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94" w:rsidRPr="009A1E94" w:rsidRDefault="009A1E94" w:rsidP="009A1E94">
      <w:pPr>
        <w:pStyle w:val="Nagwek1"/>
        <w:jc w:val="center"/>
        <w:rPr>
          <w:rFonts w:ascii="Times New Roman" w:hAnsi="Times New Roman" w:cs="Times New Roman"/>
          <w:color w:val="auto"/>
          <w:sz w:val="24"/>
          <w:szCs w:val="24"/>
        </w:rPr>
      </w:pPr>
      <w:r w:rsidRPr="009A1E94">
        <w:rPr>
          <w:rFonts w:ascii="Times New Roman" w:hAnsi="Times New Roman" w:cs="Times New Roman"/>
          <w:color w:val="auto"/>
          <w:sz w:val="24"/>
          <w:szCs w:val="24"/>
        </w:rPr>
        <w:t>PODSTAWA PRAWNA</w:t>
      </w:r>
    </w:p>
    <w:p w:rsidR="009A1E94" w:rsidRPr="009A1E94" w:rsidRDefault="009A1E94" w:rsidP="009A1E94">
      <w:pPr>
        <w:rPr>
          <w:rFonts w:ascii="Times New Roman" w:hAnsi="Times New Roman"/>
          <w:sz w:val="24"/>
          <w:szCs w:val="24"/>
        </w:rPr>
      </w:pPr>
    </w:p>
    <w:p w:rsidR="009A1E94" w:rsidRPr="009A1E94" w:rsidRDefault="009A1E94" w:rsidP="009A1E94">
      <w:pPr>
        <w:pStyle w:val="Akapitzlist"/>
        <w:numPr>
          <w:ilvl w:val="0"/>
          <w:numId w:val="179"/>
        </w:numPr>
        <w:jc w:val="both"/>
        <w:rPr>
          <w:rFonts w:ascii="Times New Roman" w:hAnsi="Times New Roman" w:cs="Times New Roman"/>
          <w:b/>
          <w:sz w:val="24"/>
          <w:szCs w:val="24"/>
          <w:u w:val="single"/>
        </w:rPr>
      </w:pPr>
      <w:r w:rsidRPr="009A1E94">
        <w:rPr>
          <w:rFonts w:ascii="Times New Roman" w:hAnsi="Times New Roman" w:cs="Times New Roman"/>
          <w:b/>
          <w:sz w:val="24"/>
          <w:szCs w:val="24"/>
          <w:u w:val="single"/>
        </w:rPr>
        <w:t>Ustawy ( z późniejszymi zmianami):</w:t>
      </w:r>
    </w:p>
    <w:p w:rsidR="009A1E94" w:rsidRPr="009A1E94" w:rsidRDefault="009A1E94" w:rsidP="009A1E94">
      <w:pPr>
        <w:pStyle w:val="Akapitzlist"/>
        <w:numPr>
          <w:ilvl w:val="0"/>
          <w:numId w:val="180"/>
        </w:numPr>
        <w:jc w:val="both"/>
        <w:rPr>
          <w:rFonts w:ascii="Times New Roman" w:hAnsi="Times New Roman" w:cs="Times New Roman"/>
          <w:sz w:val="24"/>
          <w:szCs w:val="24"/>
        </w:rPr>
      </w:pPr>
      <w:r w:rsidRPr="009A1E94">
        <w:rPr>
          <w:rFonts w:ascii="Times New Roman" w:hAnsi="Times New Roman" w:cs="Times New Roman"/>
          <w:sz w:val="24"/>
          <w:szCs w:val="24"/>
        </w:rPr>
        <w:t>Ustawa z dnia 26 czerwca 1974r. Kodeksu pracy.</w:t>
      </w:r>
    </w:p>
    <w:p w:rsidR="009A1E94" w:rsidRPr="009A1E94" w:rsidRDefault="009A1E94" w:rsidP="009A1E94">
      <w:pPr>
        <w:pStyle w:val="Akapitzlist"/>
        <w:numPr>
          <w:ilvl w:val="0"/>
          <w:numId w:val="180"/>
        </w:numPr>
        <w:jc w:val="both"/>
        <w:rPr>
          <w:rFonts w:ascii="Times New Roman" w:hAnsi="Times New Roman" w:cs="Times New Roman"/>
          <w:sz w:val="24"/>
          <w:szCs w:val="24"/>
        </w:rPr>
      </w:pPr>
      <w:r w:rsidRPr="009A1E94">
        <w:rPr>
          <w:rFonts w:ascii="Times New Roman" w:hAnsi="Times New Roman" w:cs="Times New Roman"/>
          <w:sz w:val="24"/>
          <w:szCs w:val="24"/>
        </w:rPr>
        <w:t>Ustawa z dnia 26 października 1982 r. o wychowaniu w trzeźwości i przeciwdziałaniu alkoholizmowi.</w:t>
      </w:r>
    </w:p>
    <w:p w:rsidR="009A1E94" w:rsidRPr="009A1E94" w:rsidRDefault="009A1E94" w:rsidP="009A1E94">
      <w:pPr>
        <w:pStyle w:val="Akapitzlist"/>
        <w:numPr>
          <w:ilvl w:val="0"/>
          <w:numId w:val="180"/>
        </w:numPr>
        <w:jc w:val="both"/>
        <w:rPr>
          <w:rFonts w:ascii="Times New Roman" w:hAnsi="Times New Roman" w:cs="Times New Roman"/>
          <w:sz w:val="24"/>
          <w:szCs w:val="24"/>
        </w:rPr>
      </w:pPr>
      <w:r w:rsidRPr="009A1E94">
        <w:rPr>
          <w:rFonts w:ascii="Times New Roman" w:hAnsi="Times New Roman" w:cs="Times New Roman"/>
          <w:sz w:val="24"/>
          <w:szCs w:val="24"/>
        </w:rPr>
        <w:t>Ustawa z dnia 15 kwietnia 2011 r. o systemie informacji oświatowej.</w:t>
      </w:r>
    </w:p>
    <w:p w:rsidR="009A1E94" w:rsidRPr="009A1E94" w:rsidRDefault="009A1E94" w:rsidP="009A1E94">
      <w:pPr>
        <w:pStyle w:val="Akapitzlist"/>
        <w:numPr>
          <w:ilvl w:val="0"/>
          <w:numId w:val="180"/>
        </w:numPr>
        <w:jc w:val="both"/>
        <w:rPr>
          <w:rFonts w:ascii="Times New Roman" w:hAnsi="Times New Roman" w:cs="Times New Roman"/>
          <w:sz w:val="24"/>
          <w:szCs w:val="24"/>
        </w:rPr>
      </w:pPr>
      <w:r w:rsidRPr="009A1E94">
        <w:rPr>
          <w:rFonts w:ascii="Times New Roman" w:hAnsi="Times New Roman" w:cs="Times New Roman"/>
          <w:sz w:val="24"/>
          <w:szCs w:val="24"/>
        </w:rPr>
        <w:t>Ustawa z dnia 7 września 1991 r. o systemie oświaty.</w:t>
      </w:r>
    </w:p>
    <w:p w:rsidR="009A1E94" w:rsidRPr="009A1E94" w:rsidRDefault="009A1E94" w:rsidP="009A1E94">
      <w:pPr>
        <w:pStyle w:val="Akapitzlist"/>
        <w:numPr>
          <w:ilvl w:val="0"/>
          <w:numId w:val="180"/>
        </w:numPr>
        <w:jc w:val="both"/>
        <w:rPr>
          <w:rFonts w:ascii="Times New Roman" w:hAnsi="Times New Roman" w:cs="Times New Roman"/>
          <w:sz w:val="24"/>
          <w:szCs w:val="24"/>
        </w:rPr>
      </w:pPr>
      <w:r w:rsidRPr="009A1E94">
        <w:rPr>
          <w:rFonts w:ascii="Times New Roman" w:hAnsi="Times New Roman" w:cs="Times New Roman"/>
          <w:sz w:val="24"/>
          <w:szCs w:val="24"/>
        </w:rPr>
        <w:t>Ustawa z dnia 27 sierpnia 2009 r. o finansach publicznych.</w:t>
      </w:r>
    </w:p>
    <w:p w:rsidR="009A1E94" w:rsidRPr="009A1E94" w:rsidRDefault="009A1E94" w:rsidP="009A1E94">
      <w:pPr>
        <w:pStyle w:val="Akapitzlist"/>
        <w:numPr>
          <w:ilvl w:val="0"/>
          <w:numId w:val="180"/>
        </w:numPr>
        <w:jc w:val="both"/>
        <w:rPr>
          <w:rFonts w:ascii="Times New Roman" w:hAnsi="Times New Roman" w:cs="Times New Roman"/>
          <w:sz w:val="24"/>
          <w:szCs w:val="24"/>
        </w:rPr>
      </w:pPr>
      <w:r w:rsidRPr="009A1E94">
        <w:rPr>
          <w:rFonts w:ascii="Times New Roman" w:hAnsi="Times New Roman" w:cs="Times New Roman"/>
          <w:sz w:val="24"/>
          <w:szCs w:val="24"/>
        </w:rPr>
        <w:t>Ustawa z dnia 24 kwietnia 2003 r. o działalności pożytku publicznego i o wolontariacie.</w:t>
      </w:r>
    </w:p>
    <w:p w:rsidR="009A1E94" w:rsidRPr="009A1E94" w:rsidRDefault="009A1E94" w:rsidP="009A1E94">
      <w:pPr>
        <w:pStyle w:val="Akapitzlist"/>
        <w:numPr>
          <w:ilvl w:val="0"/>
          <w:numId w:val="180"/>
        </w:numPr>
        <w:jc w:val="both"/>
        <w:rPr>
          <w:rFonts w:ascii="Times New Roman" w:hAnsi="Times New Roman" w:cs="Times New Roman"/>
          <w:sz w:val="24"/>
          <w:szCs w:val="24"/>
        </w:rPr>
      </w:pPr>
      <w:r w:rsidRPr="009A1E94">
        <w:rPr>
          <w:rFonts w:ascii="Times New Roman" w:hAnsi="Times New Roman" w:cs="Times New Roman"/>
          <w:sz w:val="24"/>
          <w:szCs w:val="24"/>
        </w:rPr>
        <w:t>Ustawa z dnia 25 lutego 1964 r. Kodeks rodzinny i opiekuńczy</w:t>
      </w:r>
    </w:p>
    <w:p w:rsidR="009A1E94" w:rsidRPr="009A1E94" w:rsidRDefault="009A1E94" w:rsidP="009A1E94">
      <w:pPr>
        <w:pStyle w:val="Akapitzlist"/>
        <w:numPr>
          <w:ilvl w:val="0"/>
          <w:numId w:val="180"/>
        </w:numPr>
        <w:jc w:val="both"/>
        <w:rPr>
          <w:rFonts w:ascii="Times New Roman" w:hAnsi="Times New Roman" w:cs="Times New Roman"/>
          <w:sz w:val="24"/>
          <w:szCs w:val="24"/>
        </w:rPr>
      </w:pPr>
      <w:r w:rsidRPr="009A1E94">
        <w:rPr>
          <w:rFonts w:ascii="Times New Roman" w:hAnsi="Times New Roman" w:cs="Times New Roman"/>
          <w:sz w:val="24"/>
          <w:szCs w:val="24"/>
        </w:rPr>
        <w:t>Ustawa z dnia 26 stycznia 1982 r. – Karta Nauczyciela</w:t>
      </w:r>
    </w:p>
    <w:p w:rsidR="009A1E94" w:rsidRPr="009A1E94" w:rsidRDefault="009A1E94" w:rsidP="009A1E94">
      <w:pPr>
        <w:pStyle w:val="Akapitzlist"/>
        <w:numPr>
          <w:ilvl w:val="0"/>
          <w:numId w:val="180"/>
        </w:numPr>
        <w:jc w:val="both"/>
        <w:rPr>
          <w:rFonts w:ascii="Times New Roman" w:hAnsi="Times New Roman" w:cs="Times New Roman"/>
          <w:sz w:val="24"/>
          <w:szCs w:val="24"/>
        </w:rPr>
      </w:pPr>
      <w:r w:rsidRPr="009A1E94">
        <w:rPr>
          <w:rFonts w:ascii="Times New Roman" w:hAnsi="Times New Roman" w:cs="Times New Roman"/>
          <w:sz w:val="24"/>
          <w:szCs w:val="24"/>
        </w:rPr>
        <w:t>Ustawa z dnia 8 marca 1990 r. o samorządzie terytorialnym.</w:t>
      </w:r>
    </w:p>
    <w:p w:rsidR="009A1E94" w:rsidRPr="009A1E94" w:rsidRDefault="009A1E94" w:rsidP="009A1E94">
      <w:pPr>
        <w:pStyle w:val="Akapitzlist"/>
        <w:numPr>
          <w:ilvl w:val="0"/>
          <w:numId w:val="180"/>
        </w:numPr>
        <w:jc w:val="both"/>
        <w:rPr>
          <w:rFonts w:ascii="Times New Roman" w:hAnsi="Times New Roman" w:cs="Times New Roman"/>
          <w:sz w:val="24"/>
          <w:szCs w:val="24"/>
        </w:rPr>
      </w:pPr>
      <w:r w:rsidRPr="009A1E94">
        <w:rPr>
          <w:rFonts w:ascii="Times New Roman" w:hAnsi="Times New Roman" w:cs="Times New Roman"/>
          <w:sz w:val="24"/>
          <w:szCs w:val="24"/>
        </w:rPr>
        <w:t>Prawo oświatowe- Ustawa z dnia 14 grudnia 2016, Dz. U. 2017, poz. 59.</w:t>
      </w:r>
    </w:p>
    <w:p w:rsidR="009A1E94" w:rsidRPr="009A1E94" w:rsidRDefault="009A1E94" w:rsidP="009A1E94">
      <w:pPr>
        <w:pStyle w:val="Akapitzlist"/>
        <w:numPr>
          <w:ilvl w:val="0"/>
          <w:numId w:val="180"/>
        </w:numPr>
        <w:jc w:val="both"/>
        <w:rPr>
          <w:rFonts w:ascii="Times New Roman" w:hAnsi="Times New Roman" w:cs="Times New Roman"/>
          <w:sz w:val="24"/>
          <w:szCs w:val="24"/>
        </w:rPr>
      </w:pPr>
      <w:r w:rsidRPr="009A1E94">
        <w:rPr>
          <w:rFonts w:ascii="Times New Roman" w:hAnsi="Times New Roman" w:cs="Times New Roman"/>
          <w:sz w:val="24"/>
          <w:szCs w:val="24"/>
        </w:rPr>
        <w:t>Ustawa z 12 kwietnia 2019 r. o opiece zdrowotnej nad uczniami.</w:t>
      </w:r>
    </w:p>
    <w:p w:rsidR="009A1E94" w:rsidRPr="009A1E94" w:rsidRDefault="009A1E94" w:rsidP="009A1E94">
      <w:pPr>
        <w:pStyle w:val="Akapitzlist"/>
        <w:jc w:val="both"/>
        <w:rPr>
          <w:rFonts w:ascii="Times New Roman" w:hAnsi="Times New Roman" w:cs="Times New Roman"/>
          <w:sz w:val="24"/>
          <w:szCs w:val="24"/>
        </w:rPr>
      </w:pPr>
    </w:p>
    <w:p w:rsidR="009A1E94" w:rsidRPr="009A1E94" w:rsidRDefault="009A1E94" w:rsidP="009A1E94">
      <w:pPr>
        <w:pStyle w:val="Akapitzlist"/>
        <w:numPr>
          <w:ilvl w:val="0"/>
          <w:numId w:val="179"/>
        </w:numPr>
        <w:jc w:val="both"/>
        <w:rPr>
          <w:rFonts w:ascii="Times New Roman" w:hAnsi="Times New Roman" w:cs="Times New Roman"/>
          <w:b/>
          <w:sz w:val="24"/>
          <w:szCs w:val="24"/>
          <w:u w:val="single"/>
        </w:rPr>
      </w:pPr>
      <w:r w:rsidRPr="009A1E94">
        <w:rPr>
          <w:rFonts w:ascii="Times New Roman" w:hAnsi="Times New Roman" w:cs="Times New Roman"/>
          <w:b/>
          <w:sz w:val="24"/>
          <w:szCs w:val="24"/>
          <w:u w:val="single"/>
        </w:rPr>
        <w:t>Rozporządzenia ( z późniejszymi zmianami):</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i Sportu z dnia 31 grudnia 2002 r. w sprawie bezpieczeństwa i higieny w publicznych i niepublicznych szkołach i placówkach.</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z dnia 17 listopada 2010 r. w sprawie warunków organizowania kształcenia, wychowania i opieki dla dzieci i młodzieży niepełnosprawnych oraz niedostosowanych społecznie w przedszkolach, szkołach i oddziałach ogólnodostępnych lub integracyjnych.</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z dnia 9 sierpnia 2011 r. w sprawie dopuszczalnych form realizacji obowiązujących zajęć wychowania fizycznego.</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z dnia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zawartej w podstawie programowej kształcenia ogólnego.</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i Sportu z dnia 18 kwietnia 2002 r. w sprawie organizacji roku szkolnego.</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i Sportu z dnia 20 lutego 2004 r. w sprawie warunków i trybu przyjmowania uczniów do szkół publicznych oraz przechodzenia z jednych typów szkół do innych.</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i Sportu z dnia 8 listopada 2001 r. w sprawie warunków i sposobu organizowania przez publiczne przedszkola, szkoły, i placówki krajoznawstwa i turystyki.</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i Sportu z dnia 31 stycznia 2003 r. w sprawie szczególnych form działalności wychowawczej i zapobiegawczej wśród dzieci i młodzieży zagrożonych uzależnieniem.</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lastRenderedPageBreak/>
        <w:t>Rozporządzenie Ministra Edukacji Narodowej i Sportu z dnia 17 listopada 2010 r. w sprawie zasad udzielania i organizowania pomocy psychologiczno- pedagogicznej w publicznych przedszkolach, szkołach i placówkach.</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z dnia 21 czerwca 2012 r. w sprawie dopuszczenia do użytku w szkole programów wychowania przedszkolnego i programów nauczania oraz dopuszczenia do użytku szkolnego podręczników.</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z dnia 18 września 2008 r. w sprawie orzeczeń i opinii wydawany przez zespoły orzekające działające w publicznych poradniach psychologiczni-pedagogicznych.</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i Sportu z dnia 19 grudnia 2001 r. w sprawie warunków i trybu udzielania zezwoleń na indywidualny program lub tok nauki oraz organizacji indywidualnego programu lub toku nauki.</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z 21 maja 2001 r. w sprawie ramowych statutów publicznego przedszkola oraz publicznych szkół.</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z dnia 18 września 2008 r. w sprawie sposobu i trybu organizowania indywidualnego rocznego przygotowania przedszkolnego i indywidualnego nauczania dzieci i młodzieży.</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z dnia 8 lipca 2014 r. w sprawie dopuszczania do użytku szkolnego podręczników.</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z dnia 28 sierpnia 2014 r. w sprawie indywidualnego obowiązkowego rocznego przygotowania przedszkolnego dzieci i indywidualnego nauczania dzieci i młodzieży.</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z dnia 29 sierpnia 2014 r. w sprawie sposobu prowadzenia przez publiczne przedszkola, szkoły i placówki dokumentacji przebiegu nauczania, działalności wychowawczej i opiekuńczej oraz rodzajów tej dokumentacji.</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z dnia 3 kwietnia 2019 r. w sprawie ramowych planów nauczania dla publicznych szkół.</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z dnia 28 maja 2010 r. w sprawie świadectw, dyplomów państwowych i innych druków szkolnych.</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z dnia 31 grudnia 2014 r. w prawie szczególnych warunków przechodzenia ucznia z jednego typu publicznej szkoły do innego typu publicznej szkoły.</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z dnia 30 kwietnia 2007 r. w sprawie warunków i sposobu oceniania, klasyfikowania i promowania uczniów i słuchaczy oraz przeprowadzania sprawdzianów i egzaminów w szkołach publicznych.</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z dnia 15 października 2012 r. w sprawie warunków tworzenia, organizowania oraz działania oddziałów sportowych, szkół sportowych oraz szkół mistrzostwa sportowego.</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z dnia 14 kwietnia 1992 r. w sprawie warunków i sposobu organizowania nauki religii w publicznych przedszkolach i szkołach.</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 xml:space="preserve">Rozporządzenie Ministra Edukacji Narodowej z dnia 14 lutego 2017 r. w sprawie podstawy programowej wychowania przedszkolnego oraz podstawy programowej </w:t>
      </w:r>
      <w:r w:rsidRPr="009A1E94">
        <w:rPr>
          <w:rFonts w:ascii="Times New Roman" w:hAnsi="Times New Roman" w:cs="Times New Roman"/>
          <w:sz w:val="24"/>
          <w:szCs w:val="24"/>
        </w:rPr>
        <w:lastRenderedPageBreak/>
        <w:t>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publicznej (Dz. U. poz. 356, z późn. zm.)</w:t>
      </w:r>
    </w:p>
    <w:p w:rsidR="009A1E94" w:rsidRPr="009A1E94" w:rsidRDefault="009A1E94" w:rsidP="009A1E94">
      <w:pPr>
        <w:pStyle w:val="Akapitzlist"/>
        <w:numPr>
          <w:ilvl w:val="0"/>
          <w:numId w:val="181"/>
        </w:numPr>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Narodowej i Sportu z dnia 20 lutego 2004 r. w sprawie warunków i trybu przyjmowania uczniów do szkół publicznych oraz przechodzenia z jednych typów szkół do innych.</w:t>
      </w:r>
    </w:p>
    <w:p w:rsidR="009A1E94" w:rsidRPr="009A1E94" w:rsidRDefault="009A1E94" w:rsidP="009A1E94">
      <w:pPr>
        <w:pStyle w:val="Akapitzlist"/>
        <w:numPr>
          <w:ilvl w:val="0"/>
          <w:numId w:val="181"/>
        </w:numPr>
        <w:spacing w:after="0"/>
        <w:jc w:val="both"/>
        <w:rPr>
          <w:rFonts w:ascii="Times New Roman" w:hAnsi="Times New Roman" w:cs="Times New Roman"/>
          <w:sz w:val="24"/>
          <w:szCs w:val="24"/>
        </w:rPr>
      </w:pPr>
      <w:r w:rsidRPr="009A1E94">
        <w:rPr>
          <w:rFonts w:ascii="Times New Roman" w:hAnsi="Times New Roman" w:cs="Times New Roman"/>
          <w:sz w:val="24"/>
          <w:szCs w:val="24"/>
        </w:rPr>
        <w:t>Rozporządzenie Ministra Edukacji i Nauki z dnia 8 kwietnia 2022 roku zmieniające rozporządzenie w sprawie organizacji kształcenia, wychowania i opieki dzieci i młodzieży będących obywatelami Ukrainy (Dz. U. z 11 kwietnia, poz. 795).</w:t>
      </w:r>
    </w:p>
    <w:p w:rsidR="009A1E94" w:rsidRPr="009A1E94" w:rsidRDefault="009A1E94" w:rsidP="009A1E94">
      <w:pPr>
        <w:pStyle w:val="Tekstpodstawowyzwciciem2"/>
        <w:spacing w:after="0"/>
        <w:ind w:left="709" w:hanging="283"/>
        <w:jc w:val="both"/>
        <w:rPr>
          <w:rFonts w:ascii="Times New Roman" w:hAnsi="Times New Roman" w:cs="Times New Roman"/>
          <w:sz w:val="24"/>
          <w:szCs w:val="24"/>
        </w:rPr>
      </w:pPr>
      <w:r w:rsidRPr="009A1E94">
        <w:rPr>
          <w:rFonts w:ascii="Times New Roman" w:hAnsi="Times New Roman" w:cs="Times New Roman"/>
          <w:sz w:val="24"/>
          <w:szCs w:val="24"/>
        </w:rPr>
        <w:t>ź) Rozporządzenie Rady Ministrów z dnia 25 marca 2022 r. w sprawie ustanowienia określonych ograniczeń, nakazów i zakazów w związku z wystąpieniem stanu epidemii.</w:t>
      </w:r>
    </w:p>
    <w:p w:rsidR="009A1E94" w:rsidRPr="009A1E94" w:rsidRDefault="009A1E94" w:rsidP="009A1E94">
      <w:pPr>
        <w:pStyle w:val="Tekstpodstawowyzwciciem2"/>
        <w:spacing w:after="0"/>
        <w:ind w:left="709" w:hanging="349"/>
        <w:jc w:val="both"/>
        <w:rPr>
          <w:rFonts w:ascii="Times New Roman" w:hAnsi="Times New Roman" w:cs="Times New Roman"/>
          <w:sz w:val="24"/>
          <w:szCs w:val="24"/>
        </w:rPr>
      </w:pPr>
      <w:r w:rsidRPr="009A1E94">
        <w:rPr>
          <w:rFonts w:ascii="Times New Roman" w:hAnsi="Times New Roman" w:cs="Times New Roman"/>
          <w:sz w:val="24"/>
          <w:szCs w:val="24"/>
        </w:rPr>
        <w:t>ż) Rozporządzenie Ministra Edukacji i Nauki w sprawie czasowego ograniczenia funkcjonowania jednostek systemu oświaty w związku z zapobieganiem, przeciwdziałaniem i zwalczaniem COVID-19.</w:t>
      </w:r>
    </w:p>
    <w:p w:rsidR="009A1E94" w:rsidRPr="009A1E94" w:rsidRDefault="009A1E94" w:rsidP="009A1E94">
      <w:pPr>
        <w:pStyle w:val="Tekstpodstawowyzwciciem2"/>
        <w:spacing w:after="0"/>
        <w:ind w:left="709" w:hanging="349"/>
        <w:jc w:val="both"/>
        <w:rPr>
          <w:rFonts w:ascii="Times New Roman" w:hAnsi="Times New Roman" w:cs="Times New Roman"/>
          <w:sz w:val="24"/>
          <w:szCs w:val="24"/>
        </w:rPr>
      </w:pPr>
    </w:p>
    <w:p w:rsidR="009A1E94" w:rsidRPr="009A1E94" w:rsidRDefault="009A1E94" w:rsidP="009A1E94">
      <w:pPr>
        <w:pStyle w:val="Akapitzlist"/>
        <w:numPr>
          <w:ilvl w:val="0"/>
          <w:numId w:val="179"/>
        </w:numPr>
        <w:jc w:val="both"/>
        <w:rPr>
          <w:rFonts w:ascii="Times New Roman" w:hAnsi="Times New Roman" w:cs="Times New Roman"/>
          <w:b/>
          <w:sz w:val="24"/>
          <w:szCs w:val="24"/>
          <w:u w:val="single"/>
        </w:rPr>
      </w:pPr>
      <w:r w:rsidRPr="009A1E94">
        <w:rPr>
          <w:rFonts w:ascii="Times New Roman" w:hAnsi="Times New Roman" w:cs="Times New Roman"/>
          <w:b/>
          <w:sz w:val="24"/>
          <w:szCs w:val="24"/>
          <w:u w:val="single"/>
        </w:rPr>
        <w:t>Uchwały:</w:t>
      </w:r>
    </w:p>
    <w:p w:rsidR="009A1E94" w:rsidRPr="009A1E94" w:rsidRDefault="009A1E94" w:rsidP="009A1E94">
      <w:pPr>
        <w:pStyle w:val="Akapitzlist"/>
        <w:jc w:val="both"/>
        <w:rPr>
          <w:rFonts w:ascii="Times New Roman" w:hAnsi="Times New Roman" w:cs="Times New Roman"/>
          <w:sz w:val="24"/>
          <w:szCs w:val="24"/>
        </w:rPr>
      </w:pPr>
      <w:r w:rsidRPr="009A1E94">
        <w:rPr>
          <w:rFonts w:ascii="Times New Roman" w:hAnsi="Times New Roman" w:cs="Times New Roman"/>
          <w:sz w:val="24"/>
          <w:szCs w:val="24"/>
        </w:rPr>
        <w:t>a) Uchwała Nr XXIII/244/2017 Rady Gminy Brańsk z 16 listopada 2017 r. w sprawie stwierdzenia przekształcenia dotychczasowej sześcioletniej Szkoły Podstawowej im. por. Izydora Kołakowskiego w Domanowie w ośmioletnią Szkołę Podstawową im. por. Izydora Kołakowskiego w Domanowie.</w:t>
      </w:r>
    </w:p>
    <w:p w:rsidR="009A1E94" w:rsidRPr="009A1E94" w:rsidRDefault="009A1E94" w:rsidP="009A1E94">
      <w:pPr>
        <w:pStyle w:val="Akapitzlist"/>
        <w:jc w:val="both"/>
        <w:rPr>
          <w:rFonts w:ascii="Times New Roman" w:hAnsi="Times New Roman" w:cs="Times New Roman"/>
          <w:sz w:val="24"/>
          <w:szCs w:val="24"/>
        </w:rPr>
      </w:pPr>
      <w:r w:rsidRPr="009A1E94">
        <w:rPr>
          <w:rFonts w:ascii="Times New Roman" w:hAnsi="Times New Roman" w:cs="Times New Roman"/>
          <w:sz w:val="24"/>
          <w:szCs w:val="24"/>
        </w:rPr>
        <w:t>b) Uchwała Nr XII/111/12 Rady Gminy Brańsk z dnia 27 czerwca 2012 r. w sprawie utworzenia punktów przedszkolnych w Gminie Brańsk.</w:t>
      </w:r>
    </w:p>
    <w:p w:rsidR="009A1E94" w:rsidRPr="009A1E94" w:rsidRDefault="009A1E94" w:rsidP="009A1E94">
      <w:pPr>
        <w:pStyle w:val="Akapitzlist"/>
        <w:jc w:val="both"/>
        <w:rPr>
          <w:rFonts w:ascii="Times New Roman" w:hAnsi="Times New Roman" w:cs="Times New Roman"/>
          <w:sz w:val="24"/>
          <w:szCs w:val="24"/>
        </w:rPr>
      </w:pPr>
      <w:r w:rsidRPr="009A1E94">
        <w:rPr>
          <w:rFonts w:ascii="Times New Roman" w:hAnsi="Times New Roman" w:cs="Times New Roman"/>
          <w:sz w:val="24"/>
          <w:szCs w:val="24"/>
        </w:rPr>
        <w:t>c) Uchwała Nr XX/167/2021 Rady Gminy Brańsk z dnia 9 czerwca 2021 r. w sprawie utworzenia punktu przedszkolnego w Szkole Podstawowej im. por. Izydora Kołakowskiego w Domanowie , Szkole Filialnej w Świrydach</w:t>
      </w:r>
    </w:p>
    <w:p w:rsidR="009A1E94" w:rsidRPr="009A1E94" w:rsidRDefault="009A1E94" w:rsidP="009A1E94">
      <w:pPr>
        <w:pStyle w:val="Akapitzlist"/>
        <w:jc w:val="both"/>
        <w:rPr>
          <w:rFonts w:ascii="Times New Roman" w:hAnsi="Times New Roman" w:cs="Times New Roman"/>
          <w:sz w:val="24"/>
          <w:szCs w:val="24"/>
        </w:rPr>
      </w:pPr>
    </w:p>
    <w:p w:rsidR="009A1E94" w:rsidRPr="009A1E94" w:rsidRDefault="009A1E94" w:rsidP="009A1E94">
      <w:pPr>
        <w:pStyle w:val="Akapitzlist"/>
        <w:numPr>
          <w:ilvl w:val="0"/>
          <w:numId w:val="179"/>
        </w:numPr>
        <w:jc w:val="both"/>
        <w:rPr>
          <w:rFonts w:ascii="Times New Roman" w:hAnsi="Times New Roman" w:cs="Times New Roman"/>
          <w:b/>
          <w:sz w:val="24"/>
          <w:szCs w:val="24"/>
          <w:u w:val="single"/>
        </w:rPr>
      </w:pPr>
      <w:r w:rsidRPr="009A1E94">
        <w:rPr>
          <w:rFonts w:ascii="Times New Roman" w:hAnsi="Times New Roman" w:cs="Times New Roman"/>
          <w:b/>
          <w:sz w:val="24"/>
          <w:szCs w:val="24"/>
          <w:u w:val="single"/>
        </w:rPr>
        <w:t>Inne Akta Prawne (z późniejszymi zmianami):</w:t>
      </w:r>
    </w:p>
    <w:p w:rsidR="009A1E94" w:rsidRPr="009A1E94" w:rsidRDefault="009A1E94" w:rsidP="009A1E94">
      <w:pPr>
        <w:pStyle w:val="Akapitzlist"/>
        <w:numPr>
          <w:ilvl w:val="0"/>
          <w:numId w:val="182"/>
        </w:numPr>
        <w:jc w:val="both"/>
        <w:rPr>
          <w:rFonts w:ascii="Times New Roman" w:hAnsi="Times New Roman" w:cs="Times New Roman"/>
          <w:sz w:val="24"/>
          <w:szCs w:val="24"/>
        </w:rPr>
      </w:pPr>
      <w:r w:rsidRPr="009A1E94">
        <w:rPr>
          <w:rFonts w:ascii="Times New Roman" w:hAnsi="Times New Roman" w:cs="Times New Roman"/>
          <w:sz w:val="24"/>
          <w:szCs w:val="24"/>
        </w:rPr>
        <w:t>Konwencja o Prawach Dziecka z dnia 20 listopada 1989 r.</w:t>
      </w:r>
    </w:p>
    <w:p w:rsidR="009A1E94" w:rsidRPr="009A1E94" w:rsidRDefault="009A1E94" w:rsidP="009A1E94">
      <w:pPr>
        <w:pStyle w:val="Akapitzlist"/>
        <w:numPr>
          <w:ilvl w:val="0"/>
          <w:numId w:val="182"/>
        </w:numPr>
        <w:jc w:val="both"/>
        <w:rPr>
          <w:rFonts w:ascii="Times New Roman" w:hAnsi="Times New Roman" w:cs="Times New Roman"/>
          <w:sz w:val="24"/>
          <w:szCs w:val="24"/>
        </w:rPr>
      </w:pPr>
      <w:r w:rsidRPr="009A1E94">
        <w:rPr>
          <w:rFonts w:ascii="Times New Roman" w:hAnsi="Times New Roman" w:cs="Times New Roman"/>
          <w:sz w:val="24"/>
          <w:szCs w:val="24"/>
        </w:rPr>
        <w:t>Powszechna Deklaracja Praw Człowieka (przyjęta i proklamowana rezolucja Zgromadzenia Ogólnego ONZ 217 a (III) w dniu 10 grudnia 1984.).</w:t>
      </w:r>
    </w:p>
    <w:p w:rsidR="009A1E94" w:rsidRPr="009A1E94" w:rsidRDefault="009A1E94" w:rsidP="009A1E94">
      <w:pPr>
        <w:pStyle w:val="Akapitzlist"/>
        <w:numPr>
          <w:ilvl w:val="0"/>
          <w:numId w:val="182"/>
        </w:numPr>
        <w:jc w:val="both"/>
        <w:rPr>
          <w:rFonts w:ascii="Times New Roman" w:hAnsi="Times New Roman" w:cs="Times New Roman"/>
          <w:sz w:val="24"/>
          <w:szCs w:val="24"/>
        </w:rPr>
      </w:pPr>
      <w:r w:rsidRPr="009A1E94">
        <w:rPr>
          <w:rFonts w:ascii="Times New Roman" w:hAnsi="Times New Roman" w:cs="Times New Roman"/>
          <w:sz w:val="24"/>
          <w:szCs w:val="24"/>
        </w:rPr>
        <w:t>Międzynarodowy Pakt Praw Obywatelskich i Politycznych z 1966 r. d) Europejska Konwencja Praw Człowieka.</w:t>
      </w:r>
    </w:p>
    <w:p w:rsidR="009A1E94" w:rsidRPr="009A1E94" w:rsidRDefault="009A1E94" w:rsidP="009A1E94">
      <w:pPr>
        <w:pStyle w:val="Akapitzlist"/>
        <w:numPr>
          <w:ilvl w:val="0"/>
          <w:numId w:val="182"/>
        </w:numPr>
        <w:jc w:val="both"/>
        <w:rPr>
          <w:rFonts w:ascii="Times New Roman" w:hAnsi="Times New Roman" w:cs="Times New Roman"/>
          <w:sz w:val="24"/>
          <w:szCs w:val="24"/>
        </w:rPr>
      </w:pPr>
      <w:r w:rsidRPr="009A1E94">
        <w:rPr>
          <w:rFonts w:ascii="Times New Roman" w:hAnsi="Times New Roman" w:cs="Times New Roman"/>
          <w:sz w:val="24"/>
          <w:szCs w:val="24"/>
        </w:rPr>
        <w:t xml:space="preserve">Konstytucja RP z dnia 2 kwietnia 1997 r. </w:t>
      </w:r>
    </w:p>
    <w:p w:rsidR="009A1E94" w:rsidRDefault="009A1E94" w:rsidP="004F2FE7">
      <w:pPr>
        <w:pStyle w:val="Nagwek5"/>
        <w:numPr>
          <w:ilvl w:val="0"/>
          <w:numId w:val="0"/>
        </w:numPr>
        <w:spacing w:line="360" w:lineRule="auto"/>
        <w:rPr>
          <w:b/>
          <w:sz w:val="24"/>
          <w:szCs w:val="24"/>
        </w:rPr>
      </w:pPr>
    </w:p>
    <w:p w:rsidR="009A1E94" w:rsidRDefault="009A1E94" w:rsidP="004F2FE7">
      <w:pPr>
        <w:pStyle w:val="Nagwek5"/>
        <w:numPr>
          <w:ilvl w:val="0"/>
          <w:numId w:val="0"/>
        </w:numPr>
        <w:spacing w:line="360" w:lineRule="auto"/>
        <w:rPr>
          <w:b/>
          <w:sz w:val="24"/>
          <w:szCs w:val="24"/>
        </w:rPr>
      </w:pPr>
    </w:p>
    <w:p w:rsidR="009A1E94" w:rsidRDefault="009A1E94" w:rsidP="004F2FE7">
      <w:pPr>
        <w:pStyle w:val="Nagwek5"/>
        <w:numPr>
          <w:ilvl w:val="0"/>
          <w:numId w:val="0"/>
        </w:numPr>
        <w:spacing w:line="360" w:lineRule="auto"/>
        <w:rPr>
          <w:b/>
          <w:sz w:val="24"/>
          <w:szCs w:val="24"/>
        </w:rPr>
      </w:pPr>
    </w:p>
    <w:p w:rsidR="009A1E94" w:rsidRDefault="009A1E94" w:rsidP="004F2FE7">
      <w:pPr>
        <w:pStyle w:val="Nagwek5"/>
        <w:numPr>
          <w:ilvl w:val="0"/>
          <w:numId w:val="0"/>
        </w:numPr>
        <w:spacing w:line="360" w:lineRule="auto"/>
        <w:rPr>
          <w:b/>
          <w:sz w:val="24"/>
          <w:szCs w:val="24"/>
        </w:rPr>
      </w:pPr>
    </w:p>
    <w:p w:rsidR="009A1E94" w:rsidRDefault="009A1E94" w:rsidP="009A1E94">
      <w:pPr>
        <w:rPr>
          <w:lang w:eastAsia="zh-CN"/>
        </w:rPr>
      </w:pPr>
    </w:p>
    <w:p w:rsidR="009A1E94" w:rsidRPr="009A1E94" w:rsidRDefault="009A1E94" w:rsidP="009A1E94">
      <w:pPr>
        <w:rPr>
          <w:lang w:eastAsia="zh-CN"/>
        </w:rPr>
      </w:pPr>
      <w:bookmarkStart w:id="0" w:name="_GoBack"/>
      <w:bookmarkEnd w:id="0"/>
    </w:p>
    <w:p w:rsidR="00545BBC" w:rsidRPr="004F2FE7" w:rsidRDefault="00545BBC" w:rsidP="004F2FE7">
      <w:pPr>
        <w:pStyle w:val="Nagwek5"/>
        <w:numPr>
          <w:ilvl w:val="0"/>
          <w:numId w:val="0"/>
        </w:numPr>
        <w:spacing w:line="360" w:lineRule="auto"/>
        <w:rPr>
          <w:sz w:val="24"/>
          <w:szCs w:val="24"/>
        </w:rPr>
      </w:pPr>
      <w:r w:rsidRPr="004F2FE7">
        <w:rPr>
          <w:b/>
          <w:sz w:val="24"/>
          <w:szCs w:val="24"/>
        </w:rPr>
        <w:lastRenderedPageBreak/>
        <w:t>DZIAŁ I.</w:t>
      </w:r>
    </w:p>
    <w:p w:rsidR="00545BBC" w:rsidRPr="00AA496E" w:rsidRDefault="00545BBC" w:rsidP="00194319">
      <w:pPr>
        <w:pStyle w:val="Default"/>
        <w:spacing w:line="360" w:lineRule="auto"/>
        <w:jc w:val="center"/>
        <w:rPr>
          <w:b/>
          <w:bCs/>
        </w:rPr>
      </w:pPr>
      <w:r w:rsidRPr="00AA496E">
        <w:rPr>
          <w:b/>
          <w:bCs/>
        </w:rPr>
        <w:t>POSTANOWIENIA OGÓLNE</w:t>
      </w:r>
    </w:p>
    <w:p w:rsidR="00545BBC" w:rsidRPr="00AA496E" w:rsidRDefault="00545BBC" w:rsidP="00194319">
      <w:pPr>
        <w:pStyle w:val="Default"/>
        <w:spacing w:line="360" w:lineRule="auto"/>
        <w:jc w:val="center"/>
        <w:rPr>
          <w:b/>
          <w:bCs/>
        </w:rPr>
      </w:pPr>
    </w:p>
    <w:p w:rsidR="00545BBC" w:rsidRPr="00AA496E" w:rsidRDefault="00545BBC" w:rsidP="00194319">
      <w:pPr>
        <w:pStyle w:val="Default"/>
        <w:spacing w:line="360" w:lineRule="auto"/>
        <w:jc w:val="center"/>
        <w:rPr>
          <w:b/>
          <w:bCs/>
        </w:rPr>
      </w:pPr>
      <w:r w:rsidRPr="00AA496E">
        <w:rPr>
          <w:b/>
          <w:bCs/>
        </w:rPr>
        <w:t>Informacje ogólne o szkole</w:t>
      </w:r>
    </w:p>
    <w:p w:rsidR="00545BBC" w:rsidRPr="00AA496E" w:rsidRDefault="00545BBC" w:rsidP="00194319">
      <w:pPr>
        <w:pStyle w:val="Default"/>
        <w:spacing w:line="360" w:lineRule="auto"/>
        <w:jc w:val="both"/>
      </w:pPr>
    </w:p>
    <w:p w:rsidR="00F41E4B" w:rsidRPr="00AA496E" w:rsidRDefault="00545BBC" w:rsidP="00194319">
      <w:pPr>
        <w:autoSpaceDE w:val="0"/>
        <w:autoSpaceDN w:val="0"/>
        <w:adjustRightInd w:val="0"/>
        <w:spacing w:after="0" w:line="360" w:lineRule="auto"/>
        <w:jc w:val="both"/>
        <w:rPr>
          <w:rFonts w:ascii="Times New Roman" w:hAnsi="Times New Roman"/>
          <w:color w:val="000000"/>
          <w:sz w:val="24"/>
          <w:szCs w:val="24"/>
        </w:rPr>
      </w:pPr>
      <w:r w:rsidRPr="00AA496E">
        <w:rPr>
          <w:rFonts w:ascii="Times New Roman" w:hAnsi="Times New Roman"/>
          <w:bCs/>
          <w:sz w:val="24"/>
          <w:szCs w:val="24"/>
        </w:rPr>
        <w:t>§ 1.</w:t>
      </w:r>
      <w:r w:rsidR="00F41E4B" w:rsidRPr="00AA496E">
        <w:rPr>
          <w:rFonts w:ascii="Times New Roman" w:hAnsi="Times New Roman"/>
          <w:sz w:val="24"/>
          <w:szCs w:val="24"/>
        </w:rPr>
        <w:t xml:space="preserve"> 1. </w:t>
      </w:r>
      <w:r w:rsidR="00F41E4B" w:rsidRPr="00AA496E">
        <w:rPr>
          <w:rFonts w:ascii="Times New Roman" w:hAnsi="Times New Roman"/>
          <w:color w:val="000000"/>
          <w:sz w:val="24"/>
          <w:szCs w:val="24"/>
        </w:rPr>
        <w:t xml:space="preserve">Szkoła Podstawowa w Domanowie im por. Izydora Kołakowskiego zwana dalej „Szkołą” jest publiczną ośmioletnią szkołą dla dzieci i młodzieży z oddziałami  przedszkolnymi i punktami przedszkolnymi, działającą na podstawie: </w:t>
      </w:r>
    </w:p>
    <w:p w:rsidR="00F41E4B" w:rsidRPr="00AA496E" w:rsidRDefault="00F41E4B" w:rsidP="00194319">
      <w:pPr>
        <w:numPr>
          <w:ilvl w:val="0"/>
          <w:numId w:val="2"/>
        </w:numPr>
        <w:autoSpaceDE w:val="0"/>
        <w:autoSpaceDN w:val="0"/>
        <w:spacing w:after="0" w:line="360" w:lineRule="auto"/>
        <w:ind w:left="1134" w:right="-144" w:hanging="567"/>
        <w:jc w:val="both"/>
        <w:rPr>
          <w:rFonts w:ascii="Times New Roman" w:hAnsi="Times New Roman"/>
          <w:sz w:val="24"/>
          <w:szCs w:val="24"/>
          <w:lang w:eastAsia="zh-CN"/>
        </w:rPr>
      </w:pPr>
      <w:r w:rsidRPr="00AA496E">
        <w:rPr>
          <w:rFonts w:ascii="Times New Roman" w:hAnsi="Times New Roman"/>
          <w:sz w:val="24"/>
          <w:szCs w:val="24"/>
          <w:lang w:eastAsia="zh-CN"/>
        </w:rPr>
        <w:t>Ustawy z dnia 14 grudnia 2016 r. Prawo oświatowe;</w:t>
      </w:r>
    </w:p>
    <w:p w:rsidR="00F41E4B" w:rsidRPr="00AA496E" w:rsidRDefault="00F41E4B" w:rsidP="00194319">
      <w:pPr>
        <w:numPr>
          <w:ilvl w:val="0"/>
          <w:numId w:val="2"/>
        </w:numPr>
        <w:autoSpaceDE w:val="0"/>
        <w:autoSpaceDN w:val="0"/>
        <w:spacing w:after="0" w:line="360" w:lineRule="auto"/>
        <w:ind w:left="1134" w:right="-144" w:hanging="567"/>
        <w:jc w:val="both"/>
        <w:rPr>
          <w:rFonts w:ascii="Times New Roman" w:hAnsi="Times New Roman"/>
          <w:sz w:val="24"/>
          <w:szCs w:val="24"/>
          <w:lang w:eastAsia="zh-CN"/>
        </w:rPr>
      </w:pPr>
      <w:r w:rsidRPr="00AA496E">
        <w:rPr>
          <w:rFonts w:ascii="Times New Roman" w:hAnsi="Times New Roman"/>
          <w:sz w:val="24"/>
          <w:szCs w:val="24"/>
          <w:lang w:eastAsia="zh-CN"/>
        </w:rPr>
        <w:t>Ustawy z dnia 7 września 1991 r. o systemie oświaty;</w:t>
      </w:r>
    </w:p>
    <w:p w:rsidR="00F41E4B" w:rsidRPr="00AA496E" w:rsidRDefault="00F41E4B" w:rsidP="00194319">
      <w:pPr>
        <w:numPr>
          <w:ilvl w:val="0"/>
          <w:numId w:val="2"/>
        </w:numPr>
        <w:autoSpaceDE w:val="0"/>
        <w:autoSpaceDN w:val="0"/>
        <w:spacing w:after="0" w:line="360" w:lineRule="auto"/>
        <w:ind w:left="1134" w:right="-144" w:hanging="567"/>
        <w:jc w:val="both"/>
        <w:rPr>
          <w:rFonts w:ascii="Times New Roman" w:hAnsi="Times New Roman"/>
          <w:sz w:val="24"/>
          <w:szCs w:val="24"/>
          <w:lang w:eastAsia="zh-CN"/>
        </w:rPr>
      </w:pPr>
      <w:r w:rsidRPr="00AA496E">
        <w:rPr>
          <w:rFonts w:ascii="Times New Roman" w:hAnsi="Times New Roman"/>
          <w:sz w:val="24"/>
          <w:szCs w:val="24"/>
        </w:rPr>
        <w:t>Ustawy z dnia 26 stycznia 1982 r. Kar</w:t>
      </w:r>
      <w:r w:rsidRPr="00AA496E">
        <w:rPr>
          <w:rFonts w:ascii="Times New Roman" w:hAnsi="Times New Roman"/>
          <w:sz w:val="24"/>
          <w:szCs w:val="24"/>
          <w:lang w:eastAsia="zh-CN"/>
        </w:rPr>
        <w:t>ta Nauczyciela;</w:t>
      </w:r>
    </w:p>
    <w:p w:rsidR="00F41E4B" w:rsidRPr="00AA496E" w:rsidRDefault="00F41E4B" w:rsidP="00194319">
      <w:pPr>
        <w:numPr>
          <w:ilvl w:val="0"/>
          <w:numId w:val="2"/>
        </w:numPr>
        <w:autoSpaceDE w:val="0"/>
        <w:autoSpaceDN w:val="0"/>
        <w:spacing w:after="0" w:line="360" w:lineRule="auto"/>
        <w:ind w:left="1134" w:right="-144" w:hanging="567"/>
        <w:jc w:val="both"/>
        <w:rPr>
          <w:rFonts w:ascii="Times New Roman" w:hAnsi="Times New Roman"/>
          <w:sz w:val="24"/>
          <w:szCs w:val="24"/>
          <w:lang w:eastAsia="zh-CN"/>
        </w:rPr>
      </w:pPr>
      <w:r w:rsidRPr="00AA496E">
        <w:rPr>
          <w:rFonts w:ascii="Times New Roman" w:hAnsi="Times New Roman"/>
          <w:sz w:val="24"/>
          <w:szCs w:val="24"/>
          <w:lang w:eastAsia="zh-CN"/>
        </w:rPr>
        <w:t>niniejszego statutu.”</w:t>
      </w:r>
    </w:p>
    <w:p w:rsidR="00F41E4B" w:rsidRPr="00AA496E" w:rsidRDefault="00F41E4B" w:rsidP="00194319">
      <w:pPr>
        <w:autoSpaceDE w:val="0"/>
        <w:autoSpaceDN w:val="0"/>
        <w:adjustRightInd w:val="0"/>
        <w:spacing w:after="0" w:line="360" w:lineRule="auto"/>
        <w:jc w:val="both"/>
        <w:rPr>
          <w:rFonts w:ascii="Times New Roman" w:hAnsi="Times New Roman"/>
          <w:sz w:val="24"/>
          <w:szCs w:val="24"/>
        </w:rPr>
      </w:pPr>
      <w:r w:rsidRPr="00AA496E">
        <w:rPr>
          <w:rFonts w:ascii="Times New Roman" w:hAnsi="Times New Roman"/>
          <w:sz w:val="24"/>
          <w:szCs w:val="24"/>
        </w:rPr>
        <w:t>1a. W skład Szkoły Podstawowej im. por. Izydora Kołakowskiego w Domanowie wchodzą:</w:t>
      </w:r>
    </w:p>
    <w:p w:rsidR="00F41E4B" w:rsidRPr="00AA496E" w:rsidRDefault="00F41E4B" w:rsidP="00194319">
      <w:pPr>
        <w:pStyle w:val="Akapitzlist"/>
        <w:autoSpaceDE w:val="0"/>
        <w:autoSpaceDN w:val="0"/>
        <w:adjustRightInd w:val="0"/>
        <w:spacing w:after="0" w:line="360" w:lineRule="auto"/>
        <w:ind w:left="786"/>
        <w:jc w:val="both"/>
        <w:rPr>
          <w:rFonts w:ascii="Times New Roman" w:hAnsi="Times New Roman" w:cs="Times New Roman"/>
          <w:sz w:val="24"/>
          <w:szCs w:val="24"/>
        </w:rPr>
      </w:pPr>
      <w:r w:rsidRPr="00AA496E">
        <w:rPr>
          <w:rFonts w:ascii="Times New Roman" w:hAnsi="Times New Roman" w:cs="Times New Roman"/>
          <w:sz w:val="24"/>
          <w:szCs w:val="24"/>
        </w:rPr>
        <w:t>1) Szkoła Podstawowa im. por. Izydora Kołakowskiego w Domanowie wraz z dwoma oddziałami przedszkolnymi i Ośrodkiem Wychowania Przedszkolnego;</w:t>
      </w:r>
    </w:p>
    <w:p w:rsidR="00F41E4B" w:rsidRPr="00AA496E" w:rsidRDefault="00F41E4B" w:rsidP="00194319">
      <w:pPr>
        <w:pStyle w:val="Akapitzlist"/>
        <w:autoSpaceDE w:val="0"/>
        <w:autoSpaceDN w:val="0"/>
        <w:spacing w:after="0" w:line="360" w:lineRule="auto"/>
        <w:ind w:left="786" w:right="-144"/>
        <w:jc w:val="both"/>
        <w:rPr>
          <w:rFonts w:ascii="Times New Roman" w:hAnsi="Times New Roman" w:cs="Times New Roman"/>
          <w:sz w:val="24"/>
          <w:szCs w:val="24"/>
        </w:rPr>
      </w:pPr>
      <w:r w:rsidRPr="00AA496E">
        <w:rPr>
          <w:rFonts w:ascii="Times New Roman" w:hAnsi="Times New Roman" w:cs="Times New Roman"/>
          <w:sz w:val="24"/>
          <w:szCs w:val="24"/>
        </w:rPr>
        <w:t>2) Szkoła Filialna w Świrydach wraz z oddziałem przedszkolnym i Ośrodkiem Wychowania Przedszkolnego.</w:t>
      </w:r>
    </w:p>
    <w:p w:rsidR="00545BBC" w:rsidRPr="00AA496E" w:rsidRDefault="00545BBC" w:rsidP="00194319">
      <w:pPr>
        <w:pStyle w:val="Default"/>
        <w:numPr>
          <w:ilvl w:val="0"/>
          <w:numId w:val="3"/>
        </w:numPr>
        <w:spacing w:line="360" w:lineRule="auto"/>
        <w:jc w:val="both"/>
      </w:pPr>
      <w:r w:rsidRPr="00AA496E">
        <w:t xml:space="preserve">Szkoła nosi imię </w:t>
      </w:r>
      <w:r w:rsidR="00FE4FA6" w:rsidRPr="00AA496E">
        <w:t>por. Izydora Kołakowskiego.</w:t>
      </w:r>
    </w:p>
    <w:p w:rsidR="00545BBC" w:rsidRPr="00AA496E" w:rsidRDefault="00545BBC" w:rsidP="00194319">
      <w:pPr>
        <w:pStyle w:val="Default"/>
        <w:numPr>
          <w:ilvl w:val="0"/>
          <w:numId w:val="3"/>
        </w:numPr>
        <w:spacing w:line="360" w:lineRule="auto"/>
        <w:jc w:val="both"/>
      </w:pPr>
      <w:r w:rsidRPr="00AA496E">
        <w:t>Siedzibą szkoły jest budynek położony w</w:t>
      </w:r>
      <w:r w:rsidR="00FA23B1" w:rsidRPr="00AA496E">
        <w:t xml:space="preserve"> Domanowie</w:t>
      </w:r>
      <w:r w:rsidR="00FE4FA6" w:rsidRPr="00AA496E">
        <w:t xml:space="preserve"> 19a i w Świrydach 2</w:t>
      </w:r>
      <w:r w:rsidRPr="00AA496E">
        <w:t xml:space="preserve"> </w:t>
      </w:r>
      <w:r w:rsidR="00FE4FA6" w:rsidRPr="00AA496E">
        <w:t>(Szkoła Filialna).</w:t>
      </w:r>
    </w:p>
    <w:p w:rsidR="00545BBC" w:rsidRPr="00AA496E" w:rsidRDefault="00FE4FA6" w:rsidP="00194319">
      <w:pPr>
        <w:pStyle w:val="Default"/>
        <w:numPr>
          <w:ilvl w:val="0"/>
          <w:numId w:val="3"/>
        </w:numPr>
        <w:spacing w:line="360" w:lineRule="auto"/>
        <w:jc w:val="both"/>
      </w:pPr>
      <w:r w:rsidRPr="00AA496E">
        <w:t xml:space="preserve">Organem prowadzącym jest </w:t>
      </w:r>
      <w:r w:rsidR="00545BBC" w:rsidRPr="00AA496E">
        <w:t xml:space="preserve">gmina </w:t>
      </w:r>
      <w:r w:rsidRPr="00AA496E">
        <w:t>wiejska w Brańsku.</w:t>
      </w:r>
    </w:p>
    <w:p w:rsidR="00545BBC" w:rsidRPr="00AA496E" w:rsidRDefault="00545BBC" w:rsidP="00194319">
      <w:pPr>
        <w:pStyle w:val="Default"/>
        <w:numPr>
          <w:ilvl w:val="0"/>
          <w:numId w:val="3"/>
        </w:numPr>
        <w:spacing w:line="360" w:lineRule="auto"/>
        <w:jc w:val="both"/>
      </w:pPr>
      <w:r w:rsidRPr="00AA496E">
        <w:t xml:space="preserve">Nadzór pedagogiczny nad szkołą sprawuje </w:t>
      </w:r>
      <w:r w:rsidR="00FE4FA6" w:rsidRPr="00AA496E">
        <w:t>Podlaski Kurator Oświaty w Białymstoku.</w:t>
      </w:r>
    </w:p>
    <w:p w:rsidR="00545BBC" w:rsidRPr="00AA496E" w:rsidRDefault="00545BBC" w:rsidP="00194319">
      <w:pPr>
        <w:pStyle w:val="Default"/>
        <w:numPr>
          <w:ilvl w:val="0"/>
          <w:numId w:val="3"/>
        </w:numPr>
        <w:spacing w:line="360" w:lineRule="auto"/>
        <w:jc w:val="both"/>
      </w:pPr>
      <w:r w:rsidRPr="00AA496E">
        <w:t xml:space="preserve">Szkoła używa nazwy:  Szkoła Podstawowa </w:t>
      </w:r>
      <w:r w:rsidR="00FE4FA6" w:rsidRPr="00AA496E">
        <w:t>im. por. Izyd</w:t>
      </w:r>
      <w:r w:rsidR="00FA23B1" w:rsidRPr="00AA496E">
        <w:t>ora Kołakowskiego w Domanowie, Szkoła</w:t>
      </w:r>
      <w:r w:rsidR="00FE4FA6" w:rsidRPr="00AA496E">
        <w:t xml:space="preserve"> Filialna w Świrydach.</w:t>
      </w:r>
    </w:p>
    <w:p w:rsidR="00545BBC" w:rsidRPr="00AA496E" w:rsidRDefault="00545BBC" w:rsidP="00194319">
      <w:pPr>
        <w:pStyle w:val="Default"/>
        <w:numPr>
          <w:ilvl w:val="0"/>
          <w:numId w:val="3"/>
        </w:numPr>
        <w:spacing w:line="360" w:lineRule="auto"/>
        <w:jc w:val="both"/>
      </w:pPr>
      <w:r w:rsidRPr="00AA496E">
        <w:t>Nazwa szkoły używana jest w pełnym brzmieniu.</w:t>
      </w:r>
    </w:p>
    <w:p w:rsidR="00545BBC" w:rsidRPr="00AA496E" w:rsidRDefault="00545BBC" w:rsidP="00194319">
      <w:pPr>
        <w:pStyle w:val="Default"/>
        <w:numPr>
          <w:ilvl w:val="0"/>
          <w:numId w:val="3"/>
        </w:numPr>
        <w:spacing w:line="360" w:lineRule="auto"/>
        <w:jc w:val="both"/>
      </w:pPr>
      <w:r w:rsidRPr="00AA496E">
        <w:t>Szkoła używa pieczęci urzędowych okrągłych (</w:t>
      </w:r>
      <w:r w:rsidR="00D97F02" w:rsidRPr="00AA496E">
        <w:t xml:space="preserve">dużej i małej) o treści: </w:t>
      </w:r>
      <w:r w:rsidR="00742757" w:rsidRPr="00AA496E">
        <w:t>SZKOŁA PODSTAWOWA W DOMANOWIE</w:t>
      </w:r>
      <w:r w:rsidR="00D97F02" w:rsidRPr="00AA496E">
        <w:t xml:space="preserve">(pieczęć duża), </w:t>
      </w:r>
      <w:r w:rsidR="00742757" w:rsidRPr="00AA496E">
        <w:t xml:space="preserve">SZKOŁA PODSTAWOWA  </w:t>
      </w:r>
      <w:r w:rsidR="00D97F02" w:rsidRPr="00AA496E">
        <w:t>Domanowo (pieczęć mała).</w:t>
      </w:r>
    </w:p>
    <w:p w:rsidR="00545BBC" w:rsidRPr="00AA496E" w:rsidRDefault="00545BBC" w:rsidP="00194319">
      <w:pPr>
        <w:pStyle w:val="Default"/>
        <w:numPr>
          <w:ilvl w:val="0"/>
          <w:numId w:val="3"/>
        </w:numPr>
        <w:spacing w:line="360" w:lineRule="auto"/>
        <w:jc w:val="both"/>
      </w:pPr>
      <w:r w:rsidRPr="00AA496E">
        <w:t xml:space="preserve">Szkoła używa pieczęci nagłówkowej o treści: </w:t>
      </w:r>
      <w:r w:rsidR="00D97F02" w:rsidRPr="00AA496E">
        <w:t xml:space="preserve">SZKOŁA PODSTAWOWA </w:t>
      </w:r>
      <w:r w:rsidR="00D97F02" w:rsidRPr="00AA496E">
        <w:rPr>
          <w:i/>
        </w:rPr>
        <w:t xml:space="preserve"> im. por. Izydora Kołakowskiego</w:t>
      </w:r>
      <w:r w:rsidR="00D97F02" w:rsidRPr="00AA496E">
        <w:t xml:space="preserve"> w Domanowie, 17-120 Brańsk, Domanowo 19a, tel</w:t>
      </w:r>
      <w:r w:rsidR="00742757" w:rsidRPr="00AA496E">
        <w:t>. 085/</w:t>
      </w:r>
      <w:r w:rsidR="00D97F02" w:rsidRPr="00AA496E">
        <w:t>737-70-01 NI</w:t>
      </w:r>
      <w:r w:rsidR="00AC52D6" w:rsidRPr="00AA496E">
        <w:t>P 543-20-70-412, Reg. 001164146</w:t>
      </w:r>
    </w:p>
    <w:p w:rsidR="004F2FE7" w:rsidRPr="004F2FE7" w:rsidRDefault="00545BBC" w:rsidP="00194319">
      <w:pPr>
        <w:pStyle w:val="Default"/>
        <w:numPr>
          <w:ilvl w:val="0"/>
          <w:numId w:val="3"/>
        </w:numPr>
        <w:spacing w:line="360" w:lineRule="auto"/>
        <w:jc w:val="both"/>
      </w:pPr>
      <w:r w:rsidRPr="00AA496E">
        <w:t>Dyrektor szkoły posługuje się pieczęcią o nazwie</w:t>
      </w:r>
      <w:r w:rsidR="00FA23B1" w:rsidRPr="00AA496E">
        <w:t xml:space="preserve">: DYREKTOR SZKOŁY </w:t>
      </w:r>
      <w:r w:rsidR="00FA23B1" w:rsidRPr="004F2FE7">
        <w:rPr>
          <w:i/>
        </w:rPr>
        <w:t>(imię i nazwisko)</w:t>
      </w:r>
      <w:r w:rsidR="004F2FE7" w:rsidRPr="004F2FE7">
        <w:rPr>
          <w:i/>
        </w:rPr>
        <w:t>.</w:t>
      </w:r>
    </w:p>
    <w:p w:rsidR="00545BBC" w:rsidRPr="00AA496E" w:rsidRDefault="00545BBC" w:rsidP="00194319">
      <w:pPr>
        <w:pStyle w:val="Default"/>
        <w:numPr>
          <w:ilvl w:val="0"/>
          <w:numId w:val="3"/>
        </w:numPr>
        <w:spacing w:line="360" w:lineRule="auto"/>
        <w:jc w:val="both"/>
      </w:pPr>
      <w:r w:rsidRPr="00AA496E">
        <w:lastRenderedPageBreak/>
        <w:t xml:space="preserve">Szkoła jest jednostką budżetową, pokrywa swoje wydatki </w:t>
      </w:r>
      <w:r w:rsidR="00FE4FA6" w:rsidRPr="00AA496E">
        <w:t xml:space="preserve">bezpośrednio z budżetu gminy w Brańsku, </w:t>
      </w:r>
      <w:r w:rsidRPr="00AA496E">
        <w:t xml:space="preserve">a uzyskane wpływy </w:t>
      </w:r>
      <w:r w:rsidR="006627F7" w:rsidRPr="00AA496E">
        <w:t xml:space="preserve">odprowadza na rachunek bankowy </w:t>
      </w:r>
      <w:r w:rsidRPr="00AA496E">
        <w:t xml:space="preserve">gminy </w:t>
      </w:r>
      <w:r w:rsidR="00FE4FA6" w:rsidRPr="00AA496E">
        <w:t>Brańsk.</w:t>
      </w:r>
    </w:p>
    <w:p w:rsidR="00545BBC" w:rsidRPr="00AA496E" w:rsidRDefault="00545BBC" w:rsidP="00194319">
      <w:pPr>
        <w:pStyle w:val="Akapitzlist"/>
        <w:numPr>
          <w:ilvl w:val="0"/>
          <w:numId w:val="3"/>
        </w:numPr>
        <w:tabs>
          <w:tab w:val="left" w:pos="567"/>
        </w:tabs>
        <w:suppressAutoHyphens/>
        <w:autoSpaceDE w:val="0"/>
        <w:autoSpaceDN w:val="0"/>
        <w:spacing w:after="0" w:line="360" w:lineRule="auto"/>
        <w:contextualSpacing w:val="0"/>
        <w:jc w:val="both"/>
        <w:textAlignment w:val="baseline"/>
        <w:rPr>
          <w:rFonts w:ascii="Times New Roman" w:hAnsi="Times New Roman" w:cs="Times New Roman"/>
          <w:color w:val="FF0000"/>
          <w:sz w:val="24"/>
          <w:szCs w:val="24"/>
        </w:rPr>
      </w:pPr>
      <w:r w:rsidRPr="00AA496E">
        <w:rPr>
          <w:rFonts w:ascii="Times New Roman" w:hAnsi="Times New Roman" w:cs="Times New Roman"/>
          <w:sz w:val="24"/>
          <w:szCs w:val="24"/>
        </w:rPr>
        <w:t>Szkoła posiada własny sztandar.</w:t>
      </w:r>
    </w:p>
    <w:p w:rsidR="00545BBC" w:rsidRPr="00AA496E" w:rsidRDefault="00545BBC" w:rsidP="00194319">
      <w:pPr>
        <w:pStyle w:val="Akapitzlist"/>
        <w:numPr>
          <w:ilvl w:val="0"/>
          <w:numId w:val="3"/>
        </w:numPr>
        <w:tabs>
          <w:tab w:val="left" w:pos="567"/>
        </w:tabs>
        <w:suppressAutoHyphens/>
        <w:autoSpaceDE w:val="0"/>
        <w:autoSpaceDN w:val="0"/>
        <w:spacing w:after="0" w:line="360" w:lineRule="auto"/>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Sztandar używany jest przy ważnych ceremoniach szkolnych i państwowych oraz </w:t>
      </w:r>
      <w:r w:rsidRPr="00AA496E">
        <w:rPr>
          <w:rFonts w:ascii="Times New Roman" w:hAnsi="Times New Roman" w:cs="Times New Roman"/>
          <w:sz w:val="24"/>
          <w:szCs w:val="24"/>
        </w:rPr>
        <w:br/>
        <w:t xml:space="preserve">w innych sytuacjach, wskazanych przez organ prowadzący. </w:t>
      </w:r>
    </w:p>
    <w:p w:rsidR="00FE4FA6" w:rsidRPr="00AA496E" w:rsidRDefault="00FE4FA6" w:rsidP="00194319">
      <w:pPr>
        <w:pStyle w:val="Akapitzlist"/>
        <w:tabs>
          <w:tab w:val="left" w:pos="567"/>
        </w:tabs>
        <w:suppressAutoHyphens/>
        <w:autoSpaceDE w:val="0"/>
        <w:autoSpaceDN w:val="0"/>
        <w:spacing w:after="0" w:line="360" w:lineRule="auto"/>
        <w:contextualSpacing w:val="0"/>
        <w:jc w:val="both"/>
        <w:textAlignment w:val="baseline"/>
        <w:rPr>
          <w:rFonts w:ascii="Times New Roman" w:hAnsi="Times New Roman" w:cs="Times New Roman"/>
          <w:sz w:val="24"/>
          <w:szCs w:val="24"/>
        </w:rPr>
      </w:pPr>
    </w:p>
    <w:p w:rsidR="00545BBC" w:rsidRPr="00AA496E" w:rsidRDefault="00545BBC" w:rsidP="00194319">
      <w:pPr>
        <w:pStyle w:val="Default"/>
        <w:spacing w:line="360" w:lineRule="auto"/>
        <w:jc w:val="both"/>
        <w:rPr>
          <w:bCs/>
        </w:rPr>
      </w:pPr>
      <w:r w:rsidRPr="00AA496E">
        <w:rPr>
          <w:bCs/>
        </w:rPr>
        <w:t>§ 2. 1. Czas trwania cyklu kształcenia wynosi 8 lat i przebiega na dwóch etapach kształcenia:</w:t>
      </w:r>
    </w:p>
    <w:p w:rsidR="00545BBC" w:rsidRPr="00AA496E" w:rsidRDefault="00545BBC" w:rsidP="00194319">
      <w:pPr>
        <w:pStyle w:val="Default"/>
        <w:numPr>
          <w:ilvl w:val="1"/>
          <w:numId w:val="3"/>
        </w:numPr>
        <w:spacing w:line="360" w:lineRule="auto"/>
        <w:jc w:val="both"/>
      </w:pPr>
      <w:r w:rsidRPr="00AA496E">
        <w:t>I etap edukacyjny obejmujący oddziały klas I-III</w:t>
      </w:r>
    </w:p>
    <w:p w:rsidR="00545BBC" w:rsidRPr="00AA496E" w:rsidRDefault="00545BBC" w:rsidP="00194319">
      <w:pPr>
        <w:pStyle w:val="Default"/>
        <w:numPr>
          <w:ilvl w:val="1"/>
          <w:numId w:val="3"/>
        </w:numPr>
        <w:spacing w:line="360" w:lineRule="auto"/>
        <w:jc w:val="both"/>
      </w:pPr>
      <w:r w:rsidRPr="00AA496E">
        <w:t>II etap edukacyjny obejmujący oddziały klas IV-VIII</w:t>
      </w:r>
    </w:p>
    <w:p w:rsidR="00545BBC" w:rsidRPr="00AA496E" w:rsidRDefault="00545BBC" w:rsidP="00194319">
      <w:pPr>
        <w:pStyle w:val="Default"/>
        <w:spacing w:line="360" w:lineRule="auto"/>
        <w:jc w:val="both"/>
      </w:pPr>
      <w:r w:rsidRPr="00AA496E">
        <w:t xml:space="preserve">       2.  Nauka w szkole jest bezpłatna.</w:t>
      </w:r>
    </w:p>
    <w:p w:rsidR="00545BBC" w:rsidRPr="00AA496E" w:rsidRDefault="00742757" w:rsidP="00194319">
      <w:pPr>
        <w:pStyle w:val="Default"/>
        <w:spacing w:line="360" w:lineRule="auto"/>
        <w:ind w:left="851" w:hanging="851"/>
        <w:jc w:val="both"/>
      </w:pPr>
      <w:r w:rsidRPr="00AA496E">
        <w:t xml:space="preserve">       3</w:t>
      </w:r>
      <w:r w:rsidR="00545BBC" w:rsidRPr="00AA496E">
        <w:t>. Szkoła organizuje zajęcia rewalidacyjno-wychowawcze dla dzieci i młodzieży z niepełnosprawnością intelektualną w stopniu lekkim, umiarkowanym.</w:t>
      </w:r>
    </w:p>
    <w:p w:rsidR="00545BBC" w:rsidRPr="00AA496E" w:rsidRDefault="00742757" w:rsidP="00194319">
      <w:pPr>
        <w:pStyle w:val="Default"/>
        <w:spacing w:line="360" w:lineRule="auto"/>
        <w:jc w:val="both"/>
      </w:pPr>
      <w:r w:rsidRPr="00AA496E">
        <w:t xml:space="preserve">       4</w:t>
      </w:r>
      <w:r w:rsidR="00545BBC" w:rsidRPr="00AA496E">
        <w:t>. Zasady przyjmowania uczniów do szkoły określają odrębne przepisy.</w:t>
      </w:r>
    </w:p>
    <w:p w:rsidR="00545BBC" w:rsidRPr="00AA496E" w:rsidRDefault="00742757" w:rsidP="00194319">
      <w:pPr>
        <w:pStyle w:val="Default"/>
        <w:spacing w:line="360" w:lineRule="auto"/>
        <w:jc w:val="both"/>
      </w:pPr>
      <w:r w:rsidRPr="00AA496E">
        <w:t xml:space="preserve">       5</w:t>
      </w:r>
      <w:r w:rsidR="00545BBC" w:rsidRPr="00AA496E">
        <w:t>. W szko</w:t>
      </w:r>
      <w:r w:rsidR="00FE4FA6" w:rsidRPr="00AA496E">
        <w:t>le działa biblioteka, świetlica oraz</w:t>
      </w:r>
      <w:r w:rsidR="00545BBC" w:rsidRPr="00AA496E">
        <w:t xml:space="preserve"> stołówka. </w:t>
      </w:r>
    </w:p>
    <w:p w:rsidR="00545BBC" w:rsidRPr="00AA496E" w:rsidRDefault="00545BBC" w:rsidP="00194319">
      <w:pPr>
        <w:autoSpaceDE w:val="0"/>
        <w:spacing w:after="0" w:line="360" w:lineRule="auto"/>
        <w:ind w:left="567" w:hanging="567"/>
        <w:jc w:val="both"/>
        <w:rPr>
          <w:rFonts w:ascii="Times New Roman" w:hAnsi="Times New Roman"/>
          <w:bCs/>
          <w:sz w:val="24"/>
          <w:szCs w:val="24"/>
        </w:rPr>
      </w:pPr>
      <w:r w:rsidRPr="00AA496E">
        <w:rPr>
          <w:rFonts w:ascii="Times New Roman" w:hAnsi="Times New Roman"/>
          <w:sz w:val="24"/>
          <w:szCs w:val="24"/>
        </w:rPr>
        <w:t>§ 3.</w:t>
      </w:r>
      <w:r w:rsidRPr="00AA496E">
        <w:rPr>
          <w:rFonts w:ascii="Times New Roman" w:hAnsi="Times New Roman"/>
          <w:bCs/>
          <w:sz w:val="24"/>
          <w:szCs w:val="24"/>
        </w:rPr>
        <w:t xml:space="preserve"> 1. Ilekroć w dalszej treści statutu  jest mowa o:</w:t>
      </w:r>
    </w:p>
    <w:p w:rsidR="00545BBC" w:rsidRPr="00AA496E" w:rsidRDefault="00545BBC" w:rsidP="00194319">
      <w:pPr>
        <w:pStyle w:val="PKTpunkt"/>
        <w:numPr>
          <w:ilvl w:val="0"/>
          <w:numId w:val="4"/>
        </w:numPr>
        <w:tabs>
          <w:tab w:val="left" w:pos="1134"/>
        </w:tabs>
        <w:ind w:left="1134" w:hanging="567"/>
        <w:rPr>
          <w:rFonts w:ascii="Times New Roman" w:hAnsi="Times New Roman" w:cs="Times New Roman"/>
          <w:szCs w:val="24"/>
        </w:rPr>
      </w:pPr>
      <w:r w:rsidRPr="00AA496E">
        <w:rPr>
          <w:rFonts w:ascii="Times New Roman" w:hAnsi="Times New Roman" w:cs="Times New Roman"/>
          <w:szCs w:val="24"/>
        </w:rPr>
        <w:t>szkole –  należy przez to rozumieć Szk</w:t>
      </w:r>
      <w:r w:rsidR="00FA23B1" w:rsidRPr="00AA496E">
        <w:rPr>
          <w:rFonts w:ascii="Times New Roman" w:hAnsi="Times New Roman" w:cs="Times New Roman"/>
          <w:szCs w:val="24"/>
        </w:rPr>
        <w:t>ołę Podstawową w Domanowie oraz Szkołę Filialną w Świrydach.</w:t>
      </w:r>
    </w:p>
    <w:p w:rsidR="00545BBC" w:rsidRPr="00AA496E" w:rsidRDefault="00545BBC" w:rsidP="00194319">
      <w:pPr>
        <w:pStyle w:val="PKTpunkt"/>
        <w:numPr>
          <w:ilvl w:val="0"/>
          <w:numId w:val="4"/>
        </w:numPr>
        <w:tabs>
          <w:tab w:val="left" w:pos="1134"/>
        </w:tabs>
        <w:ind w:left="1134" w:hanging="567"/>
        <w:rPr>
          <w:rFonts w:ascii="Times New Roman" w:hAnsi="Times New Roman" w:cs="Times New Roman"/>
          <w:szCs w:val="24"/>
        </w:rPr>
      </w:pPr>
      <w:r w:rsidRPr="00AA496E">
        <w:rPr>
          <w:rFonts w:ascii="Times New Roman" w:hAnsi="Times New Roman" w:cs="Times New Roman"/>
          <w:szCs w:val="24"/>
        </w:rPr>
        <w:t>dyrektorze szkoły – należy przez to rozumi</w:t>
      </w:r>
      <w:r w:rsidR="00FE4FA6" w:rsidRPr="00AA496E">
        <w:rPr>
          <w:rFonts w:ascii="Times New Roman" w:hAnsi="Times New Roman" w:cs="Times New Roman"/>
          <w:szCs w:val="24"/>
        </w:rPr>
        <w:t>eć Dyrektora Szkoły Podstawowej w Domanowie;</w:t>
      </w:r>
    </w:p>
    <w:p w:rsidR="00545BBC" w:rsidRPr="00AA496E" w:rsidRDefault="00545BBC" w:rsidP="00194319">
      <w:pPr>
        <w:pStyle w:val="Akapitzlist"/>
        <w:numPr>
          <w:ilvl w:val="0"/>
          <w:numId w:val="4"/>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bCs/>
          <w:sz w:val="24"/>
          <w:szCs w:val="24"/>
        </w:rPr>
      </w:pPr>
      <w:r w:rsidRPr="00AA496E">
        <w:rPr>
          <w:rFonts w:ascii="Times New Roman" w:hAnsi="Times New Roman" w:cs="Times New Roman"/>
          <w:bCs/>
          <w:sz w:val="24"/>
          <w:szCs w:val="24"/>
        </w:rPr>
        <w:t xml:space="preserve">organie prowadzącym – należy przez to rozumieć gminę </w:t>
      </w:r>
      <w:r w:rsidR="00FE4FA6" w:rsidRPr="00AA496E">
        <w:rPr>
          <w:rFonts w:ascii="Times New Roman" w:hAnsi="Times New Roman" w:cs="Times New Roman"/>
          <w:bCs/>
          <w:sz w:val="24"/>
          <w:szCs w:val="24"/>
        </w:rPr>
        <w:t>wiejska w Brańsku</w:t>
      </w:r>
      <w:r w:rsidRPr="00AA496E">
        <w:rPr>
          <w:rFonts w:ascii="Times New Roman" w:hAnsi="Times New Roman" w:cs="Times New Roman"/>
          <w:bCs/>
          <w:sz w:val="24"/>
          <w:szCs w:val="24"/>
        </w:rPr>
        <w:t>;</w:t>
      </w:r>
    </w:p>
    <w:p w:rsidR="00545BBC" w:rsidRPr="00AA496E" w:rsidRDefault="00545BBC" w:rsidP="00194319">
      <w:pPr>
        <w:pStyle w:val="Akapitzlist"/>
        <w:numPr>
          <w:ilvl w:val="0"/>
          <w:numId w:val="4"/>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bCs/>
          <w:sz w:val="24"/>
          <w:szCs w:val="24"/>
        </w:rPr>
      </w:pPr>
      <w:r w:rsidRPr="00AA496E">
        <w:rPr>
          <w:rFonts w:ascii="Times New Roman" w:hAnsi="Times New Roman" w:cs="Times New Roman"/>
          <w:bCs/>
          <w:sz w:val="24"/>
          <w:szCs w:val="24"/>
        </w:rPr>
        <w:t xml:space="preserve">organie sprawującym nadzór pedagogiczny – należy przez to rozumieć </w:t>
      </w:r>
      <w:r w:rsidRPr="00AA496E">
        <w:rPr>
          <w:rFonts w:ascii="Times New Roman" w:hAnsi="Times New Roman" w:cs="Times New Roman"/>
          <w:bCs/>
          <w:sz w:val="24"/>
          <w:szCs w:val="24"/>
        </w:rPr>
        <w:br/>
      </w:r>
      <w:r w:rsidR="00FE4FA6" w:rsidRPr="00AA496E">
        <w:rPr>
          <w:rFonts w:ascii="Times New Roman" w:hAnsi="Times New Roman" w:cs="Times New Roman"/>
          <w:bCs/>
          <w:sz w:val="24"/>
          <w:szCs w:val="24"/>
        </w:rPr>
        <w:t xml:space="preserve">Podlaskiego </w:t>
      </w:r>
      <w:r w:rsidRPr="00AA496E">
        <w:rPr>
          <w:rFonts w:ascii="Times New Roman" w:hAnsi="Times New Roman" w:cs="Times New Roman"/>
          <w:bCs/>
          <w:sz w:val="24"/>
          <w:szCs w:val="24"/>
        </w:rPr>
        <w:t>Kuratora Oświaty;</w:t>
      </w:r>
    </w:p>
    <w:p w:rsidR="00545BBC" w:rsidRPr="00AA496E" w:rsidRDefault="00545BBC" w:rsidP="00194319">
      <w:pPr>
        <w:pStyle w:val="Akapitzlist"/>
        <w:numPr>
          <w:ilvl w:val="0"/>
          <w:numId w:val="4"/>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bCs/>
          <w:sz w:val="24"/>
          <w:szCs w:val="24"/>
        </w:rPr>
      </w:pPr>
      <w:r w:rsidRPr="00AA496E">
        <w:rPr>
          <w:rFonts w:ascii="Times New Roman" w:hAnsi="Times New Roman" w:cs="Times New Roman"/>
          <w:bCs/>
          <w:sz w:val="24"/>
          <w:szCs w:val="24"/>
        </w:rPr>
        <w:t>uczniach – należy przez to rozumieć uczniów szkoły, o której mowa w § 1 ust. 1;</w:t>
      </w:r>
    </w:p>
    <w:p w:rsidR="00545BBC" w:rsidRPr="00AA496E" w:rsidRDefault="00545BBC" w:rsidP="00194319">
      <w:pPr>
        <w:pStyle w:val="Akapitzlist"/>
        <w:numPr>
          <w:ilvl w:val="0"/>
          <w:numId w:val="4"/>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bCs/>
          <w:sz w:val="24"/>
          <w:szCs w:val="24"/>
        </w:rPr>
      </w:pPr>
      <w:r w:rsidRPr="00AA496E">
        <w:rPr>
          <w:rFonts w:ascii="Times New Roman" w:hAnsi="Times New Roman" w:cs="Times New Roman"/>
          <w:bCs/>
          <w:sz w:val="24"/>
          <w:szCs w:val="24"/>
        </w:rPr>
        <w:t>nauczycielu – należy przez to rozumieć także wychowawcę i innego pracownika pedagogicznego szkoły;</w:t>
      </w:r>
    </w:p>
    <w:p w:rsidR="00545BBC" w:rsidRPr="00AA496E" w:rsidRDefault="00545BBC" w:rsidP="00194319">
      <w:pPr>
        <w:pStyle w:val="Akapitzlist"/>
        <w:numPr>
          <w:ilvl w:val="0"/>
          <w:numId w:val="4"/>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bCs/>
          <w:sz w:val="24"/>
          <w:szCs w:val="24"/>
        </w:rPr>
      </w:pPr>
      <w:r w:rsidRPr="00AA496E">
        <w:rPr>
          <w:rFonts w:ascii="Times New Roman" w:hAnsi="Times New Roman" w:cs="Times New Roman"/>
          <w:bCs/>
          <w:sz w:val="24"/>
          <w:szCs w:val="24"/>
        </w:rPr>
        <w:t>rodzicach – należy przez to rozumieć także prawnych opiekunów dziecka oraz osoby (podmioty) sprawujące pieczę zastępczą nad dzieckiem;</w:t>
      </w:r>
    </w:p>
    <w:p w:rsidR="00545BBC" w:rsidRPr="00AA496E" w:rsidRDefault="00545BBC" w:rsidP="00194319">
      <w:pPr>
        <w:pStyle w:val="Akapitzlist"/>
        <w:numPr>
          <w:ilvl w:val="0"/>
          <w:numId w:val="4"/>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bCs/>
          <w:sz w:val="24"/>
          <w:szCs w:val="24"/>
        </w:rPr>
      </w:pPr>
      <w:r w:rsidRPr="00AA496E">
        <w:rPr>
          <w:rFonts w:ascii="Times New Roman" w:hAnsi="Times New Roman" w:cs="Times New Roman"/>
          <w:bCs/>
          <w:sz w:val="24"/>
          <w:szCs w:val="24"/>
        </w:rPr>
        <w:t>ustawie Prawo oświatowe – należy przez to rozumieć ustawę z dnia 16 grudnia 2016 r. Prawo oświatowe;</w:t>
      </w:r>
    </w:p>
    <w:p w:rsidR="00545BBC" w:rsidRPr="00AA496E" w:rsidRDefault="00545BBC" w:rsidP="00194319">
      <w:pPr>
        <w:pStyle w:val="Akapitzlist"/>
        <w:numPr>
          <w:ilvl w:val="0"/>
          <w:numId w:val="4"/>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bCs/>
          <w:sz w:val="24"/>
          <w:szCs w:val="24"/>
        </w:rPr>
      </w:pPr>
      <w:r w:rsidRPr="00AA496E">
        <w:rPr>
          <w:rFonts w:ascii="Times New Roman" w:hAnsi="Times New Roman" w:cs="Times New Roman"/>
          <w:bCs/>
          <w:sz w:val="24"/>
          <w:szCs w:val="24"/>
        </w:rPr>
        <w:t>Karcie Nauczyciela – należy przez to rozumieć Ustawę z dnia 26 stycznia 1982 r. Karta Nauczyciela;</w:t>
      </w:r>
    </w:p>
    <w:p w:rsidR="00545BBC" w:rsidRPr="00AA496E" w:rsidRDefault="00545BBC" w:rsidP="00194319">
      <w:pPr>
        <w:pStyle w:val="Akapitzlist"/>
        <w:numPr>
          <w:ilvl w:val="0"/>
          <w:numId w:val="4"/>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bCs/>
          <w:sz w:val="24"/>
          <w:szCs w:val="24"/>
        </w:rPr>
      </w:pPr>
      <w:r w:rsidRPr="00AA496E">
        <w:rPr>
          <w:rFonts w:ascii="Times New Roman" w:hAnsi="Times New Roman" w:cs="Times New Roman"/>
          <w:bCs/>
          <w:sz w:val="24"/>
          <w:szCs w:val="24"/>
        </w:rPr>
        <w:t>ustawie o systemie oświaty – należy przez to rozumieć ustawę z dnia 7 września 1991 r. o systemie oświaty;</w:t>
      </w:r>
    </w:p>
    <w:p w:rsidR="00545BBC" w:rsidRPr="00AA496E" w:rsidRDefault="00545BBC" w:rsidP="00194319">
      <w:pPr>
        <w:pStyle w:val="Akapitzlist"/>
        <w:numPr>
          <w:ilvl w:val="0"/>
          <w:numId w:val="4"/>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bCs/>
          <w:sz w:val="24"/>
          <w:szCs w:val="24"/>
        </w:rPr>
      </w:pPr>
      <w:r w:rsidRPr="00AA496E">
        <w:rPr>
          <w:rFonts w:ascii="Times New Roman" w:hAnsi="Times New Roman" w:cs="Times New Roman"/>
          <w:bCs/>
          <w:sz w:val="24"/>
          <w:szCs w:val="24"/>
        </w:rPr>
        <w:lastRenderedPageBreak/>
        <w:t xml:space="preserve">podstawie programowej kształcenia ogólnego – należy przez to rozumieć obowiązkowy zestaw celów kształcenia i treści nauczania, w tym umiejętności, opisane w formie ogólnych i szczegółowych wymagań dotyczących wiedzy </w:t>
      </w:r>
      <w:r w:rsidRPr="00AA496E">
        <w:rPr>
          <w:rFonts w:ascii="Times New Roman" w:hAnsi="Times New Roman" w:cs="Times New Roman"/>
          <w:bCs/>
          <w:sz w:val="24"/>
          <w:szCs w:val="24"/>
        </w:rPr>
        <w:br/>
        <w:t xml:space="preserve">i umiejętności, które powinien posiadać uczeń po zakończeniu określonego etapu edukacyjnego oraz zadania wychowawczo-profilaktyczne szkoły, uwzględnione </w:t>
      </w:r>
      <w:r w:rsidRPr="00AA496E">
        <w:rPr>
          <w:rFonts w:ascii="Times New Roman" w:hAnsi="Times New Roman" w:cs="Times New Roman"/>
          <w:bCs/>
          <w:sz w:val="24"/>
          <w:szCs w:val="24"/>
        </w:rPr>
        <w:br/>
        <w:t xml:space="preserve">w programach nauczania i podczas realizacji zajęć z wychowawcą oraz umożliwiające ustalenie kryteriów ocen szkolnych i wymagań edukacyjnych, </w:t>
      </w:r>
      <w:r w:rsidRPr="00AA496E">
        <w:rPr>
          <w:rFonts w:ascii="Times New Roman" w:hAnsi="Times New Roman" w:cs="Times New Roman"/>
          <w:bCs/>
          <w:sz w:val="24"/>
          <w:szCs w:val="24"/>
        </w:rPr>
        <w:br/>
        <w:t>a także warunki i sposób realizacji tych podstaw programowych;</w:t>
      </w:r>
    </w:p>
    <w:p w:rsidR="00545BBC" w:rsidRPr="00AA496E" w:rsidRDefault="00545BBC" w:rsidP="00194319">
      <w:pPr>
        <w:pStyle w:val="Akapitzlist"/>
        <w:numPr>
          <w:ilvl w:val="0"/>
          <w:numId w:val="4"/>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bCs/>
          <w:sz w:val="24"/>
          <w:szCs w:val="24"/>
        </w:rPr>
      </w:pPr>
      <w:r w:rsidRPr="00AA496E">
        <w:rPr>
          <w:rFonts w:ascii="Times New Roman" w:hAnsi="Times New Roman" w:cs="Times New Roman"/>
          <w:bCs/>
          <w:sz w:val="24"/>
          <w:szCs w:val="24"/>
        </w:rPr>
        <w:t xml:space="preserve">specyficznych trudnościach w uczeniu się – należy przez to rozumieć trudności </w:t>
      </w:r>
      <w:r w:rsidRPr="00AA496E">
        <w:rPr>
          <w:rFonts w:ascii="Times New Roman" w:hAnsi="Times New Roman" w:cs="Times New Roman"/>
          <w:bCs/>
          <w:sz w:val="24"/>
          <w:szCs w:val="24"/>
        </w:rPr>
        <w:br/>
        <w:t>w uczeniu się odnoszące się do uczniów w normie intelektualnej, którzy mają trudności w przyswajaniu treści nauczania, wynikające ze specyfiki ich funkcjonowania percepcyjno-motorycznego i poznawczego, nieuwarunkowane schorzeniami neurologicznymi;</w:t>
      </w:r>
    </w:p>
    <w:p w:rsidR="00545BBC" w:rsidRPr="00AA496E" w:rsidRDefault="00545BBC" w:rsidP="00194319">
      <w:pPr>
        <w:pStyle w:val="Akapitzlist"/>
        <w:numPr>
          <w:ilvl w:val="0"/>
          <w:numId w:val="4"/>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bCs/>
          <w:sz w:val="24"/>
          <w:szCs w:val="24"/>
        </w:rPr>
      </w:pPr>
      <w:r w:rsidRPr="00AA496E">
        <w:rPr>
          <w:rFonts w:ascii="Times New Roman" w:eastAsia="+mn-ea" w:hAnsi="Times New Roman" w:cs="Times New Roman"/>
          <w:color w:val="000000"/>
          <w:kern w:val="3"/>
          <w:sz w:val="24"/>
          <w:szCs w:val="24"/>
        </w:rPr>
        <w:t xml:space="preserve">egzaminie ósmoklasisty – należy przez to rozumieć egzamin przeprowadzony </w:t>
      </w:r>
      <w:r w:rsidRPr="00AA496E">
        <w:rPr>
          <w:rFonts w:ascii="Times New Roman" w:eastAsia="+mn-ea" w:hAnsi="Times New Roman" w:cs="Times New Roman"/>
          <w:color w:val="000000"/>
          <w:kern w:val="3"/>
          <w:sz w:val="24"/>
          <w:szCs w:val="24"/>
        </w:rPr>
        <w:br/>
        <w:t xml:space="preserve">w ostatnim roku nauki w szkole podstawowej, sprawdzający wiadomości </w:t>
      </w:r>
      <w:r w:rsidRPr="00AA496E">
        <w:rPr>
          <w:rFonts w:ascii="Times New Roman" w:eastAsia="+mn-ea" w:hAnsi="Times New Roman" w:cs="Times New Roman"/>
          <w:color w:val="000000"/>
          <w:kern w:val="3"/>
          <w:sz w:val="24"/>
          <w:szCs w:val="24"/>
        </w:rPr>
        <w:br/>
        <w:t>i umiejętności ucznia określone w podstawie programowej kształcenia ogólnego;</w:t>
      </w:r>
    </w:p>
    <w:p w:rsidR="00545BBC" w:rsidRPr="00AA496E" w:rsidRDefault="00545BBC" w:rsidP="00194319">
      <w:pPr>
        <w:pStyle w:val="Akapitzlist"/>
        <w:numPr>
          <w:ilvl w:val="0"/>
          <w:numId w:val="4"/>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bCs/>
          <w:sz w:val="24"/>
          <w:szCs w:val="24"/>
        </w:rPr>
      </w:pPr>
      <w:r w:rsidRPr="00AA496E">
        <w:rPr>
          <w:rFonts w:ascii="Times New Roman" w:hAnsi="Times New Roman" w:cs="Times New Roman"/>
          <w:bCs/>
          <w:sz w:val="24"/>
          <w:szCs w:val="24"/>
        </w:rPr>
        <w:t>podręczniku – należy przez to rozumieć podręcznik dopuszczony do użytku szkolnego przez ministra właściwego do spraw oświaty i wychowania;</w:t>
      </w:r>
    </w:p>
    <w:p w:rsidR="00545BBC" w:rsidRPr="00AA496E" w:rsidRDefault="00545BBC" w:rsidP="00194319">
      <w:pPr>
        <w:pStyle w:val="Akapitzlist"/>
        <w:numPr>
          <w:ilvl w:val="0"/>
          <w:numId w:val="4"/>
        </w:numPr>
        <w:suppressAutoHyphens/>
        <w:autoSpaceDN w:val="0"/>
        <w:spacing w:after="0" w:line="360" w:lineRule="auto"/>
        <w:ind w:left="1134" w:hanging="567"/>
        <w:contextualSpacing w:val="0"/>
        <w:jc w:val="both"/>
        <w:textAlignment w:val="baseline"/>
        <w:rPr>
          <w:rFonts w:ascii="Times New Roman" w:hAnsi="Times New Roman" w:cs="Times New Roman"/>
          <w:bCs/>
          <w:sz w:val="24"/>
          <w:szCs w:val="24"/>
        </w:rPr>
      </w:pPr>
      <w:r w:rsidRPr="00AA496E">
        <w:rPr>
          <w:rFonts w:ascii="Times New Roman" w:hAnsi="Times New Roman" w:cs="Times New Roman"/>
          <w:bCs/>
          <w:sz w:val="24"/>
          <w:szCs w:val="24"/>
        </w:rPr>
        <w:t>materiale edukacyjnym – należy przez to rozumieć materiał zastępujący lub uzupełniający podręcznik, umożliwiający realizację programu nauczania, mający postać papierową lub elektroniczną;</w:t>
      </w:r>
    </w:p>
    <w:p w:rsidR="00545BBC" w:rsidRPr="00AA496E" w:rsidRDefault="00545BBC" w:rsidP="00194319">
      <w:pPr>
        <w:pStyle w:val="Akapitzlist"/>
        <w:numPr>
          <w:ilvl w:val="0"/>
          <w:numId w:val="4"/>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bCs/>
          <w:sz w:val="24"/>
          <w:szCs w:val="24"/>
        </w:rPr>
        <w:t>materiale ćwiczeniowym – należy przez to rozumieć materiał przeznaczony dla uczniów służący utrwaleniu przez nich wiadomości i umiejętności;</w:t>
      </w:r>
    </w:p>
    <w:p w:rsidR="00545BBC" w:rsidRPr="00AA496E" w:rsidRDefault="00545BBC" w:rsidP="00194319">
      <w:pPr>
        <w:pStyle w:val="Akapitzlist"/>
        <w:numPr>
          <w:ilvl w:val="0"/>
          <w:numId w:val="4"/>
        </w:numPr>
        <w:suppressAutoHyphens/>
        <w:autoSpaceDN w:val="0"/>
        <w:spacing w:after="0" w:line="360" w:lineRule="auto"/>
        <w:ind w:left="1134" w:hanging="567"/>
        <w:contextualSpacing w:val="0"/>
        <w:jc w:val="both"/>
        <w:textAlignment w:val="baseline"/>
        <w:rPr>
          <w:rFonts w:ascii="Times New Roman" w:hAnsi="Times New Roman" w:cs="Times New Roman"/>
          <w:bCs/>
          <w:sz w:val="24"/>
          <w:szCs w:val="24"/>
        </w:rPr>
      </w:pPr>
      <w:r w:rsidRPr="00AA496E">
        <w:rPr>
          <w:rFonts w:ascii="Times New Roman" w:hAnsi="Times New Roman" w:cs="Times New Roman"/>
          <w:bCs/>
          <w:sz w:val="24"/>
          <w:szCs w:val="24"/>
        </w:rPr>
        <w:t>indywidualnym programie edukacyjno-terapeutycznym – należy przez to rozumieć program przygotowany przez nauczycieli dla ucznia objętego kształceniem specjalnym, który dostosowany jest do indywidualnych potrzeb rozwojowych i edukacyjnych oraz możliwości psychofizycznych ucznia, uwzględniający zalecenia zawarte w orzeczeniu o potrzebie kształcenia specjalnego;</w:t>
      </w:r>
    </w:p>
    <w:p w:rsidR="004F2FE7" w:rsidRPr="004F2FE7" w:rsidRDefault="00545BBC" w:rsidP="004F2FE7">
      <w:pPr>
        <w:pStyle w:val="Akapitzlist"/>
        <w:numPr>
          <w:ilvl w:val="0"/>
          <w:numId w:val="4"/>
        </w:numPr>
        <w:suppressAutoHyphens/>
        <w:autoSpaceDN w:val="0"/>
        <w:spacing w:after="0" w:line="360" w:lineRule="auto"/>
        <w:ind w:left="1134" w:hanging="567"/>
        <w:contextualSpacing w:val="0"/>
        <w:jc w:val="both"/>
        <w:textAlignment w:val="baseline"/>
        <w:rPr>
          <w:rFonts w:ascii="Times New Roman" w:hAnsi="Times New Roman" w:cs="Times New Roman"/>
          <w:bCs/>
          <w:sz w:val="24"/>
          <w:szCs w:val="24"/>
        </w:rPr>
      </w:pPr>
      <w:r w:rsidRPr="004F2FE7">
        <w:rPr>
          <w:rFonts w:ascii="Times New Roman" w:eastAsia="Times New Roman" w:hAnsi="Times New Roman" w:cs="Times New Roman"/>
          <w:sz w:val="24"/>
          <w:szCs w:val="24"/>
          <w:lang w:eastAsia="pl-PL"/>
        </w:rPr>
        <w:t xml:space="preserve">zajęciach pozalekcyjnych – należy przez to rozumieć nieobowiązkowe zajęcia realizowane poza programem szkolnym, będące przedłużeniem procesu </w:t>
      </w:r>
      <w:r w:rsidRPr="004F2FE7">
        <w:rPr>
          <w:rFonts w:ascii="Times New Roman" w:eastAsia="Times New Roman" w:hAnsi="Times New Roman" w:cs="Times New Roman"/>
          <w:sz w:val="24"/>
          <w:szCs w:val="24"/>
          <w:lang w:eastAsia="pl-PL"/>
        </w:rPr>
        <w:br/>
        <w:t xml:space="preserve">dydaktyczno-wychowawczego, np. zajęcia rozwijające zainteresowania </w:t>
      </w:r>
      <w:r w:rsidRPr="004F2FE7">
        <w:rPr>
          <w:rFonts w:ascii="Times New Roman" w:eastAsia="Times New Roman" w:hAnsi="Times New Roman" w:cs="Times New Roman"/>
          <w:sz w:val="24"/>
          <w:szCs w:val="24"/>
          <w:lang w:eastAsia="pl-PL"/>
        </w:rPr>
        <w:br/>
        <w:t xml:space="preserve">i uzdolnienia uczniów czy też zajęcia dydaktyczno-wyrównawcze. </w:t>
      </w:r>
    </w:p>
    <w:p w:rsidR="00AA496E" w:rsidRPr="004F2FE7" w:rsidRDefault="00AA496E" w:rsidP="004F2FE7">
      <w:pPr>
        <w:pStyle w:val="Akapitzlist"/>
        <w:numPr>
          <w:ilvl w:val="0"/>
          <w:numId w:val="4"/>
        </w:numPr>
        <w:suppressAutoHyphens/>
        <w:autoSpaceDN w:val="0"/>
        <w:spacing w:after="0" w:line="360" w:lineRule="auto"/>
        <w:ind w:left="1134" w:hanging="567"/>
        <w:contextualSpacing w:val="0"/>
        <w:jc w:val="both"/>
        <w:textAlignment w:val="baseline"/>
        <w:rPr>
          <w:rFonts w:ascii="Times New Roman" w:hAnsi="Times New Roman" w:cs="Times New Roman"/>
          <w:bCs/>
          <w:sz w:val="24"/>
          <w:szCs w:val="24"/>
        </w:rPr>
      </w:pPr>
      <w:r w:rsidRPr="004F2FE7">
        <w:rPr>
          <w:rFonts w:ascii="Times New Roman" w:hAnsi="Times New Roman" w:cs="Times New Roman"/>
          <w:b/>
          <w:sz w:val="24"/>
          <w:szCs w:val="24"/>
        </w:rPr>
        <w:lastRenderedPageBreak/>
        <w:t>Zespole – należy przez to rozumieć zespół osób składający się z nauczycieli i  specjalistów prowadzących zajęcia z uczniem pod przewodnictwem wychowawcy klasy.</w:t>
      </w:r>
    </w:p>
    <w:p w:rsidR="00545BBC" w:rsidRPr="00AA496E" w:rsidRDefault="00545BBC" w:rsidP="00194319">
      <w:pPr>
        <w:pStyle w:val="Akapitzlist"/>
        <w:autoSpaceDE w:val="0"/>
        <w:spacing w:after="0" w:line="360" w:lineRule="auto"/>
        <w:ind w:left="1134"/>
        <w:jc w:val="both"/>
        <w:rPr>
          <w:rFonts w:ascii="Times New Roman" w:hAnsi="Times New Roman" w:cs="Times New Roman"/>
          <w:bCs/>
          <w:sz w:val="24"/>
          <w:szCs w:val="24"/>
        </w:rPr>
      </w:pPr>
      <w:r w:rsidRPr="00AA496E">
        <w:rPr>
          <w:rFonts w:ascii="Times New Roman" w:hAnsi="Times New Roman" w:cs="Times New Roman"/>
          <w:bCs/>
          <w:sz w:val="24"/>
          <w:szCs w:val="24"/>
        </w:rPr>
        <w:t xml:space="preserve">    </w:t>
      </w:r>
    </w:p>
    <w:p w:rsidR="00545BBC" w:rsidRPr="00AA496E" w:rsidRDefault="00545BBC" w:rsidP="004F2FE7">
      <w:pPr>
        <w:pStyle w:val="Default"/>
        <w:spacing w:line="360" w:lineRule="auto"/>
        <w:jc w:val="center"/>
        <w:rPr>
          <w:b/>
        </w:rPr>
      </w:pPr>
      <w:r w:rsidRPr="00AA496E">
        <w:rPr>
          <w:b/>
        </w:rPr>
        <w:t>DZIAŁ II</w:t>
      </w:r>
    </w:p>
    <w:p w:rsidR="00545BBC" w:rsidRPr="00AA496E" w:rsidRDefault="00545BBC" w:rsidP="00194319">
      <w:pPr>
        <w:pStyle w:val="Default"/>
        <w:spacing w:line="360" w:lineRule="auto"/>
        <w:jc w:val="center"/>
        <w:rPr>
          <w:b/>
        </w:rPr>
      </w:pPr>
      <w:r w:rsidRPr="00AA496E">
        <w:rPr>
          <w:b/>
        </w:rPr>
        <w:t>CELE I ZADANIA SZKOŁY</w:t>
      </w:r>
    </w:p>
    <w:p w:rsidR="00545BBC" w:rsidRPr="00AA496E" w:rsidRDefault="00545BBC" w:rsidP="00194319">
      <w:pPr>
        <w:pStyle w:val="Default"/>
        <w:spacing w:line="360" w:lineRule="auto"/>
        <w:jc w:val="center"/>
        <w:rPr>
          <w:b/>
        </w:rPr>
      </w:pPr>
    </w:p>
    <w:p w:rsidR="00545BBC" w:rsidRPr="00AA496E" w:rsidRDefault="00545BBC" w:rsidP="00194319">
      <w:pPr>
        <w:pStyle w:val="Default"/>
        <w:spacing w:line="360" w:lineRule="auto"/>
        <w:jc w:val="center"/>
        <w:rPr>
          <w:b/>
        </w:rPr>
      </w:pPr>
      <w:r w:rsidRPr="00AA496E">
        <w:rPr>
          <w:b/>
        </w:rPr>
        <w:t>Rozdział 1</w:t>
      </w:r>
    </w:p>
    <w:p w:rsidR="00545BBC" w:rsidRPr="00AA496E" w:rsidRDefault="00545BBC" w:rsidP="00194319">
      <w:pPr>
        <w:pStyle w:val="Default"/>
        <w:spacing w:line="360" w:lineRule="auto"/>
        <w:jc w:val="center"/>
        <w:rPr>
          <w:b/>
        </w:rPr>
      </w:pPr>
      <w:r w:rsidRPr="00AA496E">
        <w:rPr>
          <w:b/>
        </w:rPr>
        <w:t>Główne cele szkoły</w:t>
      </w:r>
    </w:p>
    <w:p w:rsidR="00545BBC" w:rsidRPr="00AA496E" w:rsidRDefault="00545BBC" w:rsidP="00194319">
      <w:pPr>
        <w:suppressAutoHyphens/>
        <w:spacing w:after="0" w:line="360" w:lineRule="auto"/>
        <w:ind w:left="360"/>
        <w:jc w:val="both"/>
        <w:rPr>
          <w:rFonts w:ascii="Times New Roman" w:hAnsi="Times New Roman"/>
          <w:sz w:val="24"/>
          <w:szCs w:val="24"/>
        </w:rPr>
      </w:pPr>
    </w:p>
    <w:p w:rsidR="00545BBC" w:rsidRPr="00AA496E" w:rsidRDefault="00545BBC" w:rsidP="00194319">
      <w:pPr>
        <w:suppressAutoHyphens/>
        <w:spacing w:after="0" w:line="360" w:lineRule="auto"/>
        <w:jc w:val="both"/>
        <w:rPr>
          <w:rFonts w:ascii="Times New Roman" w:hAnsi="Times New Roman"/>
          <w:sz w:val="24"/>
          <w:szCs w:val="24"/>
        </w:rPr>
      </w:pPr>
      <w:r w:rsidRPr="00AA496E">
        <w:rPr>
          <w:rFonts w:ascii="Times New Roman" w:hAnsi="Times New Roman"/>
          <w:sz w:val="24"/>
          <w:szCs w:val="24"/>
        </w:rPr>
        <w:t xml:space="preserve">§   4. 1. Szkoła realizuje cele i zadania określone w  Konstytucji  Rzeczypospolitej Polskiej, </w:t>
      </w:r>
      <w:r w:rsidRPr="00AA496E">
        <w:rPr>
          <w:rFonts w:ascii="Times New Roman" w:hAnsi="Times New Roman"/>
          <w:sz w:val="24"/>
          <w:szCs w:val="24"/>
        </w:rPr>
        <w:br/>
        <w:t xml:space="preserve">w Powszechnej Deklaracji Praw Człowieka, Międzynarodowym Pakcie Praw Obywatelskich </w:t>
      </w:r>
      <w:r w:rsidRPr="00AA496E">
        <w:rPr>
          <w:rFonts w:ascii="Times New Roman" w:hAnsi="Times New Roman"/>
          <w:sz w:val="24"/>
          <w:szCs w:val="24"/>
        </w:rPr>
        <w:br/>
        <w:t xml:space="preserve">i Politycznych oraz Konwencji o Prawach Dziecka, Ustawie Prawo oświatowe oraz </w:t>
      </w:r>
      <w:r w:rsidRPr="00AA496E">
        <w:rPr>
          <w:rFonts w:ascii="Times New Roman" w:hAnsi="Times New Roman"/>
          <w:sz w:val="24"/>
          <w:szCs w:val="24"/>
        </w:rPr>
        <w:br/>
        <w:t xml:space="preserve">w przepisach wydanych na jej podstawie,  a w szczególności w podstawie programowej </w:t>
      </w:r>
      <w:r w:rsidRPr="00AA496E">
        <w:rPr>
          <w:rFonts w:ascii="Times New Roman" w:hAnsi="Times New Roman"/>
          <w:sz w:val="24"/>
          <w:szCs w:val="24"/>
        </w:rPr>
        <w:br/>
        <w:t xml:space="preserve">i Programie wychowawczo-profilaktycznym szkoły. </w:t>
      </w:r>
    </w:p>
    <w:p w:rsidR="00545BBC" w:rsidRPr="00AA496E" w:rsidRDefault="00545BBC" w:rsidP="00194319">
      <w:pPr>
        <w:suppressAutoHyphens/>
        <w:spacing w:after="0" w:line="360" w:lineRule="auto"/>
        <w:jc w:val="both"/>
        <w:rPr>
          <w:rFonts w:ascii="Times New Roman" w:hAnsi="Times New Roman"/>
          <w:sz w:val="24"/>
          <w:szCs w:val="24"/>
        </w:rPr>
      </w:pPr>
      <w:r w:rsidRPr="00AA496E">
        <w:rPr>
          <w:rFonts w:ascii="Times New Roman" w:hAnsi="Times New Roman"/>
          <w:sz w:val="24"/>
          <w:szCs w:val="24"/>
        </w:rPr>
        <w:t xml:space="preserve">       2. Najważniejszym celem kształcenia w szkole jest dbałość o integralny rozwój biologiczny, poznawczy, emocjonalny, społeczny i moralny uczniów. </w:t>
      </w:r>
    </w:p>
    <w:p w:rsidR="00545BBC" w:rsidRPr="00AA496E" w:rsidRDefault="00545BBC" w:rsidP="00194319">
      <w:pPr>
        <w:suppressAutoHyphens/>
        <w:spacing w:after="0" w:line="360" w:lineRule="auto"/>
        <w:jc w:val="both"/>
        <w:rPr>
          <w:rFonts w:ascii="Times New Roman" w:hAnsi="Times New Roman"/>
          <w:spacing w:val="-4"/>
          <w:sz w:val="24"/>
          <w:szCs w:val="24"/>
        </w:rPr>
      </w:pPr>
      <w:r w:rsidRPr="00AA496E">
        <w:rPr>
          <w:rFonts w:ascii="Times New Roman" w:hAnsi="Times New Roman"/>
          <w:sz w:val="24"/>
          <w:szCs w:val="24"/>
        </w:rPr>
        <w:t xml:space="preserve">       3. Główne cele i zadania szkoły określone są przepisami prawa i realizowane </w:t>
      </w:r>
      <w:r w:rsidRPr="00AA496E">
        <w:rPr>
          <w:rFonts w:ascii="Times New Roman" w:hAnsi="Times New Roman"/>
          <w:spacing w:val="-4"/>
          <w:sz w:val="24"/>
          <w:szCs w:val="24"/>
        </w:rPr>
        <w:t xml:space="preserve">we współpracy z rodzicami. Należą do nich w szczególności:  </w:t>
      </w:r>
    </w:p>
    <w:p w:rsidR="00545BBC" w:rsidRPr="00AA496E" w:rsidRDefault="00545BBC" w:rsidP="00194319">
      <w:pPr>
        <w:numPr>
          <w:ilvl w:val="0"/>
          <w:numId w:val="5"/>
        </w:numPr>
        <w:suppressAutoHyphens/>
        <w:spacing w:after="0" w:line="360" w:lineRule="auto"/>
        <w:jc w:val="both"/>
        <w:rPr>
          <w:rFonts w:ascii="Times New Roman" w:hAnsi="Times New Roman"/>
          <w:color w:val="000000"/>
          <w:spacing w:val="-1"/>
          <w:sz w:val="24"/>
          <w:szCs w:val="24"/>
        </w:rPr>
      </w:pPr>
      <w:r w:rsidRPr="00AA496E">
        <w:rPr>
          <w:rFonts w:ascii="Times New Roman" w:hAnsi="Times New Roman"/>
          <w:color w:val="000000"/>
          <w:spacing w:val="-1"/>
          <w:sz w:val="24"/>
          <w:szCs w:val="24"/>
        </w:rPr>
        <w:t>bezpłatne nauczanie w zakresie ramowych planów nauczania;</w:t>
      </w:r>
    </w:p>
    <w:p w:rsidR="00545BBC" w:rsidRPr="00AA496E" w:rsidRDefault="00545BBC" w:rsidP="00194319">
      <w:pPr>
        <w:numPr>
          <w:ilvl w:val="0"/>
          <w:numId w:val="5"/>
        </w:numPr>
        <w:suppressAutoHyphens/>
        <w:spacing w:after="0" w:line="360" w:lineRule="auto"/>
        <w:jc w:val="both"/>
        <w:rPr>
          <w:rFonts w:ascii="Times New Roman" w:hAnsi="Times New Roman"/>
          <w:sz w:val="24"/>
          <w:szCs w:val="24"/>
        </w:rPr>
      </w:pPr>
      <w:r w:rsidRPr="00AA496E">
        <w:rPr>
          <w:rFonts w:ascii="Times New Roman" w:hAnsi="Times New Roman"/>
          <w:color w:val="000000"/>
          <w:spacing w:val="-2"/>
          <w:sz w:val="24"/>
          <w:szCs w:val="24"/>
        </w:rPr>
        <w:t>prowadzenie rekrutacji uczniów w oparciu o zasadę powszechnej dostępności;</w:t>
      </w:r>
    </w:p>
    <w:p w:rsidR="00545BBC" w:rsidRPr="00AA496E" w:rsidRDefault="00545BBC" w:rsidP="00194319">
      <w:pPr>
        <w:numPr>
          <w:ilvl w:val="0"/>
          <w:numId w:val="5"/>
        </w:numPr>
        <w:suppressAutoHyphens/>
        <w:spacing w:after="0" w:line="360" w:lineRule="auto"/>
        <w:jc w:val="both"/>
        <w:rPr>
          <w:rFonts w:ascii="Times New Roman" w:hAnsi="Times New Roman"/>
          <w:sz w:val="24"/>
          <w:szCs w:val="24"/>
        </w:rPr>
      </w:pPr>
      <w:r w:rsidRPr="00AA496E">
        <w:rPr>
          <w:rFonts w:ascii="Times New Roman" w:hAnsi="Times New Roman"/>
          <w:color w:val="000000"/>
          <w:spacing w:val="-4"/>
          <w:sz w:val="24"/>
          <w:szCs w:val="24"/>
        </w:rPr>
        <w:t>zatrudnianie nauczycieli posiadających kwalifikacje określone odrębnymi  przepisami;</w:t>
      </w:r>
    </w:p>
    <w:p w:rsidR="00545BBC" w:rsidRPr="00AA496E" w:rsidRDefault="00545BBC" w:rsidP="00194319">
      <w:pPr>
        <w:numPr>
          <w:ilvl w:val="0"/>
          <w:numId w:val="5"/>
        </w:numPr>
        <w:suppressAutoHyphens/>
        <w:spacing w:after="0" w:line="360" w:lineRule="auto"/>
        <w:jc w:val="both"/>
        <w:rPr>
          <w:rFonts w:ascii="Times New Roman" w:hAnsi="Times New Roman"/>
          <w:sz w:val="24"/>
          <w:szCs w:val="24"/>
        </w:rPr>
      </w:pPr>
      <w:r w:rsidRPr="00AA496E">
        <w:rPr>
          <w:rFonts w:ascii="Times New Roman" w:hAnsi="Times New Roman"/>
          <w:color w:val="000000"/>
          <w:spacing w:val="-3"/>
          <w:sz w:val="24"/>
          <w:szCs w:val="24"/>
        </w:rPr>
        <w:t xml:space="preserve">dostęp do wiedzy, która umożliwia uczniom dalszą </w:t>
      </w:r>
      <w:r w:rsidRPr="00AA496E">
        <w:rPr>
          <w:rFonts w:ascii="Times New Roman" w:hAnsi="Times New Roman"/>
          <w:color w:val="000000"/>
          <w:spacing w:val="-4"/>
          <w:sz w:val="24"/>
          <w:szCs w:val="24"/>
        </w:rPr>
        <w:t xml:space="preserve">edukację i korzystanie </w:t>
      </w:r>
      <w:r w:rsidRPr="00AA496E">
        <w:rPr>
          <w:rFonts w:ascii="Times New Roman" w:hAnsi="Times New Roman"/>
          <w:color w:val="000000"/>
          <w:spacing w:val="-4"/>
          <w:sz w:val="24"/>
          <w:szCs w:val="24"/>
        </w:rPr>
        <w:br/>
        <w:t>z zasobów informacyjnych cywilizacji oraz rozwijanie zdolności i zainteresowań;</w:t>
      </w:r>
    </w:p>
    <w:p w:rsidR="00545BBC" w:rsidRPr="00AA496E" w:rsidRDefault="00545BBC" w:rsidP="00194319">
      <w:pPr>
        <w:numPr>
          <w:ilvl w:val="0"/>
          <w:numId w:val="5"/>
        </w:numPr>
        <w:suppressAutoHyphens/>
        <w:spacing w:after="0" w:line="360" w:lineRule="auto"/>
        <w:jc w:val="both"/>
        <w:rPr>
          <w:rFonts w:ascii="Times New Roman" w:hAnsi="Times New Roman"/>
          <w:sz w:val="24"/>
          <w:szCs w:val="24"/>
        </w:rPr>
      </w:pPr>
      <w:r w:rsidRPr="00AA496E">
        <w:rPr>
          <w:rFonts w:ascii="Times New Roman" w:hAnsi="Times New Roman"/>
          <w:color w:val="000000"/>
          <w:spacing w:val="-4"/>
          <w:sz w:val="24"/>
          <w:szCs w:val="24"/>
        </w:rPr>
        <w:t xml:space="preserve">umożliwienie nabywania umiejętności niezbędnych do uzyskania </w:t>
      </w:r>
      <w:r w:rsidRPr="00AA496E">
        <w:rPr>
          <w:rFonts w:ascii="Times New Roman" w:hAnsi="Times New Roman"/>
          <w:spacing w:val="-4"/>
          <w:sz w:val="24"/>
          <w:szCs w:val="24"/>
        </w:rPr>
        <w:t xml:space="preserve">świadectwa </w:t>
      </w:r>
      <w:r w:rsidRPr="00AA496E">
        <w:rPr>
          <w:rFonts w:ascii="Times New Roman" w:hAnsi="Times New Roman"/>
          <w:spacing w:val="-3"/>
          <w:sz w:val="24"/>
          <w:szCs w:val="24"/>
        </w:rPr>
        <w:t>ukończenia szkoły;</w:t>
      </w:r>
    </w:p>
    <w:p w:rsidR="00545BBC" w:rsidRPr="00AA496E" w:rsidRDefault="00545BBC" w:rsidP="00194319">
      <w:pPr>
        <w:numPr>
          <w:ilvl w:val="0"/>
          <w:numId w:val="5"/>
        </w:numPr>
        <w:suppressAutoHyphens/>
        <w:spacing w:after="0" w:line="360" w:lineRule="auto"/>
        <w:jc w:val="both"/>
        <w:rPr>
          <w:rFonts w:ascii="Times New Roman" w:hAnsi="Times New Roman"/>
          <w:sz w:val="24"/>
          <w:szCs w:val="24"/>
        </w:rPr>
      </w:pPr>
      <w:r w:rsidRPr="00AA496E">
        <w:rPr>
          <w:rFonts w:ascii="Times New Roman" w:hAnsi="Times New Roman"/>
          <w:spacing w:val="-4"/>
          <w:sz w:val="24"/>
          <w:szCs w:val="24"/>
        </w:rPr>
        <w:t>wspomaganie rodziny w jej wychowawczej roli;</w:t>
      </w:r>
    </w:p>
    <w:p w:rsidR="00545BBC" w:rsidRPr="00AA496E" w:rsidRDefault="00545BBC" w:rsidP="00194319">
      <w:pPr>
        <w:numPr>
          <w:ilvl w:val="0"/>
          <w:numId w:val="5"/>
        </w:numPr>
        <w:suppressAutoHyphens/>
        <w:spacing w:after="0" w:line="360" w:lineRule="auto"/>
        <w:jc w:val="both"/>
        <w:rPr>
          <w:rFonts w:ascii="Times New Roman" w:hAnsi="Times New Roman"/>
          <w:sz w:val="24"/>
          <w:szCs w:val="24"/>
        </w:rPr>
      </w:pPr>
      <w:r w:rsidRPr="00AA496E">
        <w:rPr>
          <w:rFonts w:ascii="Times New Roman" w:hAnsi="Times New Roman"/>
          <w:color w:val="000000"/>
          <w:spacing w:val="-4"/>
          <w:sz w:val="24"/>
          <w:szCs w:val="24"/>
        </w:rPr>
        <w:t xml:space="preserve">kształcenie uniwersalnych zasad etycznych i </w:t>
      </w:r>
      <w:r w:rsidRPr="00AA496E">
        <w:rPr>
          <w:rFonts w:ascii="Times New Roman" w:hAnsi="Times New Roman"/>
          <w:spacing w:val="-4"/>
          <w:sz w:val="24"/>
          <w:szCs w:val="24"/>
        </w:rPr>
        <w:t>odpowiedzialność za swoje czyny</w:t>
      </w:r>
      <w:r w:rsidRPr="00AA496E">
        <w:rPr>
          <w:rFonts w:ascii="Times New Roman" w:hAnsi="Times New Roman"/>
          <w:color w:val="000000"/>
          <w:spacing w:val="-4"/>
          <w:sz w:val="24"/>
          <w:szCs w:val="24"/>
        </w:rPr>
        <w:t>;</w:t>
      </w:r>
    </w:p>
    <w:p w:rsidR="00545BBC" w:rsidRPr="00AA496E" w:rsidRDefault="00545BBC" w:rsidP="00194319">
      <w:pPr>
        <w:widowControl w:val="0"/>
        <w:numPr>
          <w:ilvl w:val="0"/>
          <w:numId w:val="16"/>
        </w:numPr>
        <w:shd w:val="clear" w:color="auto" w:fill="FFFFFF"/>
        <w:tabs>
          <w:tab w:val="left" w:pos="1134"/>
        </w:tabs>
        <w:autoSpaceDE w:val="0"/>
        <w:autoSpaceDN w:val="0"/>
        <w:spacing w:after="0" w:line="360" w:lineRule="auto"/>
        <w:jc w:val="both"/>
        <w:rPr>
          <w:rFonts w:ascii="Times New Roman" w:hAnsi="Times New Roman"/>
          <w:sz w:val="24"/>
          <w:szCs w:val="24"/>
        </w:rPr>
      </w:pPr>
      <w:r w:rsidRPr="00AA496E">
        <w:rPr>
          <w:rFonts w:ascii="Times New Roman" w:hAnsi="Times New Roman"/>
          <w:color w:val="000000"/>
          <w:spacing w:val="-4"/>
          <w:sz w:val="24"/>
          <w:szCs w:val="24"/>
        </w:rPr>
        <w:t>Szkoła w działaniach dydaktycznych, wychowawczych i opiekuńczych kieruje się dobrem i troską  o zdrowie uczniów,  szanuje ich godność osobistą, respektuje zasady nauk pedagogicznych.</w:t>
      </w:r>
    </w:p>
    <w:p w:rsidR="00545BBC" w:rsidRPr="00AA496E" w:rsidRDefault="00545BBC" w:rsidP="00194319">
      <w:pPr>
        <w:widowControl w:val="0"/>
        <w:numPr>
          <w:ilvl w:val="0"/>
          <w:numId w:val="16"/>
        </w:numPr>
        <w:shd w:val="clear" w:color="auto" w:fill="FFFFFF"/>
        <w:tabs>
          <w:tab w:val="left" w:pos="1134"/>
        </w:tabs>
        <w:autoSpaceDE w:val="0"/>
        <w:autoSpaceDN w:val="0"/>
        <w:spacing w:after="0" w:line="360" w:lineRule="auto"/>
        <w:jc w:val="both"/>
        <w:rPr>
          <w:rFonts w:ascii="Times New Roman" w:hAnsi="Times New Roman"/>
          <w:sz w:val="24"/>
          <w:szCs w:val="24"/>
        </w:rPr>
      </w:pPr>
      <w:r w:rsidRPr="00AA496E">
        <w:rPr>
          <w:rFonts w:ascii="Times New Roman" w:hAnsi="Times New Roman"/>
          <w:color w:val="000000"/>
          <w:spacing w:val="-4"/>
          <w:sz w:val="24"/>
          <w:szCs w:val="24"/>
        </w:rPr>
        <w:t>Szkoła realizuje następujące cele i zadania:</w:t>
      </w:r>
    </w:p>
    <w:p w:rsidR="00545BBC" w:rsidRPr="00AA496E" w:rsidRDefault="00545BBC" w:rsidP="00194319">
      <w:pPr>
        <w:widowControl w:val="0"/>
        <w:numPr>
          <w:ilvl w:val="1"/>
          <w:numId w:val="6"/>
        </w:numPr>
        <w:shd w:val="clear" w:color="auto" w:fill="FFFFFF"/>
        <w:tabs>
          <w:tab w:val="left" w:pos="1134"/>
        </w:tabs>
        <w:autoSpaceDE w:val="0"/>
        <w:autoSpaceDN w:val="0"/>
        <w:spacing w:after="0" w:line="360" w:lineRule="auto"/>
        <w:jc w:val="both"/>
        <w:rPr>
          <w:rFonts w:ascii="Times New Roman" w:hAnsi="Times New Roman"/>
          <w:sz w:val="24"/>
          <w:szCs w:val="24"/>
        </w:rPr>
      </w:pPr>
      <w:r w:rsidRPr="00AA496E">
        <w:rPr>
          <w:rFonts w:ascii="Times New Roman" w:hAnsi="Times New Roman"/>
          <w:spacing w:val="-4"/>
          <w:sz w:val="24"/>
          <w:szCs w:val="24"/>
        </w:rPr>
        <w:t xml:space="preserve">umożliwia uczniom podtrzymywanie poczucia tożsamości narodowej, etycznej, językowej </w:t>
      </w:r>
      <w:r w:rsidRPr="00AA496E">
        <w:rPr>
          <w:rFonts w:ascii="Times New Roman" w:hAnsi="Times New Roman"/>
          <w:spacing w:val="-4"/>
          <w:sz w:val="24"/>
          <w:szCs w:val="24"/>
        </w:rPr>
        <w:lastRenderedPageBreak/>
        <w:t xml:space="preserve">i </w:t>
      </w:r>
      <w:r w:rsidRPr="00AA496E">
        <w:rPr>
          <w:rFonts w:ascii="Times New Roman" w:hAnsi="Times New Roman"/>
          <w:spacing w:val="-5"/>
          <w:sz w:val="24"/>
          <w:szCs w:val="24"/>
        </w:rPr>
        <w:t>religijnej poprzez rozwijanie i wpajanie zasad:</w:t>
      </w:r>
    </w:p>
    <w:p w:rsidR="00545BBC" w:rsidRPr="00AA496E" w:rsidRDefault="00545BBC" w:rsidP="00194319">
      <w:pPr>
        <w:widowControl w:val="0"/>
        <w:numPr>
          <w:ilvl w:val="2"/>
          <w:numId w:val="6"/>
        </w:numPr>
        <w:shd w:val="clear" w:color="auto" w:fill="FFFFFF"/>
        <w:tabs>
          <w:tab w:val="left" w:pos="1134"/>
          <w:tab w:val="left" w:pos="1276"/>
        </w:tabs>
        <w:autoSpaceDE w:val="0"/>
        <w:autoSpaceDN w:val="0"/>
        <w:spacing w:after="0" w:line="360" w:lineRule="auto"/>
        <w:ind w:left="1134" w:hanging="141"/>
        <w:jc w:val="both"/>
        <w:rPr>
          <w:rFonts w:ascii="Times New Roman" w:hAnsi="Times New Roman"/>
          <w:sz w:val="24"/>
          <w:szCs w:val="24"/>
        </w:rPr>
      </w:pPr>
      <w:r w:rsidRPr="00AA496E">
        <w:rPr>
          <w:rFonts w:ascii="Times New Roman" w:hAnsi="Times New Roman"/>
          <w:spacing w:val="-4"/>
          <w:sz w:val="24"/>
          <w:szCs w:val="24"/>
        </w:rPr>
        <w:t xml:space="preserve">tolerancji i akceptacji dla odmienności narodowej i religijnej oraz szacunku dla obrzędów religijnych różnych </w:t>
      </w:r>
      <w:r w:rsidRPr="00AA496E">
        <w:rPr>
          <w:rFonts w:ascii="Times New Roman" w:hAnsi="Times New Roman"/>
          <w:spacing w:val="-7"/>
          <w:sz w:val="24"/>
          <w:szCs w:val="24"/>
        </w:rPr>
        <w:t>wyznań</w:t>
      </w:r>
      <w:r w:rsidRPr="00AA496E">
        <w:rPr>
          <w:rFonts w:ascii="Times New Roman" w:hAnsi="Times New Roman"/>
          <w:spacing w:val="-4"/>
          <w:sz w:val="24"/>
          <w:szCs w:val="24"/>
        </w:rPr>
        <w:t>;</w:t>
      </w:r>
    </w:p>
    <w:p w:rsidR="00545BBC" w:rsidRPr="00AA496E" w:rsidRDefault="00545BBC" w:rsidP="00194319">
      <w:pPr>
        <w:widowControl w:val="0"/>
        <w:numPr>
          <w:ilvl w:val="2"/>
          <w:numId w:val="6"/>
        </w:numPr>
        <w:shd w:val="clear" w:color="auto" w:fill="FFFFFF"/>
        <w:tabs>
          <w:tab w:val="left" w:pos="1134"/>
          <w:tab w:val="left" w:pos="1276"/>
        </w:tabs>
        <w:autoSpaceDE w:val="0"/>
        <w:autoSpaceDN w:val="0"/>
        <w:spacing w:after="0" w:line="360" w:lineRule="auto"/>
        <w:ind w:left="1134" w:hanging="141"/>
        <w:jc w:val="both"/>
        <w:rPr>
          <w:rFonts w:ascii="Times New Roman" w:hAnsi="Times New Roman"/>
          <w:sz w:val="24"/>
          <w:szCs w:val="24"/>
        </w:rPr>
      </w:pPr>
      <w:r w:rsidRPr="00AA496E">
        <w:rPr>
          <w:rFonts w:ascii="Times New Roman" w:hAnsi="Times New Roman"/>
          <w:spacing w:val="-4"/>
          <w:sz w:val="24"/>
          <w:szCs w:val="24"/>
        </w:rPr>
        <w:t xml:space="preserve">tolerancji i akceptacji w </w:t>
      </w:r>
      <w:r w:rsidRPr="00AA496E">
        <w:rPr>
          <w:rFonts w:ascii="Times New Roman" w:hAnsi="Times New Roman"/>
          <w:spacing w:val="-3"/>
          <w:sz w:val="24"/>
          <w:szCs w:val="24"/>
        </w:rPr>
        <w:t xml:space="preserve">swobodnym wyborze uczestnictwa w katechizacji oraz </w:t>
      </w:r>
      <w:r w:rsidRPr="00AA496E">
        <w:rPr>
          <w:rFonts w:ascii="Times New Roman" w:hAnsi="Times New Roman"/>
          <w:spacing w:val="-3"/>
          <w:sz w:val="24"/>
          <w:szCs w:val="24"/>
        </w:rPr>
        <w:br/>
        <w:t>w obrzędach religijnych;</w:t>
      </w:r>
    </w:p>
    <w:p w:rsidR="00545BBC" w:rsidRPr="00AA496E" w:rsidRDefault="00545BBC" w:rsidP="00194319">
      <w:pPr>
        <w:widowControl w:val="0"/>
        <w:numPr>
          <w:ilvl w:val="2"/>
          <w:numId w:val="6"/>
        </w:numPr>
        <w:shd w:val="clear" w:color="auto" w:fill="FFFFFF"/>
        <w:tabs>
          <w:tab w:val="left" w:pos="1134"/>
          <w:tab w:val="left" w:pos="1276"/>
        </w:tabs>
        <w:autoSpaceDE w:val="0"/>
        <w:autoSpaceDN w:val="0"/>
        <w:spacing w:after="0" w:line="360" w:lineRule="auto"/>
        <w:ind w:left="1134" w:hanging="141"/>
        <w:jc w:val="both"/>
        <w:rPr>
          <w:rFonts w:ascii="Times New Roman" w:hAnsi="Times New Roman"/>
          <w:sz w:val="24"/>
          <w:szCs w:val="24"/>
        </w:rPr>
      </w:pPr>
      <w:r w:rsidRPr="00AA496E">
        <w:rPr>
          <w:rFonts w:ascii="Times New Roman" w:hAnsi="Times New Roman"/>
          <w:spacing w:val="-5"/>
          <w:sz w:val="24"/>
          <w:szCs w:val="24"/>
        </w:rPr>
        <w:t xml:space="preserve"> </w:t>
      </w:r>
      <w:r w:rsidRPr="00AA496E">
        <w:rPr>
          <w:rFonts w:ascii="Times New Roman" w:hAnsi="Times New Roman"/>
          <w:spacing w:val="-4"/>
          <w:sz w:val="24"/>
          <w:szCs w:val="24"/>
        </w:rPr>
        <w:t>tolerancji i</w:t>
      </w:r>
      <w:r w:rsidRPr="00AA496E">
        <w:rPr>
          <w:rFonts w:ascii="Times New Roman" w:hAnsi="Times New Roman"/>
          <w:spacing w:val="-5"/>
          <w:sz w:val="24"/>
          <w:szCs w:val="24"/>
        </w:rPr>
        <w:t xml:space="preserve"> akceptacji swobodnego wyrażanie myśli i przekonań światopoglądowych oraz religijnych nienaruszających dobra innych osób;</w:t>
      </w:r>
    </w:p>
    <w:p w:rsidR="00545BBC" w:rsidRPr="00AA496E" w:rsidRDefault="00545BBC" w:rsidP="00194319">
      <w:pPr>
        <w:widowControl w:val="0"/>
        <w:numPr>
          <w:ilvl w:val="2"/>
          <w:numId w:val="6"/>
        </w:numPr>
        <w:shd w:val="clear" w:color="auto" w:fill="FFFFFF"/>
        <w:tabs>
          <w:tab w:val="left" w:pos="1134"/>
          <w:tab w:val="left" w:pos="1276"/>
        </w:tabs>
        <w:autoSpaceDE w:val="0"/>
        <w:autoSpaceDN w:val="0"/>
        <w:spacing w:after="0" w:line="360" w:lineRule="auto"/>
        <w:ind w:left="1134" w:hanging="141"/>
        <w:jc w:val="both"/>
        <w:rPr>
          <w:rFonts w:ascii="Times New Roman" w:hAnsi="Times New Roman"/>
          <w:sz w:val="24"/>
          <w:szCs w:val="24"/>
        </w:rPr>
      </w:pPr>
      <w:r w:rsidRPr="00AA496E">
        <w:rPr>
          <w:rFonts w:ascii="Times New Roman" w:hAnsi="Times New Roman"/>
          <w:spacing w:val="-5"/>
          <w:sz w:val="24"/>
          <w:szCs w:val="24"/>
        </w:rPr>
        <w:t xml:space="preserve">równych praw i równego traktowania uczniów z powodu ich </w:t>
      </w:r>
      <w:r w:rsidRPr="00AA496E">
        <w:rPr>
          <w:rFonts w:ascii="Times New Roman" w:hAnsi="Times New Roman"/>
          <w:spacing w:val="-4"/>
          <w:sz w:val="24"/>
          <w:szCs w:val="24"/>
        </w:rPr>
        <w:t>przynależności narodowej, wyznaniowej lub bezwyznaniowości.</w:t>
      </w:r>
    </w:p>
    <w:p w:rsidR="00545BBC" w:rsidRPr="00AA496E" w:rsidRDefault="00545BBC" w:rsidP="00194319">
      <w:pPr>
        <w:widowControl w:val="0"/>
        <w:numPr>
          <w:ilvl w:val="1"/>
          <w:numId w:val="6"/>
        </w:numPr>
        <w:shd w:val="clear" w:color="auto" w:fill="FFFFFF"/>
        <w:tabs>
          <w:tab w:val="left" w:pos="851"/>
        </w:tabs>
        <w:autoSpaceDE w:val="0"/>
        <w:autoSpaceDN w:val="0"/>
        <w:spacing w:after="0" w:line="360" w:lineRule="auto"/>
        <w:ind w:left="1134" w:hanging="567"/>
        <w:jc w:val="both"/>
        <w:rPr>
          <w:rFonts w:ascii="Times New Roman" w:hAnsi="Times New Roman"/>
          <w:spacing w:val="-4"/>
          <w:sz w:val="24"/>
          <w:szCs w:val="24"/>
        </w:rPr>
      </w:pPr>
      <w:r w:rsidRPr="00AA496E">
        <w:rPr>
          <w:rFonts w:ascii="Times New Roman" w:hAnsi="Times New Roman"/>
          <w:spacing w:val="-4"/>
          <w:sz w:val="24"/>
          <w:szCs w:val="24"/>
        </w:rPr>
        <w:t>udziela uczniom pomocy psychologicznej i pedagogicznej:</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z w:val="24"/>
          <w:szCs w:val="24"/>
        </w:rPr>
      </w:pPr>
      <w:r w:rsidRPr="00AA496E">
        <w:rPr>
          <w:rFonts w:ascii="Times New Roman" w:hAnsi="Times New Roman"/>
          <w:spacing w:val="-4"/>
          <w:sz w:val="24"/>
          <w:szCs w:val="24"/>
        </w:rPr>
        <w:t>obejmując indywidualną opiekę pedagogiczną i psychologiczną, potrzebujących tej pomocy;</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z w:val="24"/>
          <w:szCs w:val="24"/>
        </w:rPr>
      </w:pPr>
      <w:r w:rsidRPr="00AA496E">
        <w:rPr>
          <w:rFonts w:ascii="Times New Roman" w:hAnsi="Times New Roman"/>
          <w:spacing w:val="-4"/>
          <w:sz w:val="24"/>
          <w:szCs w:val="24"/>
        </w:rPr>
        <w:t>w eliminowaniu napięć psychicznych narastających na tle niepowodzeń szkolnych;</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z w:val="24"/>
          <w:szCs w:val="24"/>
        </w:rPr>
      </w:pPr>
      <w:r w:rsidRPr="00AA496E">
        <w:rPr>
          <w:rFonts w:ascii="Times New Roman" w:hAnsi="Times New Roman"/>
          <w:spacing w:val="-4"/>
          <w:sz w:val="24"/>
          <w:szCs w:val="24"/>
        </w:rPr>
        <w:t>mającym trudności w kontaktach rówieśniczych i środowiskowych;</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pacing w:val="-4"/>
          <w:sz w:val="24"/>
          <w:szCs w:val="24"/>
        </w:rPr>
      </w:pPr>
      <w:r w:rsidRPr="00AA496E">
        <w:rPr>
          <w:rFonts w:ascii="Times New Roman" w:hAnsi="Times New Roman"/>
          <w:spacing w:val="-4"/>
          <w:sz w:val="24"/>
          <w:szCs w:val="24"/>
        </w:rPr>
        <w:t xml:space="preserve"> organizując zajęcia ze specjalistam</w:t>
      </w:r>
      <w:r w:rsidR="00B00411" w:rsidRPr="00AA496E">
        <w:rPr>
          <w:rFonts w:ascii="Times New Roman" w:hAnsi="Times New Roman"/>
          <w:spacing w:val="-4"/>
          <w:sz w:val="24"/>
          <w:szCs w:val="24"/>
        </w:rPr>
        <w:t>i, np. logopedą,</w:t>
      </w:r>
      <w:r w:rsidRPr="00AA496E">
        <w:rPr>
          <w:rFonts w:ascii="Times New Roman" w:hAnsi="Times New Roman"/>
          <w:spacing w:val="-4"/>
          <w:sz w:val="24"/>
          <w:szCs w:val="24"/>
        </w:rPr>
        <w:t xml:space="preserve"> pedagogiem- terapeutą;</w:t>
      </w:r>
    </w:p>
    <w:p w:rsidR="00545BBC" w:rsidRPr="00AA496E" w:rsidRDefault="00545BBC" w:rsidP="00194319">
      <w:pPr>
        <w:widowControl w:val="0"/>
        <w:numPr>
          <w:ilvl w:val="1"/>
          <w:numId w:val="6"/>
        </w:numPr>
        <w:shd w:val="clear" w:color="auto" w:fill="FFFFFF"/>
        <w:tabs>
          <w:tab w:val="left" w:pos="851"/>
        </w:tabs>
        <w:autoSpaceDE w:val="0"/>
        <w:autoSpaceDN w:val="0"/>
        <w:spacing w:after="0" w:line="360" w:lineRule="auto"/>
        <w:ind w:left="1134" w:hanging="567"/>
        <w:jc w:val="both"/>
        <w:rPr>
          <w:rFonts w:ascii="Times New Roman" w:hAnsi="Times New Roman"/>
          <w:spacing w:val="-4"/>
          <w:sz w:val="24"/>
          <w:szCs w:val="24"/>
        </w:rPr>
      </w:pPr>
      <w:r w:rsidRPr="00AA496E">
        <w:rPr>
          <w:rFonts w:ascii="Times New Roman" w:hAnsi="Times New Roman"/>
          <w:spacing w:val="-4"/>
          <w:sz w:val="24"/>
          <w:szCs w:val="24"/>
        </w:rPr>
        <w:t>rozwija zainteresowania uczniów organizując:</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pacing w:val="-4"/>
          <w:sz w:val="24"/>
          <w:szCs w:val="24"/>
        </w:rPr>
      </w:pPr>
      <w:r w:rsidRPr="00AA496E">
        <w:rPr>
          <w:rFonts w:ascii="Times New Roman" w:hAnsi="Times New Roman"/>
          <w:spacing w:val="-4"/>
          <w:sz w:val="24"/>
          <w:szCs w:val="24"/>
        </w:rPr>
        <w:t>koła zainteresowań;</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z w:val="24"/>
          <w:szCs w:val="24"/>
        </w:rPr>
      </w:pPr>
      <w:r w:rsidRPr="00AA496E">
        <w:rPr>
          <w:rFonts w:ascii="Times New Roman" w:hAnsi="Times New Roman"/>
          <w:spacing w:val="-4"/>
          <w:sz w:val="24"/>
          <w:szCs w:val="24"/>
        </w:rPr>
        <w:t>zajęcia indywidualne z uczniem zdolnym, umożliwiające mu realizację indywidualnego programu lub toku nauki;</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z w:val="24"/>
          <w:szCs w:val="24"/>
        </w:rPr>
      </w:pPr>
      <w:r w:rsidRPr="00AA496E">
        <w:rPr>
          <w:rFonts w:ascii="Times New Roman" w:hAnsi="Times New Roman"/>
          <w:spacing w:val="-4"/>
          <w:sz w:val="24"/>
          <w:szCs w:val="24"/>
        </w:rPr>
        <w:t>zajęcia w zakresie: pomocy w nauce, przygotowania do egzaminów, konkursów czy olimpiad przedmiotowych;</w:t>
      </w:r>
    </w:p>
    <w:p w:rsidR="00545BBC" w:rsidRPr="00AA496E" w:rsidRDefault="00545BBC" w:rsidP="00194319">
      <w:pPr>
        <w:widowControl w:val="0"/>
        <w:numPr>
          <w:ilvl w:val="1"/>
          <w:numId w:val="6"/>
        </w:numPr>
        <w:shd w:val="clear" w:color="auto" w:fill="FFFFFF"/>
        <w:tabs>
          <w:tab w:val="left" w:pos="851"/>
        </w:tabs>
        <w:autoSpaceDE w:val="0"/>
        <w:autoSpaceDN w:val="0"/>
        <w:spacing w:after="0" w:line="360" w:lineRule="auto"/>
        <w:ind w:left="1134" w:hanging="567"/>
        <w:jc w:val="both"/>
        <w:rPr>
          <w:rFonts w:ascii="Times New Roman" w:hAnsi="Times New Roman"/>
          <w:spacing w:val="-4"/>
          <w:sz w:val="24"/>
          <w:szCs w:val="24"/>
        </w:rPr>
      </w:pPr>
      <w:r w:rsidRPr="00AA496E">
        <w:rPr>
          <w:rFonts w:ascii="Times New Roman" w:hAnsi="Times New Roman"/>
          <w:spacing w:val="-4"/>
          <w:sz w:val="24"/>
          <w:szCs w:val="24"/>
        </w:rPr>
        <w:t>sprawuje  indywidualną  opiekę  nad uczniami odpowiednio do ich potrzeb:</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z w:val="24"/>
          <w:szCs w:val="24"/>
        </w:rPr>
      </w:pPr>
      <w:r w:rsidRPr="00AA496E">
        <w:rPr>
          <w:rFonts w:ascii="Times New Roman" w:hAnsi="Times New Roman"/>
          <w:spacing w:val="-4"/>
          <w:sz w:val="24"/>
          <w:szCs w:val="24"/>
        </w:rPr>
        <w:t>prowadzi diagnozę środowiska ucznia i rozpoznaje potencjalne możliwości oraz indywidualne potrzeby ucznia, w miarę możliwości zaspokaja je;</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pacing w:val="-4"/>
          <w:sz w:val="24"/>
          <w:szCs w:val="24"/>
        </w:rPr>
      </w:pPr>
      <w:r w:rsidRPr="00AA496E">
        <w:rPr>
          <w:rFonts w:ascii="Times New Roman" w:hAnsi="Times New Roman"/>
          <w:spacing w:val="-4"/>
          <w:sz w:val="24"/>
          <w:szCs w:val="24"/>
        </w:rPr>
        <w:t>organizuje zajęcia integracyjne;</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pacing w:val="-4"/>
          <w:sz w:val="24"/>
          <w:szCs w:val="24"/>
        </w:rPr>
      </w:pPr>
      <w:r w:rsidRPr="00AA496E">
        <w:rPr>
          <w:rFonts w:ascii="Times New Roman" w:hAnsi="Times New Roman"/>
          <w:spacing w:val="-4"/>
          <w:sz w:val="24"/>
          <w:szCs w:val="24"/>
        </w:rPr>
        <w:t>zapewnia okres ochronny  w pierwszym i drugim tygodniu nauki;</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z w:val="24"/>
          <w:szCs w:val="24"/>
        </w:rPr>
      </w:pPr>
      <w:r w:rsidRPr="00AA496E">
        <w:rPr>
          <w:rFonts w:ascii="Times New Roman" w:hAnsi="Times New Roman"/>
          <w:spacing w:val="-4"/>
          <w:sz w:val="24"/>
          <w:szCs w:val="24"/>
        </w:rPr>
        <w:t>współpracuje w tym zakresie  z poradnią psychologiczno-pedagogiczną;</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z w:val="24"/>
          <w:szCs w:val="24"/>
        </w:rPr>
      </w:pPr>
      <w:r w:rsidRPr="00AA496E">
        <w:rPr>
          <w:rFonts w:ascii="Times New Roman" w:hAnsi="Times New Roman"/>
          <w:spacing w:val="-4"/>
          <w:sz w:val="24"/>
          <w:szCs w:val="24"/>
        </w:rPr>
        <w:t xml:space="preserve">współpracuje   z placówkami i instytucjami działającymi na rzecz pomocy rodzinie i dziecku; </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pacing w:val="-4"/>
          <w:sz w:val="24"/>
          <w:szCs w:val="24"/>
        </w:rPr>
      </w:pPr>
      <w:r w:rsidRPr="00AA496E">
        <w:rPr>
          <w:rFonts w:ascii="Times New Roman" w:hAnsi="Times New Roman"/>
          <w:spacing w:val="-4"/>
          <w:sz w:val="24"/>
          <w:szCs w:val="24"/>
        </w:rPr>
        <w:t>współpracuje  z  instytucjami dbającymi o bezpieczeństwo:  policją  i strażą</w:t>
      </w:r>
      <w:r w:rsidR="00D47E08" w:rsidRPr="00AA496E">
        <w:rPr>
          <w:rFonts w:ascii="Times New Roman" w:hAnsi="Times New Roman"/>
          <w:spacing w:val="-4"/>
          <w:sz w:val="24"/>
          <w:szCs w:val="24"/>
        </w:rPr>
        <w:t xml:space="preserve"> pożarną</w:t>
      </w:r>
      <w:r w:rsidRPr="00AA496E">
        <w:rPr>
          <w:rFonts w:ascii="Times New Roman" w:hAnsi="Times New Roman"/>
          <w:spacing w:val="-4"/>
          <w:sz w:val="24"/>
          <w:szCs w:val="24"/>
        </w:rPr>
        <w:t xml:space="preserve">; </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pacing w:val="-4"/>
          <w:sz w:val="24"/>
          <w:szCs w:val="24"/>
        </w:rPr>
      </w:pPr>
      <w:r w:rsidRPr="00AA496E">
        <w:rPr>
          <w:rFonts w:ascii="Times New Roman" w:hAnsi="Times New Roman"/>
          <w:spacing w:val="-4"/>
          <w:sz w:val="24"/>
          <w:szCs w:val="24"/>
        </w:rPr>
        <w:t>gromadzi  informacje o trudnościach wychowawczych występujących wśród uczniów danego oddziału i przekazuje je na posiedzeniach zespołów wychowawczych i rady pedagogicznej okresowej;</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pacing w:val="-4"/>
          <w:sz w:val="24"/>
          <w:szCs w:val="24"/>
        </w:rPr>
      </w:pPr>
      <w:r w:rsidRPr="00AA496E">
        <w:rPr>
          <w:rFonts w:ascii="Times New Roman" w:hAnsi="Times New Roman"/>
          <w:spacing w:val="-4"/>
          <w:sz w:val="24"/>
          <w:szCs w:val="24"/>
        </w:rPr>
        <w:lastRenderedPageBreak/>
        <w:t xml:space="preserve">umożliwia korzystanie z pomocy pedagoga lub psychologa </w:t>
      </w:r>
      <w:r w:rsidR="00D47E08" w:rsidRPr="00AA496E">
        <w:rPr>
          <w:rFonts w:ascii="Times New Roman" w:hAnsi="Times New Roman"/>
          <w:spacing w:val="-4"/>
          <w:sz w:val="24"/>
          <w:szCs w:val="24"/>
        </w:rPr>
        <w:t>z Poradni Psychologiczno-Pedagogicznej w Bielsku Podlaskim;</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pacing w:val="-4"/>
          <w:sz w:val="24"/>
          <w:szCs w:val="24"/>
        </w:rPr>
      </w:pPr>
      <w:r w:rsidRPr="00AA496E">
        <w:rPr>
          <w:rFonts w:ascii="Times New Roman" w:hAnsi="Times New Roman"/>
          <w:spacing w:val="-4"/>
          <w:sz w:val="24"/>
          <w:szCs w:val="24"/>
        </w:rPr>
        <w:t>umożliwia  uzyskiwanie  pomocy materialnej;</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pacing w:val="-4"/>
          <w:sz w:val="24"/>
          <w:szCs w:val="24"/>
        </w:rPr>
      </w:pPr>
      <w:r w:rsidRPr="00AA496E">
        <w:rPr>
          <w:rFonts w:ascii="Times New Roman" w:hAnsi="Times New Roman"/>
          <w:spacing w:val="-4"/>
          <w:sz w:val="24"/>
          <w:szCs w:val="24"/>
        </w:rPr>
        <w:t>organizuje stołówkę szkolną oraz świetlicę;</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pacing w:val="-4"/>
          <w:sz w:val="24"/>
          <w:szCs w:val="24"/>
        </w:rPr>
      </w:pPr>
      <w:r w:rsidRPr="00AA496E">
        <w:rPr>
          <w:rFonts w:ascii="Times New Roman" w:hAnsi="Times New Roman"/>
          <w:spacing w:val="-4"/>
          <w:sz w:val="24"/>
          <w:szCs w:val="24"/>
        </w:rPr>
        <w:t xml:space="preserve">organizuje zajęcia korekcyjno-kompensacyjne; </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pacing w:val="-4"/>
          <w:sz w:val="24"/>
          <w:szCs w:val="24"/>
        </w:rPr>
      </w:pPr>
      <w:r w:rsidRPr="00AA496E">
        <w:rPr>
          <w:rFonts w:ascii="Times New Roman" w:hAnsi="Times New Roman"/>
          <w:spacing w:val="-4"/>
          <w:sz w:val="24"/>
          <w:szCs w:val="24"/>
        </w:rPr>
        <w:t>organizuje zajęcia gimnastyki korekcyjnej;</w:t>
      </w:r>
    </w:p>
    <w:p w:rsidR="00545BBC" w:rsidRPr="00AA496E" w:rsidRDefault="00545BBC" w:rsidP="00194319">
      <w:pPr>
        <w:widowControl w:val="0"/>
        <w:numPr>
          <w:ilvl w:val="1"/>
          <w:numId w:val="6"/>
        </w:numPr>
        <w:shd w:val="clear" w:color="auto" w:fill="FFFFFF"/>
        <w:tabs>
          <w:tab w:val="left" w:pos="851"/>
        </w:tabs>
        <w:autoSpaceDE w:val="0"/>
        <w:autoSpaceDN w:val="0"/>
        <w:spacing w:after="0" w:line="360" w:lineRule="auto"/>
        <w:ind w:left="1134" w:hanging="567"/>
        <w:jc w:val="both"/>
        <w:rPr>
          <w:rFonts w:ascii="Times New Roman" w:hAnsi="Times New Roman"/>
          <w:sz w:val="24"/>
          <w:szCs w:val="24"/>
        </w:rPr>
      </w:pPr>
      <w:r w:rsidRPr="00AA496E">
        <w:rPr>
          <w:rFonts w:ascii="Times New Roman" w:hAnsi="Times New Roman"/>
          <w:spacing w:val="-4"/>
          <w:sz w:val="24"/>
          <w:szCs w:val="24"/>
        </w:rPr>
        <w:t>zapewnia uczniom bezpieczeństwo i opiekę poprzez:</w:t>
      </w:r>
    </w:p>
    <w:p w:rsidR="00545BBC" w:rsidRPr="00AA496E" w:rsidRDefault="00545BBC" w:rsidP="00194319">
      <w:pPr>
        <w:widowControl w:val="0"/>
        <w:numPr>
          <w:ilvl w:val="0"/>
          <w:numId w:val="7"/>
        </w:numPr>
        <w:shd w:val="clear" w:color="auto" w:fill="FFFFFF"/>
        <w:tabs>
          <w:tab w:val="left" w:pos="851"/>
        </w:tabs>
        <w:autoSpaceDE w:val="0"/>
        <w:autoSpaceDN w:val="0"/>
        <w:spacing w:after="0" w:line="360" w:lineRule="auto"/>
        <w:jc w:val="both"/>
        <w:rPr>
          <w:rFonts w:ascii="Times New Roman" w:hAnsi="Times New Roman"/>
          <w:sz w:val="24"/>
          <w:szCs w:val="24"/>
        </w:rPr>
      </w:pPr>
      <w:r w:rsidRPr="00AA496E">
        <w:rPr>
          <w:rFonts w:ascii="Times New Roman" w:hAnsi="Times New Roman"/>
          <w:spacing w:val="-4"/>
          <w:sz w:val="24"/>
          <w:szCs w:val="24"/>
        </w:rPr>
        <w:t>ochronę ich zdrowia, ochronę przed przemocą, uzależnieniami, demoralizacją oraz innymi przejawami patologii społecznej oraz podnoszenie poziomu dyscypliny w szkole;</w:t>
      </w:r>
    </w:p>
    <w:p w:rsidR="00545BBC" w:rsidRPr="00AA496E" w:rsidRDefault="00545BBC" w:rsidP="00194319">
      <w:pPr>
        <w:widowControl w:val="0"/>
        <w:numPr>
          <w:ilvl w:val="0"/>
          <w:numId w:val="7"/>
        </w:numPr>
        <w:tabs>
          <w:tab w:val="left" w:pos="1134"/>
          <w:tab w:val="left" w:pos="1701"/>
        </w:tabs>
        <w:autoSpaceDE w:val="0"/>
        <w:autoSpaceDN w:val="0"/>
        <w:spacing w:after="0" w:line="360" w:lineRule="auto"/>
        <w:ind w:left="1134" w:hanging="283"/>
        <w:jc w:val="both"/>
        <w:rPr>
          <w:rFonts w:ascii="Times New Roman" w:hAnsi="Times New Roman"/>
          <w:sz w:val="24"/>
          <w:szCs w:val="24"/>
        </w:rPr>
      </w:pPr>
      <w:r w:rsidRPr="00AA496E">
        <w:rPr>
          <w:rFonts w:ascii="Times New Roman" w:hAnsi="Times New Roman"/>
          <w:sz w:val="24"/>
          <w:szCs w:val="24"/>
        </w:rPr>
        <w:t xml:space="preserve">organizowanie bezpiecznych warunków nauki, wychowania i opieki we współpracy z organem prowadzącym szkołę; </w:t>
      </w:r>
    </w:p>
    <w:p w:rsidR="00545BBC" w:rsidRPr="00AA496E" w:rsidRDefault="00545BBC" w:rsidP="00194319">
      <w:pPr>
        <w:widowControl w:val="0"/>
        <w:numPr>
          <w:ilvl w:val="0"/>
          <w:numId w:val="7"/>
        </w:numPr>
        <w:tabs>
          <w:tab w:val="left" w:pos="1134"/>
          <w:tab w:val="left" w:pos="1701"/>
        </w:tabs>
        <w:autoSpaceDE w:val="0"/>
        <w:autoSpaceDN w:val="0"/>
        <w:spacing w:after="0" w:line="360" w:lineRule="auto"/>
        <w:ind w:left="1134" w:hanging="283"/>
        <w:jc w:val="both"/>
        <w:rPr>
          <w:rFonts w:ascii="Times New Roman" w:hAnsi="Times New Roman"/>
          <w:sz w:val="24"/>
          <w:szCs w:val="24"/>
        </w:rPr>
      </w:pPr>
      <w:r w:rsidRPr="00AA496E">
        <w:rPr>
          <w:rFonts w:ascii="Times New Roman" w:hAnsi="Times New Roman"/>
          <w:sz w:val="24"/>
          <w:szCs w:val="24"/>
        </w:rPr>
        <w:t>sprawowanie przez nauczycieli dyżurów zgodnie z harmonogramem przed rozpoczęciem zajęć lekcyjnych oraz w trakcie przerw między zajęciami;</w:t>
      </w:r>
    </w:p>
    <w:p w:rsidR="00545BBC" w:rsidRPr="00AA496E" w:rsidRDefault="00545BBC" w:rsidP="00194319">
      <w:pPr>
        <w:widowControl w:val="0"/>
        <w:numPr>
          <w:ilvl w:val="0"/>
          <w:numId w:val="7"/>
        </w:numPr>
        <w:tabs>
          <w:tab w:val="left" w:pos="1134"/>
          <w:tab w:val="left" w:pos="1701"/>
        </w:tabs>
        <w:autoSpaceDE w:val="0"/>
        <w:autoSpaceDN w:val="0"/>
        <w:spacing w:after="0" w:line="360" w:lineRule="auto"/>
        <w:ind w:left="1134" w:hanging="283"/>
        <w:jc w:val="both"/>
        <w:rPr>
          <w:rFonts w:ascii="Times New Roman" w:hAnsi="Times New Roman"/>
          <w:sz w:val="24"/>
          <w:szCs w:val="24"/>
        </w:rPr>
      </w:pPr>
      <w:r w:rsidRPr="00AA496E">
        <w:rPr>
          <w:rFonts w:ascii="Times New Roman" w:hAnsi="Times New Roman"/>
          <w:sz w:val="24"/>
          <w:szCs w:val="24"/>
        </w:rPr>
        <w:t>ciągły nadzór pedagogiczny na zajęciach obowiązkowych, nadobowiązkowych i pozalekcyjnych;</w:t>
      </w:r>
    </w:p>
    <w:p w:rsidR="00545BBC" w:rsidRPr="00AA496E" w:rsidRDefault="00545BBC" w:rsidP="00194319">
      <w:pPr>
        <w:widowControl w:val="0"/>
        <w:numPr>
          <w:ilvl w:val="0"/>
          <w:numId w:val="7"/>
        </w:numPr>
        <w:tabs>
          <w:tab w:val="left" w:pos="1134"/>
          <w:tab w:val="left" w:pos="1701"/>
        </w:tabs>
        <w:autoSpaceDE w:val="0"/>
        <w:autoSpaceDN w:val="0"/>
        <w:spacing w:after="0" w:line="360" w:lineRule="auto"/>
        <w:ind w:left="1134" w:hanging="283"/>
        <w:jc w:val="both"/>
        <w:rPr>
          <w:rFonts w:ascii="Times New Roman" w:hAnsi="Times New Roman"/>
          <w:sz w:val="24"/>
          <w:szCs w:val="24"/>
        </w:rPr>
      </w:pPr>
      <w:r w:rsidRPr="00AA496E">
        <w:rPr>
          <w:rFonts w:ascii="Times New Roman" w:hAnsi="Times New Roman"/>
          <w:sz w:val="24"/>
          <w:szCs w:val="24"/>
        </w:rPr>
        <w:t>omawianie zasad bezpieczeństwa na godzinach wychowawczych;</w:t>
      </w:r>
    </w:p>
    <w:p w:rsidR="00545BBC" w:rsidRPr="00AA496E" w:rsidRDefault="00545BBC" w:rsidP="00194319">
      <w:pPr>
        <w:widowControl w:val="0"/>
        <w:numPr>
          <w:ilvl w:val="0"/>
          <w:numId w:val="7"/>
        </w:numPr>
        <w:tabs>
          <w:tab w:val="left" w:pos="1134"/>
          <w:tab w:val="left" w:pos="1701"/>
        </w:tabs>
        <w:autoSpaceDE w:val="0"/>
        <w:autoSpaceDN w:val="0"/>
        <w:spacing w:after="0" w:line="360" w:lineRule="auto"/>
        <w:ind w:left="1134" w:hanging="283"/>
        <w:jc w:val="both"/>
        <w:rPr>
          <w:rFonts w:ascii="Times New Roman" w:hAnsi="Times New Roman"/>
          <w:sz w:val="24"/>
          <w:szCs w:val="24"/>
        </w:rPr>
      </w:pPr>
      <w:r w:rsidRPr="00AA496E">
        <w:rPr>
          <w:rFonts w:ascii="Times New Roman" w:hAnsi="Times New Roman"/>
          <w:sz w:val="24"/>
          <w:szCs w:val="24"/>
        </w:rPr>
        <w:t>organizowanie szkoleń dla wszystkich pracowników szkoły w zakresie bhp i ppoż.;</w:t>
      </w:r>
    </w:p>
    <w:p w:rsidR="00545BBC" w:rsidRPr="00AA496E" w:rsidRDefault="00545BBC" w:rsidP="00194319">
      <w:pPr>
        <w:widowControl w:val="0"/>
        <w:numPr>
          <w:ilvl w:val="0"/>
          <w:numId w:val="7"/>
        </w:numPr>
        <w:tabs>
          <w:tab w:val="left" w:pos="1134"/>
          <w:tab w:val="left" w:pos="1701"/>
        </w:tabs>
        <w:overflowPunct w:val="0"/>
        <w:autoSpaceDE w:val="0"/>
        <w:autoSpaceDN w:val="0"/>
        <w:spacing w:after="0" w:line="360" w:lineRule="auto"/>
        <w:ind w:left="1134" w:hanging="283"/>
        <w:jc w:val="both"/>
        <w:textAlignment w:val="baseline"/>
        <w:rPr>
          <w:rFonts w:ascii="Times New Roman" w:hAnsi="Times New Roman"/>
          <w:sz w:val="24"/>
          <w:szCs w:val="24"/>
        </w:rPr>
      </w:pPr>
      <w:r w:rsidRPr="00AA496E">
        <w:rPr>
          <w:rFonts w:ascii="Times New Roman" w:hAnsi="Times New Roman"/>
          <w:sz w:val="24"/>
          <w:szCs w:val="24"/>
        </w:rPr>
        <w:t>równomierne rozkładanie  lekcji  w tygodniowym rozkładzie zajęć;</w:t>
      </w:r>
    </w:p>
    <w:p w:rsidR="00545BBC" w:rsidRPr="00AA496E" w:rsidRDefault="00545BBC" w:rsidP="00194319">
      <w:pPr>
        <w:widowControl w:val="0"/>
        <w:numPr>
          <w:ilvl w:val="0"/>
          <w:numId w:val="7"/>
        </w:numPr>
        <w:tabs>
          <w:tab w:val="left" w:pos="1134"/>
          <w:tab w:val="left" w:pos="1701"/>
        </w:tabs>
        <w:overflowPunct w:val="0"/>
        <w:autoSpaceDE w:val="0"/>
        <w:autoSpaceDN w:val="0"/>
        <w:spacing w:after="0" w:line="360" w:lineRule="auto"/>
        <w:ind w:left="1134" w:hanging="283"/>
        <w:jc w:val="both"/>
        <w:textAlignment w:val="baseline"/>
        <w:rPr>
          <w:rFonts w:ascii="Times New Roman" w:hAnsi="Times New Roman"/>
          <w:sz w:val="24"/>
          <w:szCs w:val="24"/>
        </w:rPr>
      </w:pPr>
      <w:r w:rsidRPr="00AA496E">
        <w:rPr>
          <w:rFonts w:ascii="Times New Roman" w:hAnsi="Times New Roman"/>
          <w:sz w:val="24"/>
          <w:szCs w:val="24"/>
        </w:rPr>
        <w:t>zabezpieczenie dostępu do Internetu przed treściami, które mogą stanowić zagrożenie dla prawidłowego rozwoju psychicznego uczniów;</w:t>
      </w:r>
    </w:p>
    <w:p w:rsidR="00545BBC" w:rsidRPr="00AA496E" w:rsidRDefault="00545BBC" w:rsidP="00194319">
      <w:pPr>
        <w:widowControl w:val="0"/>
        <w:numPr>
          <w:ilvl w:val="0"/>
          <w:numId w:val="7"/>
        </w:numPr>
        <w:tabs>
          <w:tab w:val="left" w:pos="1134"/>
          <w:tab w:val="left" w:pos="1701"/>
        </w:tabs>
        <w:overflowPunct w:val="0"/>
        <w:autoSpaceDE w:val="0"/>
        <w:autoSpaceDN w:val="0"/>
        <w:spacing w:after="0" w:line="360" w:lineRule="auto"/>
        <w:ind w:left="1134" w:hanging="283"/>
        <w:jc w:val="both"/>
        <w:textAlignment w:val="baseline"/>
        <w:rPr>
          <w:rFonts w:ascii="Times New Roman" w:hAnsi="Times New Roman"/>
          <w:sz w:val="24"/>
          <w:szCs w:val="24"/>
        </w:rPr>
      </w:pPr>
      <w:r w:rsidRPr="00AA496E">
        <w:rPr>
          <w:rFonts w:ascii="Times New Roman" w:hAnsi="Times New Roman"/>
          <w:sz w:val="24"/>
          <w:szCs w:val="24"/>
        </w:rPr>
        <w:t>zaznajamianie uczniów z regulaminami pracowni, z instrukcjami obsługi przy wszystkich urządzeniach wykorzystywanych w procesie edukacyjnym umieszczanych w pracowniach o zwiększonym ryzyku wypadku;</w:t>
      </w:r>
    </w:p>
    <w:p w:rsidR="00545BBC" w:rsidRPr="00AA496E" w:rsidRDefault="00545BBC" w:rsidP="00194319">
      <w:pPr>
        <w:numPr>
          <w:ilvl w:val="0"/>
          <w:numId w:val="7"/>
        </w:numPr>
        <w:tabs>
          <w:tab w:val="left" w:pos="-8379"/>
          <w:tab w:val="left" w:pos="-7659"/>
          <w:tab w:val="left" w:pos="-6219"/>
          <w:tab w:val="left" w:pos="-4779"/>
          <w:tab w:val="left" w:pos="-1179"/>
          <w:tab w:val="left" w:pos="1134"/>
          <w:tab w:val="left" w:pos="1701"/>
        </w:tabs>
        <w:suppressAutoHyphens/>
        <w:overflowPunct w:val="0"/>
        <w:autoSpaceDE w:val="0"/>
        <w:autoSpaceDN w:val="0"/>
        <w:spacing w:after="0" w:line="360" w:lineRule="auto"/>
        <w:ind w:left="1134" w:hanging="283"/>
        <w:jc w:val="both"/>
        <w:textAlignment w:val="baseline"/>
        <w:rPr>
          <w:rFonts w:ascii="Times New Roman" w:hAnsi="Times New Roman"/>
          <w:sz w:val="24"/>
          <w:szCs w:val="24"/>
        </w:rPr>
      </w:pPr>
      <w:r w:rsidRPr="00AA496E">
        <w:rPr>
          <w:rFonts w:ascii="Times New Roman" w:hAnsi="Times New Roman"/>
          <w:sz w:val="24"/>
          <w:szCs w:val="24"/>
        </w:rPr>
        <w:t xml:space="preserve">ustalanie zasad i regulaminów związanych z funkcjonowaniem szkoły, zapoznanie </w:t>
      </w:r>
      <w:r w:rsidRPr="00AA496E">
        <w:rPr>
          <w:rFonts w:ascii="Times New Roman" w:hAnsi="Times New Roman"/>
          <w:sz w:val="24"/>
          <w:szCs w:val="24"/>
        </w:rPr>
        <w:br/>
        <w:t>z nimi całą społeczność szkolną i skuteczne ich przestrzeganie;</w:t>
      </w:r>
    </w:p>
    <w:p w:rsidR="00545BBC" w:rsidRPr="00AA496E" w:rsidRDefault="00545BBC" w:rsidP="00194319">
      <w:pPr>
        <w:numPr>
          <w:ilvl w:val="0"/>
          <w:numId w:val="7"/>
        </w:numPr>
        <w:tabs>
          <w:tab w:val="left" w:pos="-8379"/>
          <w:tab w:val="left" w:pos="-7659"/>
          <w:tab w:val="left" w:pos="-6360"/>
          <w:tab w:val="left" w:pos="-4779"/>
          <w:tab w:val="left" w:pos="-1179"/>
          <w:tab w:val="left" w:pos="1134"/>
          <w:tab w:val="left" w:pos="1701"/>
        </w:tabs>
        <w:suppressAutoHyphens/>
        <w:overflowPunct w:val="0"/>
        <w:autoSpaceDE w:val="0"/>
        <w:autoSpaceDN w:val="0"/>
        <w:spacing w:after="0" w:line="360" w:lineRule="auto"/>
        <w:ind w:left="1134" w:hanging="283"/>
        <w:jc w:val="both"/>
        <w:textAlignment w:val="baseline"/>
        <w:rPr>
          <w:rFonts w:ascii="Times New Roman" w:hAnsi="Times New Roman"/>
          <w:sz w:val="24"/>
          <w:szCs w:val="24"/>
        </w:rPr>
      </w:pPr>
      <w:r w:rsidRPr="00AA496E">
        <w:rPr>
          <w:rFonts w:ascii="Times New Roman" w:hAnsi="Times New Roman"/>
          <w:sz w:val="24"/>
          <w:szCs w:val="24"/>
        </w:rPr>
        <w:t xml:space="preserve"> przestrzeganie praw ucznia;</w:t>
      </w:r>
    </w:p>
    <w:p w:rsidR="00545BBC" w:rsidRPr="00AA496E" w:rsidRDefault="00545BBC" w:rsidP="00194319">
      <w:pPr>
        <w:numPr>
          <w:ilvl w:val="0"/>
          <w:numId w:val="7"/>
        </w:numPr>
        <w:tabs>
          <w:tab w:val="left" w:pos="-8379"/>
          <w:tab w:val="left" w:pos="-7659"/>
          <w:tab w:val="left" w:pos="-6360"/>
          <w:tab w:val="left" w:pos="-4779"/>
          <w:tab w:val="left" w:pos="-1179"/>
          <w:tab w:val="left" w:pos="1134"/>
          <w:tab w:val="left" w:pos="1701"/>
        </w:tabs>
        <w:suppressAutoHyphens/>
        <w:overflowPunct w:val="0"/>
        <w:autoSpaceDE w:val="0"/>
        <w:autoSpaceDN w:val="0"/>
        <w:spacing w:after="0" w:line="360" w:lineRule="auto"/>
        <w:ind w:left="1134" w:hanging="283"/>
        <w:jc w:val="both"/>
        <w:textAlignment w:val="baseline"/>
        <w:rPr>
          <w:rFonts w:ascii="Times New Roman" w:hAnsi="Times New Roman"/>
          <w:sz w:val="24"/>
          <w:szCs w:val="24"/>
        </w:rPr>
      </w:pPr>
      <w:r w:rsidRPr="00AA496E">
        <w:rPr>
          <w:rFonts w:ascii="Times New Roman" w:hAnsi="Times New Roman"/>
          <w:sz w:val="24"/>
          <w:szCs w:val="24"/>
        </w:rPr>
        <w:t xml:space="preserve"> prowadzenie rozmów i mediacji, prowadzących do rozwiązywania problemów;</w:t>
      </w:r>
    </w:p>
    <w:p w:rsidR="00545BBC" w:rsidRPr="00AA496E" w:rsidRDefault="00545BBC" w:rsidP="00194319">
      <w:pPr>
        <w:numPr>
          <w:ilvl w:val="0"/>
          <w:numId w:val="7"/>
        </w:numPr>
        <w:tabs>
          <w:tab w:val="left" w:pos="-8379"/>
          <w:tab w:val="left" w:pos="-7659"/>
          <w:tab w:val="left" w:pos="-6219"/>
          <w:tab w:val="left" w:pos="-4779"/>
          <w:tab w:val="left" w:pos="-1179"/>
          <w:tab w:val="left" w:pos="1134"/>
          <w:tab w:val="left" w:pos="1701"/>
        </w:tabs>
        <w:suppressAutoHyphens/>
        <w:overflowPunct w:val="0"/>
        <w:autoSpaceDE w:val="0"/>
        <w:autoSpaceDN w:val="0"/>
        <w:spacing w:after="0" w:line="360" w:lineRule="auto"/>
        <w:ind w:left="1134" w:hanging="283"/>
        <w:jc w:val="both"/>
        <w:textAlignment w:val="baseline"/>
        <w:rPr>
          <w:rFonts w:ascii="Times New Roman" w:hAnsi="Times New Roman"/>
          <w:sz w:val="24"/>
          <w:szCs w:val="24"/>
        </w:rPr>
      </w:pPr>
      <w:r w:rsidRPr="00AA496E">
        <w:rPr>
          <w:rFonts w:ascii="Times New Roman" w:hAnsi="Times New Roman"/>
          <w:sz w:val="24"/>
          <w:szCs w:val="24"/>
        </w:rPr>
        <w:t>kontrolę pomieszczeń, w których nauczyciele będą prowadzili zajęcia oraz sprzętu i pomocy dydaktycznych, którymi w trakcie zajęć będą się posługiwali;</w:t>
      </w:r>
    </w:p>
    <w:p w:rsidR="00545BBC" w:rsidRPr="00AA496E" w:rsidRDefault="00545BBC" w:rsidP="00194319">
      <w:pPr>
        <w:pStyle w:val="Akapitzlist"/>
        <w:widowControl w:val="0"/>
        <w:numPr>
          <w:ilvl w:val="0"/>
          <w:numId w:val="7"/>
        </w:numPr>
        <w:tabs>
          <w:tab w:val="left" w:pos="720"/>
          <w:tab w:val="left" w:pos="1134"/>
          <w:tab w:val="left" w:pos="1701"/>
        </w:tabs>
        <w:autoSpaceDE w:val="0"/>
        <w:autoSpaceDN w:val="0"/>
        <w:spacing w:after="0" w:line="360" w:lineRule="auto"/>
        <w:ind w:left="1134" w:hanging="283"/>
        <w:contextualSpacing w:val="0"/>
        <w:jc w:val="both"/>
        <w:rPr>
          <w:rFonts w:ascii="Times New Roman" w:hAnsi="Times New Roman" w:cs="Times New Roman"/>
          <w:sz w:val="24"/>
          <w:szCs w:val="24"/>
        </w:rPr>
      </w:pPr>
      <w:r w:rsidRPr="00AA496E">
        <w:rPr>
          <w:rFonts w:ascii="Times New Roman" w:hAnsi="Times New Roman" w:cs="Times New Roman"/>
          <w:sz w:val="24"/>
          <w:szCs w:val="24"/>
        </w:rPr>
        <w:t>zwracanie uwagi na prawidłowe odżywianie uczniów i racjonalne wykorzystanie czasu wolnego;</w:t>
      </w:r>
    </w:p>
    <w:p w:rsidR="00545BBC" w:rsidRPr="00AA496E" w:rsidRDefault="00545BBC" w:rsidP="00194319">
      <w:pPr>
        <w:pStyle w:val="Akapitzlist"/>
        <w:widowControl w:val="0"/>
        <w:numPr>
          <w:ilvl w:val="0"/>
          <w:numId w:val="7"/>
        </w:numPr>
        <w:tabs>
          <w:tab w:val="left" w:pos="1134"/>
          <w:tab w:val="left" w:pos="1701"/>
        </w:tabs>
        <w:autoSpaceDE w:val="0"/>
        <w:autoSpaceDN w:val="0"/>
        <w:spacing w:after="0" w:line="360" w:lineRule="auto"/>
        <w:ind w:left="1134" w:hanging="283"/>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prowadzenie dla uczniów i ich rodziców warsztatów i spotkań tematycznych dotyczących uzależnień, narkotyków, dopalaczy, cyberprzemocy, zastraszania, </w:t>
      </w:r>
      <w:r w:rsidRPr="00AA496E">
        <w:rPr>
          <w:rFonts w:ascii="Times New Roman" w:hAnsi="Times New Roman" w:cs="Times New Roman"/>
          <w:sz w:val="24"/>
          <w:szCs w:val="24"/>
        </w:rPr>
        <w:lastRenderedPageBreak/>
        <w:t>anoreksji, bulimii i innych zjawisk dotykających współczesny świat;</w:t>
      </w:r>
    </w:p>
    <w:p w:rsidR="00545BBC" w:rsidRPr="00AA496E" w:rsidRDefault="00545BBC" w:rsidP="00194319">
      <w:pPr>
        <w:widowControl w:val="0"/>
        <w:numPr>
          <w:ilvl w:val="1"/>
          <w:numId w:val="6"/>
        </w:numPr>
        <w:shd w:val="clear" w:color="auto" w:fill="FFFFFF"/>
        <w:tabs>
          <w:tab w:val="left" w:pos="851"/>
        </w:tabs>
        <w:autoSpaceDE w:val="0"/>
        <w:autoSpaceDN w:val="0"/>
        <w:spacing w:after="0" w:line="360" w:lineRule="auto"/>
        <w:ind w:left="1134" w:hanging="567"/>
        <w:jc w:val="both"/>
        <w:rPr>
          <w:rFonts w:ascii="Times New Roman" w:hAnsi="Times New Roman"/>
          <w:sz w:val="24"/>
          <w:szCs w:val="24"/>
        </w:rPr>
      </w:pPr>
      <w:r w:rsidRPr="00AA496E">
        <w:rPr>
          <w:rFonts w:ascii="Times New Roman" w:hAnsi="Times New Roman"/>
          <w:spacing w:val="-4"/>
          <w:sz w:val="24"/>
          <w:szCs w:val="24"/>
        </w:rPr>
        <w:t>sprawuje opiekę nad uczniami podczas szkolnych wycieczek i zajęć organizowanych poza terenem szkoły:</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z w:val="24"/>
          <w:szCs w:val="24"/>
        </w:rPr>
      </w:pPr>
      <w:r w:rsidRPr="00AA496E">
        <w:rPr>
          <w:rFonts w:ascii="Times New Roman" w:hAnsi="Times New Roman"/>
          <w:spacing w:val="-4"/>
          <w:sz w:val="24"/>
          <w:szCs w:val="24"/>
        </w:rPr>
        <w:t>wyznaczając nauczyciela – kierownika grupy, który ponosi pełną odpowiedzialność za bezpieczeństwo uczniów zgodnie z obowiązującymi przepisami prawa w tym zakresie;</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z w:val="24"/>
          <w:szCs w:val="24"/>
        </w:rPr>
      </w:pPr>
      <w:r w:rsidRPr="00AA496E">
        <w:rPr>
          <w:rFonts w:ascii="Times New Roman" w:hAnsi="Times New Roman"/>
          <w:spacing w:val="-4"/>
          <w:sz w:val="24"/>
          <w:szCs w:val="24"/>
        </w:rPr>
        <w:t>zapewniając uczniom odpowiednią liczbę opiekunów w zależności od rodzaju organizowanej wycieczki lub niepełnosprawności uczniów i ich wieku;</w:t>
      </w:r>
    </w:p>
    <w:p w:rsidR="00545BBC" w:rsidRPr="00AA496E" w:rsidRDefault="00545BBC" w:rsidP="00194319">
      <w:pPr>
        <w:widowControl w:val="0"/>
        <w:numPr>
          <w:ilvl w:val="2"/>
          <w:numId w:val="6"/>
        </w:numPr>
        <w:tabs>
          <w:tab w:val="left" w:pos="1134"/>
          <w:tab w:val="left" w:pos="1701"/>
        </w:tabs>
        <w:autoSpaceDE w:val="0"/>
        <w:autoSpaceDN w:val="0"/>
        <w:spacing w:after="0" w:line="360" w:lineRule="auto"/>
        <w:jc w:val="both"/>
        <w:rPr>
          <w:rFonts w:ascii="Times New Roman" w:hAnsi="Times New Roman"/>
          <w:sz w:val="24"/>
          <w:szCs w:val="24"/>
        </w:rPr>
      </w:pPr>
      <w:r w:rsidRPr="00AA496E">
        <w:rPr>
          <w:rFonts w:ascii="Times New Roman" w:hAnsi="Times New Roman"/>
          <w:sz w:val="24"/>
          <w:szCs w:val="24"/>
        </w:rPr>
        <w:t>przestrzegając obowiązujących zasad bezpieczeństwa organizowania wycieczek szkolnych, zgodnie z odrębnymi przepisami;</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z w:val="24"/>
          <w:szCs w:val="24"/>
        </w:rPr>
      </w:pPr>
      <w:r w:rsidRPr="00AA496E">
        <w:rPr>
          <w:rFonts w:ascii="Times New Roman" w:hAnsi="Times New Roman"/>
          <w:spacing w:val="-4"/>
          <w:sz w:val="24"/>
          <w:szCs w:val="24"/>
        </w:rPr>
        <w:t>współpracując z rodzicami uczniów, którzy na prośbę nauczyciela - organizatora mogą włączyć się do pomocy w zakresie organizacji wycieczki czy opieki nad uczniami oraz pokrywają w pełni koszty z tym związane;</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z w:val="24"/>
          <w:szCs w:val="24"/>
        </w:rPr>
      </w:pPr>
      <w:r w:rsidRPr="00AA496E">
        <w:rPr>
          <w:rFonts w:ascii="Times New Roman" w:hAnsi="Times New Roman"/>
          <w:spacing w:val="-4"/>
          <w:sz w:val="24"/>
          <w:szCs w:val="24"/>
        </w:rPr>
        <w:t>zapoznając uczniów z programem i regulaminem wycieczek oraz przepisami bezpieczeństwa;</w:t>
      </w:r>
    </w:p>
    <w:p w:rsidR="00545BBC" w:rsidRPr="00AA496E" w:rsidRDefault="00545BBC" w:rsidP="00194319">
      <w:pPr>
        <w:widowControl w:val="0"/>
        <w:numPr>
          <w:ilvl w:val="2"/>
          <w:numId w:val="6"/>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pacing w:val="-4"/>
          <w:sz w:val="24"/>
          <w:szCs w:val="24"/>
        </w:rPr>
      </w:pPr>
      <w:r w:rsidRPr="00AA496E">
        <w:rPr>
          <w:rFonts w:ascii="Times New Roman" w:hAnsi="Times New Roman"/>
          <w:spacing w:val="-4"/>
          <w:sz w:val="24"/>
          <w:szCs w:val="24"/>
        </w:rPr>
        <w:t>ubezpieczając uczniów w zakresie nieszczęśliwych wypadków;</w:t>
      </w:r>
    </w:p>
    <w:p w:rsidR="00545BBC" w:rsidRPr="00AA496E" w:rsidRDefault="00545BBC" w:rsidP="00194319">
      <w:pPr>
        <w:widowControl w:val="0"/>
        <w:numPr>
          <w:ilvl w:val="1"/>
          <w:numId w:val="6"/>
        </w:numPr>
        <w:shd w:val="clear" w:color="auto" w:fill="FFFFFF"/>
        <w:tabs>
          <w:tab w:val="left" w:pos="851"/>
        </w:tabs>
        <w:autoSpaceDE w:val="0"/>
        <w:autoSpaceDN w:val="0"/>
        <w:spacing w:after="0" w:line="360" w:lineRule="auto"/>
        <w:ind w:left="1134" w:hanging="567"/>
        <w:jc w:val="both"/>
        <w:rPr>
          <w:rFonts w:ascii="Times New Roman" w:hAnsi="Times New Roman"/>
          <w:spacing w:val="-4"/>
          <w:sz w:val="24"/>
          <w:szCs w:val="24"/>
        </w:rPr>
      </w:pPr>
      <w:r w:rsidRPr="00AA496E">
        <w:rPr>
          <w:rFonts w:ascii="Times New Roman" w:hAnsi="Times New Roman"/>
          <w:spacing w:val="-4"/>
          <w:sz w:val="24"/>
          <w:szCs w:val="24"/>
        </w:rPr>
        <w:t xml:space="preserve"> powierza nauczycielom obowiązki wychowawcy zapewniając:</w:t>
      </w:r>
    </w:p>
    <w:p w:rsidR="00545BBC" w:rsidRPr="00AA496E" w:rsidRDefault="00545BBC" w:rsidP="00194319">
      <w:pPr>
        <w:widowControl w:val="0"/>
        <w:numPr>
          <w:ilvl w:val="2"/>
          <w:numId w:val="10"/>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z w:val="24"/>
          <w:szCs w:val="24"/>
        </w:rPr>
      </w:pPr>
      <w:r w:rsidRPr="00AA496E">
        <w:rPr>
          <w:rFonts w:ascii="Times New Roman" w:hAnsi="Times New Roman"/>
          <w:spacing w:val="-4"/>
          <w:sz w:val="24"/>
          <w:szCs w:val="24"/>
        </w:rPr>
        <w:t>ciągłość pracy wychowawcy z danym oddziałem, w miarę możliwości;</w:t>
      </w:r>
    </w:p>
    <w:p w:rsidR="00545BBC" w:rsidRPr="00AA496E" w:rsidRDefault="00545BBC" w:rsidP="00194319">
      <w:pPr>
        <w:widowControl w:val="0"/>
        <w:numPr>
          <w:ilvl w:val="2"/>
          <w:numId w:val="10"/>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pacing w:val="-4"/>
          <w:sz w:val="24"/>
          <w:szCs w:val="24"/>
        </w:rPr>
      </w:pPr>
      <w:r w:rsidRPr="00AA496E">
        <w:rPr>
          <w:rFonts w:ascii="Times New Roman" w:hAnsi="Times New Roman"/>
          <w:spacing w:val="-4"/>
          <w:sz w:val="24"/>
          <w:szCs w:val="24"/>
        </w:rPr>
        <w:t>pomoc i wsparcie w działaniach opiekuńczo-wychowawczych;</w:t>
      </w:r>
    </w:p>
    <w:p w:rsidR="00545BBC" w:rsidRPr="00AA496E" w:rsidRDefault="00545BBC" w:rsidP="00194319">
      <w:pPr>
        <w:widowControl w:val="0"/>
        <w:numPr>
          <w:ilvl w:val="2"/>
          <w:numId w:val="10"/>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pacing w:val="-4"/>
          <w:sz w:val="24"/>
          <w:szCs w:val="24"/>
        </w:rPr>
      </w:pPr>
      <w:r w:rsidRPr="00AA496E">
        <w:rPr>
          <w:rFonts w:ascii="Times New Roman" w:hAnsi="Times New Roman"/>
          <w:spacing w:val="-4"/>
          <w:sz w:val="24"/>
          <w:szCs w:val="24"/>
        </w:rPr>
        <w:t>warsztaty  umiejętności wychowawczych organizowane dla wychowawców;</w:t>
      </w:r>
    </w:p>
    <w:p w:rsidR="00545BBC" w:rsidRPr="00AA496E" w:rsidRDefault="00545BBC" w:rsidP="00194319">
      <w:pPr>
        <w:widowControl w:val="0"/>
        <w:numPr>
          <w:ilvl w:val="1"/>
          <w:numId w:val="8"/>
        </w:numPr>
        <w:shd w:val="clear" w:color="auto" w:fill="FFFFFF"/>
        <w:tabs>
          <w:tab w:val="left" w:pos="-306"/>
          <w:tab w:val="left" w:pos="851"/>
        </w:tabs>
        <w:autoSpaceDE w:val="0"/>
        <w:autoSpaceDN w:val="0"/>
        <w:spacing w:after="0" w:line="360" w:lineRule="auto"/>
        <w:ind w:left="1134" w:hanging="567"/>
        <w:jc w:val="both"/>
        <w:rPr>
          <w:rFonts w:ascii="Times New Roman" w:hAnsi="Times New Roman"/>
          <w:sz w:val="24"/>
          <w:szCs w:val="24"/>
        </w:rPr>
      </w:pPr>
      <w:r w:rsidRPr="00AA496E">
        <w:rPr>
          <w:rFonts w:ascii="Times New Roman" w:hAnsi="Times New Roman"/>
          <w:spacing w:val="-4"/>
          <w:sz w:val="24"/>
          <w:szCs w:val="24"/>
        </w:rPr>
        <w:t>prowadzi działalność innowacyjną i eksperymentalną:</w:t>
      </w:r>
    </w:p>
    <w:p w:rsidR="00545BBC" w:rsidRPr="00AA496E" w:rsidRDefault="00545BBC" w:rsidP="00194319">
      <w:pPr>
        <w:widowControl w:val="0"/>
        <w:numPr>
          <w:ilvl w:val="2"/>
          <w:numId w:val="8"/>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z w:val="24"/>
          <w:szCs w:val="24"/>
        </w:rPr>
      </w:pPr>
      <w:r w:rsidRPr="00AA496E">
        <w:rPr>
          <w:rFonts w:ascii="Times New Roman" w:hAnsi="Times New Roman"/>
          <w:spacing w:val="-4"/>
          <w:sz w:val="24"/>
          <w:szCs w:val="24"/>
        </w:rPr>
        <w:t>rozbudza zainteresowania problematyką innowacyjną i eksperymentalną członków rady pedagogicznej;</w:t>
      </w:r>
    </w:p>
    <w:p w:rsidR="00545BBC" w:rsidRPr="00AA496E" w:rsidRDefault="00545BBC" w:rsidP="00194319">
      <w:pPr>
        <w:widowControl w:val="0"/>
        <w:numPr>
          <w:ilvl w:val="2"/>
          <w:numId w:val="8"/>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pacing w:val="-4"/>
          <w:sz w:val="24"/>
          <w:szCs w:val="24"/>
        </w:rPr>
      </w:pPr>
      <w:r w:rsidRPr="00AA496E">
        <w:rPr>
          <w:rFonts w:ascii="Times New Roman" w:hAnsi="Times New Roman"/>
          <w:spacing w:val="-4"/>
          <w:sz w:val="24"/>
          <w:szCs w:val="24"/>
        </w:rPr>
        <w:t>udziela pomocy formalno-prawnej nauczycielom zainteresowanym prowadzeniem innowacji i eksperymentów.</w:t>
      </w:r>
    </w:p>
    <w:p w:rsidR="00545BBC" w:rsidRPr="00AA496E" w:rsidRDefault="00545BBC" w:rsidP="00194319">
      <w:pPr>
        <w:widowControl w:val="0"/>
        <w:numPr>
          <w:ilvl w:val="1"/>
          <w:numId w:val="8"/>
        </w:numPr>
        <w:shd w:val="clear" w:color="auto" w:fill="FFFFFF"/>
        <w:tabs>
          <w:tab w:val="left" w:pos="1134"/>
          <w:tab w:val="left" w:pos="1701"/>
        </w:tabs>
        <w:autoSpaceDE w:val="0"/>
        <w:autoSpaceDN w:val="0"/>
        <w:spacing w:after="0" w:line="360" w:lineRule="auto"/>
        <w:jc w:val="both"/>
        <w:rPr>
          <w:rFonts w:ascii="Times New Roman" w:hAnsi="Times New Roman"/>
          <w:spacing w:val="-4"/>
          <w:sz w:val="24"/>
          <w:szCs w:val="24"/>
        </w:rPr>
      </w:pPr>
      <w:r w:rsidRPr="00AA496E">
        <w:rPr>
          <w:rFonts w:ascii="Times New Roman" w:hAnsi="Times New Roman"/>
          <w:spacing w:val="-4"/>
          <w:sz w:val="24"/>
          <w:szCs w:val="24"/>
        </w:rPr>
        <w:t xml:space="preserve">kształtuje poczucie miłości do ojczyzny przez szacunek i przywiązanie do tradycji </w:t>
      </w:r>
      <w:r w:rsidRPr="00AA496E">
        <w:rPr>
          <w:rFonts w:ascii="Times New Roman" w:hAnsi="Times New Roman"/>
          <w:spacing w:val="-4"/>
          <w:sz w:val="24"/>
          <w:szCs w:val="24"/>
        </w:rPr>
        <w:br/>
        <w:t>i historii włas</w:t>
      </w:r>
      <w:r w:rsidR="003A5094" w:rsidRPr="00AA496E">
        <w:rPr>
          <w:rFonts w:ascii="Times New Roman" w:hAnsi="Times New Roman"/>
          <w:spacing w:val="-4"/>
          <w:sz w:val="24"/>
          <w:szCs w:val="24"/>
        </w:rPr>
        <w:t>nego narodu oraz jego osiągnię</w:t>
      </w:r>
      <w:r w:rsidRPr="00AA496E">
        <w:rPr>
          <w:rFonts w:ascii="Times New Roman" w:hAnsi="Times New Roman"/>
          <w:spacing w:val="-4"/>
          <w:sz w:val="24"/>
          <w:szCs w:val="24"/>
        </w:rPr>
        <w:t>ć, kultury oraz języka poprzez:</w:t>
      </w:r>
    </w:p>
    <w:p w:rsidR="00D47E08" w:rsidRPr="00AA496E" w:rsidRDefault="00D47E08" w:rsidP="00194319">
      <w:pPr>
        <w:widowControl w:val="0"/>
        <w:numPr>
          <w:ilvl w:val="2"/>
          <w:numId w:val="8"/>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z w:val="24"/>
          <w:szCs w:val="24"/>
        </w:rPr>
      </w:pPr>
      <w:r w:rsidRPr="00AA496E">
        <w:rPr>
          <w:rFonts w:ascii="Times New Roman" w:hAnsi="Times New Roman"/>
          <w:sz w:val="24"/>
          <w:szCs w:val="24"/>
        </w:rPr>
        <w:t>obchody Dnia Patrona oraz rocznicy bitwy pod Domanowem 13 września każdego roku;</w:t>
      </w:r>
    </w:p>
    <w:p w:rsidR="00545BBC" w:rsidRPr="00AA496E" w:rsidRDefault="00545BBC" w:rsidP="00194319">
      <w:pPr>
        <w:widowControl w:val="0"/>
        <w:numPr>
          <w:ilvl w:val="2"/>
          <w:numId w:val="8"/>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z w:val="24"/>
          <w:szCs w:val="24"/>
        </w:rPr>
      </w:pPr>
      <w:r w:rsidRPr="00AA496E">
        <w:rPr>
          <w:rFonts w:ascii="Times New Roman" w:hAnsi="Times New Roman"/>
          <w:spacing w:val="-4"/>
          <w:sz w:val="24"/>
          <w:szCs w:val="24"/>
        </w:rPr>
        <w:t>organizowanie dla uczniów wycieczek edukacyjnych do miejsc poświęconych pamięci narodowej;</w:t>
      </w:r>
    </w:p>
    <w:p w:rsidR="00545BBC" w:rsidRPr="00AA496E" w:rsidRDefault="00545BBC" w:rsidP="00194319">
      <w:pPr>
        <w:widowControl w:val="0"/>
        <w:numPr>
          <w:ilvl w:val="2"/>
          <w:numId w:val="8"/>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pacing w:val="-4"/>
          <w:sz w:val="24"/>
          <w:szCs w:val="24"/>
        </w:rPr>
      </w:pPr>
      <w:r w:rsidRPr="00AA496E">
        <w:rPr>
          <w:rFonts w:ascii="Times New Roman" w:hAnsi="Times New Roman"/>
          <w:spacing w:val="-4"/>
          <w:sz w:val="24"/>
          <w:szCs w:val="24"/>
        </w:rPr>
        <w:t>udział uczniów w apelach poświęconych ważnym rocznicom państwowym umacniając więzi z krajem ojczystym i rozbudzając świadomość obywatelską;</w:t>
      </w:r>
    </w:p>
    <w:p w:rsidR="00545BBC" w:rsidRPr="00AA496E" w:rsidRDefault="00545BBC" w:rsidP="00194319">
      <w:pPr>
        <w:widowControl w:val="0"/>
        <w:numPr>
          <w:ilvl w:val="2"/>
          <w:numId w:val="8"/>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pacing w:val="-4"/>
          <w:sz w:val="24"/>
          <w:szCs w:val="24"/>
        </w:rPr>
      </w:pPr>
      <w:r w:rsidRPr="00AA496E">
        <w:rPr>
          <w:rFonts w:ascii="Times New Roman" w:hAnsi="Times New Roman"/>
          <w:spacing w:val="-4"/>
          <w:sz w:val="24"/>
          <w:szCs w:val="24"/>
        </w:rPr>
        <w:t>udział uczniów w uroczystościach szkolnych, tworząc sytuacje wyzwalające emocjonalny związek z krajem ojczystym;</w:t>
      </w:r>
    </w:p>
    <w:p w:rsidR="00545BBC" w:rsidRPr="00AA496E" w:rsidRDefault="00545BBC" w:rsidP="00194319">
      <w:pPr>
        <w:widowControl w:val="0"/>
        <w:numPr>
          <w:ilvl w:val="2"/>
          <w:numId w:val="8"/>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pacing w:val="-4"/>
          <w:sz w:val="24"/>
          <w:szCs w:val="24"/>
        </w:rPr>
      </w:pPr>
      <w:r w:rsidRPr="00AA496E">
        <w:rPr>
          <w:rFonts w:ascii="Times New Roman" w:hAnsi="Times New Roman"/>
          <w:spacing w:val="-4"/>
          <w:sz w:val="24"/>
          <w:szCs w:val="24"/>
        </w:rPr>
        <w:lastRenderedPageBreak/>
        <w:t xml:space="preserve">zapoznanie uczniów z symbolami narodowymi, ważnymi dla kraju rocznicami </w:t>
      </w:r>
      <w:r w:rsidRPr="00AA496E">
        <w:rPr>
          <w:rFonts w:ascii="Times New Roman" w:hAnsi="Times New Roman"/>
          <w:spacing w:val="-4"/>
          <w:sz w:val="24"/>
          <w:szCs w:val="24"/>
        </w:rPr>
        <w:br/>
        <w:t>i zasadami,  instytucjami, które posiadają istotne znaczenie dla funkcjonowania państwa polskiego;</w:t>
      </w:r>
    </w:p>
    <w:p w:rsidR="00545BBC" w:rsidRPr="00AA496E" w:rsidRDefault="00545BBC" w:rsidP="00194319">
      <w:pPr>
        <w:widowControl w:val="0"/>
        <w:numPr>
          <w:ilvl w:val="2"/>
          <w:numId w:val="8"/>
        </w:numPr>
        <w:shd w:val="clear" w:color="auto" w:fill="FFFFFF"/>
        <w:tabs>
          <w:tab w:val="left" w:pos="1134"/>
          <w:tab w:val="left" w:pos="1701"/>
        </w:tabs>
        <w:autoSpaceDE w:val="0"/>
        <w:autoSpaceDN w:val="0"/>
        <w:spacing w:after="0" w:line="360" w:lineRule="auto"/>
        <w:ind w:left="1134" w:hanging="283"/>
        <w:jc w:val="both"/>
        <w:rPr>
          <w:rFonts w:ascii="Times New Roman" w:hAnsi="Times New Roman"/>
          <w:spacing w:val="-4"/>
          <w:sz w:val="24"/>
          <w:szCs w:val="24"/>
        </w:rPr>
      </w:pPr>
      <w:r w:rsidRPr="00AA496E">
        <w:rPr>
          <w:rFonts w:ascii="Times New Roman" w:hAnsi="Times New Roman"/>
          <w:spacing w:val="-4"/>
          <w:sz w:val="24"/>
          <w:szCs w:val="24"/>
        </w:rPr>
        <w:t>przygotowanie uczniów do świadomego, aktywnego i odpowiedzialnego uczestnictwa w życiu społecznym;</w:t>
      </w:r>
    </w:p>
    <w:p w:rsidR="00545BBC" w:rsidRPr="00AA496E" w:rsidRDefault="00545BBC" w:rsidP="00194319">
      <w:pPr>
        <w:pStyle w:val="Akapitzlist"/>
        <w:widowControl w:val="0"/>
        <w:numPr>
          <w:ilvl w:val="0"/>
          <w:numId w:val="11"/>
        </w:numPr>
        <w:tabs>
          <w:tab w:val="left" w:pos="851"/>
          <w:tab w:val="left" w:pos="1985"/>
        </w:tabs>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zapewniania każdemu uczniowi warunki niezbędne do jego rozwoju, podnosi jakość pracy szkoły i przyczynia się do jej rozwoju organizacyjnego</w:t>
      </w:r>
      <w:r w:rsidRPr="00AA496E">
        <w:rPr>
          <w:rFonts w:ascii="Times New Roman" w:hAnsi="Times New Roman" w:cs="Times New Roman"/>
          <w:bCs/>
          <w:sz w:val="24"/>
          <w:szCs w:val="24"/>
        </w:rPr>
        <w:t xml:space="preserve"> poprzez:</w:t>
      </w:r>
    </w:p>
    <w:p w:rsidR="00545BBC" w:rsidRPr="00AA496E" w:rsidRDefault="00545BBC" w:rsidP="00194319">
      <w:pPr>
        <w:pStyle w:val="Akapitzlist"/>
        <w:widowControl w:val="0"/>
        <w:numPr>
          <w:ilvl w:val="2"/>
          <w:numId w:val="12"/>
        </w:numPr>
        <w:tabs>
          <w:tab w:val="left" w:pos="851"/>
          <w:tab w:val="left" w:pos="1985"/>
        </w:tabs>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bCs/>
          <w:sz w:val="24"/>
          <w:szCs w:val="24"/>
        </w:rPr>
        <w:t>organizację optymalnych warunków realizacji działalności dydaktycznej, wychowawczej i opiekuńczej</w:t>
      </w:r>
      <w:r w:rsidRPr="00AA496E">
        <w:rPr>
          <w:rFonts w:ascii="Times New Roman" w:hAnsi="Times New Roman" w:cs="Times New Roman"/>
          <w:sz w:val="24"/>
          <w:szCs w:val="24"/>
        </w:rPr>
        <w:t>;</w:t>
      </w:r>
    </w:p>
    <w:p w:rsidR="00545BBC" w:rsidRPr="00AA496E" w:rsidRDefault="00545BBC" w:rsidP="00194319">
      <w:pPr>
        <w:pStyle w:val="Akapitzlist"/>
        <w:widowControl w:val="0"/>
        <w:numPr>
          <w:ilvl w:val="2"/>
          <w:numId w:val="12"/>
        </w:numPr>
        <w:shd w:val="clear" w:color="auto" w:fill="FFFFFF"/>
        <w:tabs>
          <w:tab w:val="left" w:pos="1134"/>
          <w:tab w:val="left" w:pos="1701"/>
        </w:tabs>
        <w:autoSpaceDE w:val="0"/>
        <w:autoSpaceDN w:val="0"/>
        <w:spacing w:after="0" w:line="360" w:lineRule="auto"/>
        <w:ind w:left="1134" w:hanging="141"/>
        <w:contextualSpacing w:val="0"/>
        <w:jc w:val="both"/>
        <w:rPr>
          <w:rFonts w:ascii="Times New Roman" w:hAnsi="Times New Roman" w:cs="Times New Roman"/>
          <w:sz w:val="24"/>
          <w:szCs w:val="24"/>
        </w:rPr>
      </w:pPr>
      <w:r w:rsidRPr="00AA496E">
        <w:rPr>
          <w:rFonts w:ascii="Times New Roman" w:hAnsi="Times New Roman" w:cs="Times New Roman"/>
          <w:sz w:val="24"/>
          <w:szCs w:val="24"/>
        </w:rPr>
        <w:t>realizację wymagań stawianych przez państwo w ramach nadzoru pedagogicznego;</w:t>
      </w:r>
    </w:p>
    <w:p w:rsidR="00545BBC" w:rsidRPr="00AA496E" w:rsidRDefault="00545BBC" w:rsidP="00194319">
      <w:pPr>
        <w:pStyle w:val="Akapitzlist"/>
        <w:widowControl w:val="0"/>
        <w:numPr>
          <w:ilvl w:val="2"/>
          <w:numId w:val="12"/>
        </w:numPr>
        <w:shd w:val="clear" w:color="auto" w:fill="FFFFFF"/>
        <w:tabs>
          <w:tab w:val="left" w:pos="1134"/>
          <w:tab w:val="left" w:pos="1701"/>
        </w:tabs>
        <w:autoSpaceDE w:val="0"/>
        <w:autoSpaceDN w:val="0"/>
        <w:spacing w:after="0" w:line="360" w:lineRule="auto"/>
        <w:ind w:left="1134" w:hanging="141"/>
        <w:contextualSpacing w:val="0"/>
        <w:jc w:val="both"/>
        <w:rPr>
          <w:rFonts w:ascii="Times New Roman" w:hAnsi="Times New Roman" w:cs="Times New Roman"/>
          <w:sz w:val="24"/>
          <w:szCs w:val="24"/>
        </w:rPr>
      </w:pPr>
      <w:r w:rsidRPr="00AA496E">
        <w:rPr>
          <w:rFonts w:ascii="Times New Roman" w:hAnsi="Times New Roman" w:cs="Times New Roman"/>
          <w:sz w:val="24"/>
          <w:szCs w:val="24"/>
        </w:rPr>
        <w:t>sprawowanie przez dyrektora i wicedyrektora nadzoru pedagogicznego, w celu podnoszenia jakości pracy szkoły;</w:t>
      </w:r>
    </w:p>
    <w:p w:rsidR="00545BBC" w:rsidRPr="00AA496E" w:rsidRDefault="00545BBC" w:rsidP="00194319">
      <w:pPr>
        <w:pStyle w:val="Akapitzlist"/>
        <w:widowControl w:val="0"/>
        <w:numPr>
          <w:ilvl w:val="2"/>
          <w:numId w:val="12"/>
        </w:numPr>
        <w:shd w:val="clear" w:color="auto" w:fill="FFFFFF"/>
        <w:tabs>
          <w:tab w:val="left" w:pos="1134"/>
          <w:tab w:val="left" w:pos="1701"/>
        </w:tabs>
        <w:autoSpaceDE w:val="0"/>
        <w:autoSpaceDN w:val="0"/>
        <w:spacing w:after="0" w:line="360" w:lineRule="auto"/>
        <w:ind w:left="1134" w:hanging="141"/>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uzyskiwanie jak najlepszych efektów w pracy dydaktycznej, wychowawczej </w:t>
      </w:r>
      <w:r w:rsidRPr="00AA496E">
        <w:rPr>
          <w:rFonts w:ascii="Times New Roman" w:hAnsi="Times New Roman" w:cs="Times New Roman"/>
          <w:sz w:val="24"/>
          <w:szCs w:val="24"/>
        </w:rPr>
        <w:br/>
        <w:t>i opiekuńczej;</w:t>
      </w:r>
    </w:p>
    <w:p w:rsidR="00545BBC" w:rsidRPr="00AA496E" w:rsidRDefault="00545BBC" w:rsidP="00194319">
      <w:pPr>
        <w:pStyle w:val="Akapitzlist"/>
        <w:widowControl w:val="0"/>
        <w:numPr>
          <w:ilvl w:val="2"/>
          <w:numId w:val="12"/>
        </w:numPr>
        <w:shd w:val="clear" w:color="auto" w:fill="FFFFFF"/>
        <w:tabs>
          <w:tab w:val="left" w:pos="1134"/>
          <w:tab w:val="left" w:pos="1701"/>
        </w:tabs>
        <w:autoSpaceDE w:val="0"/>
        <w:autoSpaceDN w:val="0"/>
        <w:spacing w:after="0" w:line="360" w:lineRule="auto"/>
        <w:ind w:left="1134" w:hanging="141"/>
        <w:contextualSpacing w:val="0"/>
        <w:jc w:val="both"/>
        <w:rPr>
          <w:rFonts w:ascii="Times New Roman" w:hAnsi="Times New Roman" w:cs="Times New Roman"/>
          <w:bCs/>
          <w:sz w:val="24"/>
          <w:szCs w:val="24"/>
        </w:rPr>
      </w:pPr>
      <w:r w:rsidRPr="00AA496E">
        <w:rPr>
          <w:rFonts w:ascii="Times New Roman" w:hAnsi="Times New Roman" w:cs="Times New Roman"/>
          <w:bCs/>
          <w:sz w:val="24"/>
          <w:szCs w:val="24"/>
        </w:rPr>
        <w:t>tworzenie warunków do rozwoju ucznia, przy jednoczesnym przygotowywaniu go do pracy na rzecz środowiska i przy współpracy ze środowiskiem;</w:t>
      </w:r>
    </w:p>
    <w:p w:rsidR="00545BBC" w:rsidRPr="00AA496E" w:rsidRDefault="00545BBC" w:rsidP="00194319">
      <w:pPr>
        <w:pStyle w:val="Akapitzlist"/>
        <w:widowControl w:val="0"/>
        <w:numPr>
          <w:ilvl w:val="2"/>
          <w:numId w:val="12"/>
        </w:numPr>
        <w:shd w:val="clear" w:color="auto" w:fill="FFFFFF"/>
        <w:tabs>
          <w:tab w:val="left" w:pos="1134"/>
          <w:tab w:val="left" w:pos="1701"/>
        </w:tabs>
        <w:autoSpaceDE w:val="0"/>
        <w:autoSpaceDN w:val="0"/>
        <w:spacing w:after="0" w:line="360" w:lineRule="auto"/>
        <w:ind w:left="1134" w:hanging="141"/>
        <w:contextualSpacing w:val="0"/>
        <w:jc w:val="both"/>
        <w:rPr>
          <w:rFonts w:ascii="Times New Roman" w:hAnsi="Times New Roman" w:cs="Times New Roman"/>
          <w:sz w:val="24"/>
          <w:szCs w:val="24"/>
        </w:rPr>
      </w:pPr>
      <w:r w:rsidRPr="00AA496E">
        <w:rPr>
          <w:rFonts w:ascii="Times New Roman" w:hAnsi="Times New Roman" w:cs="Times New Roman"/>
          <w:bCs/>
          <w:sz w:val="24"/>
          <w:szCs w:val="24"/>
        </w:rPr>
        <w:t xml:space="preserve">współpracę szkoły z rodzicami i środowiskiem na rzecz wzajemnego zrozumienia </w:t>
      </w:r>
      <w:r w:rsidRPr="00AA496E">
        <w:rPr>
          <w:rFonts w:ascii="Times New Roman" w:hAnsi="Times New Roman" w:cs="Times New Roman"/>
          <w:bCs/>
          <w:sz w:val="24"/>
          <w:szCs w:val="24"/>
        </w:rPr>
        <w:br/>
        <w:t xml:space="preserve">i działania w społeczności lokalnej;  </w:t>
      </w:r>
    </w:p>
    <w:p w:rsidR="00545BBC" w:rsidRPr="00AA496E" w:rsidRDefault="00545BBC" w:rsidP="00194319">
      <w:pPr>
        <w:pStyle w:val="Akapitzlist"/>
        <w:widowControl w:val="0"/>
        <w:numPr>
          <w:ilvl w:val="2"/>
          <w:numId w:val="12"/>
        </w:numPr>
        <w:shd w:val="clear" w:color="auto" w:fill="FFFFFF"/>
        <w:tabs>
          <w:tab w:val="left" w:pos="1134"/>
          <w:tab w:val="left" w:pos="1701"/>
        </w:tabs>
        <w:autoSpaceDE w:val="0"/>
        <w:autoSpaceDN w:val="0"/>
        <w:spacing w:after="0" w:line="360" w:lineRule="auto"/>
        <w:ind w:left="1134" w:hanging="141"/>
        <w:contextualSpacing w:val="0"/>
        <w:jc w:val="both"/>
        <w:rPr>
          <w:rFonts w:ascii="Times New Roman" w:hAnsi="Times New Roman" w:cs="Times New Roman"/>
          <w:bCs/>
          <w:sz w:val="24"/>
          <w:szCs w:val="24"/>
        </w:rPr>
      </w:pPr>
      <w:r w:rsidRPr="00AA496E">
        <w:rPr>
          <w:rFonts w:ascii="Times New Roman" w:hAnsi="Times New Roman" w:cs="Times New Roman"/>
          <w:bCs/>
          <w:sz w:val="24"/>
          <w:szCs w:val="24"/>
        </w:rPr>
        <w:t>bieżącą analizę i modyfikowanie statutu szkoły;</w:t>
      </w:r>
    </w:p>
    <w:p w:rsidR="00545BBC" w:rsidRPr="00AA496E" w:rsidRDefault="00545BBC" w:rsidP="00194319">
      <w:pPr>
        <w:pStyle w:val="Akapitzlist"/>
        <w:widowControl w:val="0"/>
        <w:numPr>
          <w:ilvl w:val="2"/>
          <w:numId w:val="12"/>
        </w:numPr>
        <w:shd w:val="clear" w:color="auto" w:fill="FFFFFF"/>
        <w:tabs>
          <w:tab w:val="left" w:pos="1134"/>
          <w:tab w:val="left" w:pos="1701"/>
        </w:tabs>
        <w:autoSpaceDE w:val="0"/>
        <w:autoSpaceDN w:val="0"/>
        <w:spacing w:after="0" w:line="360" w:lineRule="auto"/>
        <w:ind w:left="1134" w:hanging="141"/>
        <w:contextualSpacing w:val="0"/>
        <w:jc w:val="both"/>
        <w:rPr>
          <w:rFonts w:ascii="Times New Roman" w:hAnsi="Times New Roman" w:cs="Times New Roman"/>
          <w:bCs/>
          <w:sz w:val="24"/>
          <w:szCs w:val="24"/>
        </w:rPr>
      </w:pPr>
      <w:r w:rsidRPr="00AA496E">
        <w:rPr>
          <w:rFonts w:ascii="Times New Roman" w:hAnsi="Times New Roman" w:cs="Times New Roman"/>
          <w:bCs/>
          <w:sz w:val="24"/>
          <w:szCs w:val="24"/>
        </w:rPr>
        <w:t>realizowanie planów wynikających z koncepcji pracy szkoły;</w:t>
      </w:r>
    </w:p>
    <w:p w:rsidR="00545BBC" w:rsidRPr="00AA496E" w:rsidRDefault="00545BBC" w:rsidP="00194319">
      <w:pPr>
        <w:pStyle w:val="Akapitzlist"/>
        <w:widowControl w:val="0"/>
        <w:numPr>
          <w:ilvl w:val="0"/>
          <w:numId w:val="11"/>
        </w:numPr>
        <w:shd w:val="clear" w:color="auto" w:fill="FFFFFF"/>
        <w:tabs>
          <w:tab w:val="left" w:pos="851"/>
          <w:tab w:val="left" w:pos="1701"/>
        </w:tabs>
        <w:autoSpaceDE w:val="0"/>
        <w:autoSpaceDN w:val="0"/>
        <w:spacing w:after="0" w:line="360" w:lineRule="auto"/>
        <w:ind w:left="1134" w:hanging="567"/>
        <w:contextualSpacing w:val="0"/>
        <w:jc w:val="both"/>
        <w:rPr>
          <w:rFonts w:ascii="Times New Roman" w:hAnsi="Times New Roman" w:cs="Times New Roman"/>
          <w:bCs/>
          <w:sz w:val="24"/>
          <w:szCs w:val="24"/>
        </w:rPr>
      </w:pPr>
      <w:r w:rsidRPr="00AA496E">
        <w:rPr>
          <w:rFonts w:ascii="Times New Roman" w:hAnsi="Times New Roman" w:cs="Times New Roman"/>
          <w:bCs/>
          <w:sz w:val="24"/>
          <w:szCs w:val="24"/>
        </w:rPr>
        <w:t>organizuje wolontariat w szkole, w tym zakresie:</w:t>
      </w:r>
    </w:p>
    <w:p w:rsidR="00545BBC" w:rsidRPr="00AA496E" w:rsidRDefault="00545BBC" w:rsidP="00194319">
      <w:pPr>
        <w:pStyle w:val="Akapitzlist"/>
        <w:widowControl w:val="0"/>
        <w:numPr>
          <w:ilvl w:val="2"/>
          <w:numId w:val="13"/>
        </w:numPr>
        <w:shd w:val="clear" w:color="auto" w:fill="FFFFFF"/>
        <w:tabs>
          <w:tab w:val="left" w:pos="709"/>
          <w:tab w:val="left" w:pos="1134"/>
        </w:tabs>
        <w:autoSpaceDE w:val="0"/>
        <w:autoSpaceDN w:val="0"/>
        <w:spacing w:after="0" w:line="360" w:lineRule="auto"/>
        <w:ind w:left="1134" w:hanging="283"/>
        <w:contextualSpacing w:val="0"/>
        <w:jc w:val="both"/>
        <w:rPr>
          <w:rFonts w:ascii="Times New Roman" w:hAnsi="Times New Roman" w:cs="Times New Roman"/>
          <w:bCs/>
          <w:sz w:val="24"/>
          <w:szCs w:val="24"/>
        </w:rPr>
      </w:pPr>
      <w:r w:rsidRPr="00AA496E">
        <w:rPr>
          <w:rFonts w:ascii="Times New Roman" w:hAnsi="Times New Roman" w:cs="Times New Roman"/>
          <w:bCs/>
          <w:sz w:val="24"/>
          <w:szCs w:val="24"/>
        </w:rPr>
        <w:t>zapoznaje uczniów i propaguje idee wolontariatu;</w:t>
      </w:r>
    </w:p>
    <w:p w:rsidR="00545BBC" w:rsidRPr="00AA496E" w:rsidRDefault="00545BBC" w:rsidP="00194319">
      <w:pPr>
        <w:pStyle w:val="Akapitzlist"/>
        <w:widowControl w:val="0"/>
        <w:numPr>
          <w:ilvl w:val="2"/>
          <w:numId w:val="13"/>
        </w:numPr>
        <w:shd w:val="clear" w:color="auto" w:fill="FFFFFF"/>
        <w:tabs>
          <w:tab w:val="left" w:pos="709"/>
          <w:tab w:val="left" w:pos="1134"/>
        </w:tabs>
        <w:autoSpaceDE w:val="0"/>
        <w:autoSpaceDN w:val="0"/>
        <w:spacing w:after="0" w:line="360" w:lineRule="auto"/>
        <w:contextualSpacing w:val="0"/>
        <w:jc w:val="both"/>
        <w:rPr>
          <w:rFonts w:ascii="Times New Roman" w:hAnsi="Times New Roman" w:cs="Times New Roman"/>
          <w:bCs/>
          <w:sz w:val="24"/>
          <w:szCs w:val="24"/>
        </w:rPr>
      </w:pPr>
      <w:r w:rsidRPr="00AA496E">
        <w:rPr>
          <w:rFonts w:ascii="Times New Roman" w:hAnsi="Times New Roman" w:cs="Times New Roman"/>
          <w:bCs/>
          <w:sz w:val="24"/>
          <w:szCs w:val="24"/>
        </w:rPr>
        <w:t>kreuje wizerunek szkoły jako centrum lokalnej aktywności;</w:t>
      </w:r>
    </w:p>
    <w:p w:rsidR="00545BBC" w:rsidRPr="00AA496E" w:rsidRDefault="00545BBC" w:rsidP="00194319">
      <w:pPr>
        <w:pStyle w:val="Akapitzlist"/>
        <w:widowControl w:val="0"/>
        <w:numPr>
          <w:ilvl w:val="2"/>
          <w:numId w:val="13"/>
        </w:numPr>
        <w:shd w:val="clear" w:color="auto" w:fill="FFFFFF"/>
        <w:tabs>
          <w:tab w:val="left" w:pos="709"/>
          <w:tab w:val="left" w:pos="1134"/>
        </w:tabs>
        <w:autoSpaceDE w:val="0"/>
        <w:autoSpaceDN w:val="0"/>
        <w:spacing w:after="0" w:line="360" w:lineRule="auto"/>
        <w:ind w:left="1134" w:hanging="283"/>
        <w:contextualSpacing w:val="0"/>
        <w:jc w:val="both"/>
        <w:rPr>
          <w:rFonts w:ascii="Times New Roman" w:hAnsi="Times New Roman" w:cs="Times New Roman"/>
          <w:bCs/>
          <w:sz w:val="24"/>
          <w:szCs w:val="24"/>
        </w:rPr>
      </w:pPr>
      <w:r w:rsidRPr="00AA496E">
        <w:rPr>
          <w:rFonts w:ascii="Times New Roman" w:hAnsi="Times New Roman" w:cs="Times New Roman"/>
          <w:bCs/>
          <w:sz w:val="24"/>
          <w:szCs w:val="24"/>
        </w:rPr>
        <w:t>uczy postaw szacunku i tolerancji wobec drugiego człowieka;</w:t>
      </w:r>
    </w:p>
    <w:p w:rsidR="00545BBC" w:rsidRPr="00AA496E" w:rsidRDefault="00545BBC" w:rsidP="00194319">
      <w:pPr>
        <w:pStyle w:val="Akapitzlist"/>
        <w:widowControl w:val="0"/>
        <w:numPr>
          <w:ilvl w:val="2"/>
          <w:numId w:val="13"/>
        </w:numPr>
        <w:shd w:val="clear" w:color="auto" w:fill="FFFFFF"/>
        <w:tabs>
          <w:tab w:val="left" w:pos="709"/>
          <w:tab w:val="left" w:pos="1134"/>
        </w:tabs>
        <w:autoSpaceDE w:val="0"/>
        <w:autoSpaceDN w:val="0"/>
        <w:spacing w:after="0" w:line="360" w:lineRule="auto"/>
        <w:ind w:left="1134" w:hanging="283"/>
        <w:contextualSpacing w:val="0"/>
        <w:jc w:val="both"/>
        <w:rPr>
          <w:rFonts w:ascii="Times New Roman" w:hAnsi="Times New Roman" w:cs="Times New Roman"/>
          <w:bCs/>
          <w:sz w:val="24"/>
          <w:szCs w:val="24"/>
        </w:rPr>
      </w:pPr>
      <w:r w:rsidRPr="00AA496E">
        <w:rPr>
          <w:rFonts w:ascii="Times New Roman" w:hAnsi="Times New Roman" w:cs="Times New Roman"/>
          <w:bCs/>
          <w:sz w:val="24"/>
          <w:szCs w:val="24"/>
        </w:rPr>
        <w:t>uczy postaw niesienia bezinteresownej pomocy w środowisku szkolnym i poza szkołą;</w:t>
      </w:r>
    </w:p>
    <w:p w:rsidR="00545BBC" w:rsidRPr="00AA496E" w:rsidRDefault="00545BBC" w:rsidP="00194319">
      <w:pPr>
        <w:pStyle w:val="Akapitzlist"/>
        <w:widowControl w:val="0"/>
        <w:numPr>
          <w:ilvl w:val="2"/>
          <w:numId w:val="13"/>
        </w:numPr>
        <w:shd w:val="clear" w:color="auto" w:fill="FFFFFF"/>
        <w:tabs>
          <w:tab w:val="left" w:pos="709"/>
          <w:tab w:val="left" w:pos="1134"/>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bCs/>
          <w:sz w:val="24"/>
          <w:szCs w:val="24"/>
        </w:rPr>
        <w:t>wspiera uczniów w organizacji pomocy koleżeńskiej w nauce, organizacji wsparcia dla uczniów niepełnosprawnych, sprawowanie opieki nad uczniami klas młodszych, pracy na rzecz biblioteki szkolnej;</w:t>
      </w:r>
    </w:p>
    <w:p w:rsidR="00545BBC" w:rsidRPr="00AA496E" w:rsidRDefault="00545BBC" w:rsidP="00194319">
      <w:pPr>
        <w:pStyle w:val="Akapitzlist"/>
        <w:widowControl w:val="0"/>
        <w:numPr>
          <w:ilvl w:val="2"/>
          <w:numId w:val="13"/>
        </w:numPr>
        <w:shd w:val="clear" w:color="auto" w:fill="FFFFFF"/>
        <w:tabs>
          <w:tab w:val="left" w:pos="709"/>
          <w:tab w:val="left" w:pos="1134"/>
        </w:tabs>
        <w:autoSpaceDE w:val="0"/>
        <w:autoSpaceDN w:val="0"/>
        <w:spacing w:after="0" w:line="360" w:lineRule="auto"/>
        <w:contextualSpacing w:val="0"/>
        <w:jc w:val="both"/>
        <w:rPr>
          <w:rFonts w:ascii="Times New Roman" w:hAnsi="Times New Roman" w:cs="Times New Roman"/>
          <w:bCs/>
          <w:sz w:val="24"/>
          <w:szCs w:val="24"/>
        </w:rPr>
      </w:pPr>
      <w:r w:rsidRPr="00AA496E">
        <w:rPr>
          <w:rFonts w:ascii="Times New Roman" w:hAnsi="Times New Roman" w:cs="Times New Roman"/>
          <w:bCs/>
          <w:sz w:val="24"/>
          <w:szCs w:val="24"/>
        </w:rPr>
        <w:t xml:space="preserve">kształtuje postawy prospołeczne, uwrażliwiając na cierpienie, samotność </w:t>
      </w:r>
      <w:r w:rsidRPr="00AA496E">
        <w:rPr>
          <w:rFonts w:ascii="Times New Roman" w:hAnsi="Times New Roman" w:cs="Times New Roman"/>
          <w:bCs/>
          <w:sz w:val="24"/>
          <w:szCs w:val="24"/>
        </w:rPr>
        <w:br/>
        <w:t>i potrzeby innych;</w:t>
      </w:r>
    </w:p>
    <w:p w:rsidR="00545BBC" w:rsidRPr="00AA496E" w:rsidRDefault="00545BBC" w:rsidP="00194319">
      <w:pPr>
        <w:pStyle w:val="Akapitzlist"/>
        <w:widowControl w:val="0"/>
        <w:numPr>
          <w:ilvl w:val="2"/>
          <w:numId w:val="13"/>
        </w:numPr>
        <w:shd w:val="clear" w:color="auto" w:fill="FFFFFF"/>
        <w:tabs>
          <w:tab w:val="left" w:pos="709"/>
          <w:tab w:val="left" w:pos="1134"/>
        </w:tabs>
        <w:autoSpaceDE w:val="0"/>
        <w:autoSpaceDN w:val="0"/>
        <w:spacing w:after="0" w:line="360" w:lineRule="auto"/>
        <w:ind w:left="1134" w:hanging="283"/>
        <w:contextualSpacing w:val="0"/>
        <w:jc w:val="both"/>
        <w:rPr>
          <w:rFonts w:ascii="Times New Roman" w:hAnsi="Times New Roman" w:cs="Times New Roman"/>
          <w:bCs/>
          <w:sz w:val="24"/>
          <w:szCs w:val="24"/>
        </w:rPr>
      </w:pPr>
      <w:r w:rsidRPr="00AA496E">
        <w:rPr>
          <w:rFonts w:ascii="Times New Roman" w:hAnsi="Times New Roman" w:cs="Times New Roman"/>
          <w:bCs/>
          <w:sz w:val="24"/>
          <w:szCs w:val="24"/>
        </w:rPr>
        <w:t xml:space="preserve">organizuje działania na rzecz środowiska przy współpracy z PCK, Caritas oraz </w:t>
      </w:r>
      <w:r w:rsidRPr="00AA496E">
        <w:rPr>
          <w:rFonts w:ascii="Times New Roman" w:hAnsi="Times New Roman" w:cs="Times New Roman"/>
          <w:bCs/>
          <w:sz w:val="24"/>
          <w:szCs w:val="24"/>
        </w:rPr>
        <w:br/>
        <w:t>z instytucjami działającymi na rzecz innych osób;</w:t>
      </w:r>
    </w:p>
    <w:p w:rsidR="00545BBC" w:rsidRPr="00AA496E" w:rsidRDefault="00545BBC" w:rsidP="00194319">
      <w:pPr>
        <w:pStyle w:val="Akapitzlist"/>
        <w:widowControl w:val="0"/>
        <w:numPr>
          <w:ilvl w:val="0"/>
          <w:numId w:val="11"/>
        </w:numPr>
        <w:shd w:val="clear" w:color="auto" w:fill="FFFFFF"/>
        <w:tabs>
          <w:tab w:val="left" w:pos="851"/>
        </w:tabs>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bCs/>
          <w:sz w:val="24"/>
          <w:szCs w:val="24"/>
        </w:rPr>
        <w:t>prowadzi działania związane z promocją i ochroną zdrowia poprzez:</w:t>
      </w:r>
    </w:p>
    <w:p w:rsidR="00545BBC" w:rsidRPr="00AA496E" w:rsidRDefault="00545BBC" w:rsidP="00194319">
      <w:pPr>
        <w:pStyle w:val="Akapitzlist"/>
        <w:widowControl w:val="0"/>
        <w:numPr>
          <w:ilvl w:val="2"/>
          <w:numId w:val="14"/>
        </w:numPr>
        <w:shd w:val="clear" w:color="auto" w:fill="FFFFFF"/>
        <w:tabs>
          <w:tab w:val="left" w:pos="1134"/>
        </w:tabs>
        <w:autoSpaceDE w:val="0"/>
        <w:autoSpaceDN w:val="0"/>
        <w:spacing w:after="0" w:line="360" w:lineRule="auto"/>
        <w:ind w:left="1134" w:hanging="283"/>
        <w:contextualSpacing w:val="0"/>
        <w:jc w:val="both"/>
        <w:rPr>
          <w:rFonts w:ascii="Times New Roman" w:hAnsi="Times New Roman" w:cs="Times New Roman"/>
          <w:bCs/>
          <w:sz w:val="24"/>
          <w:szCs w:val="24"/>
        </w:rPr>
      </w:pPr>
      <w:r w:rsidRPr="00AA496E">
        <w:rPr>
          <w:rFonts w:ascii="Times New Roman" w:hAnsi="Times New Roman" w:cs="Times New Roman"/>
          <w:bCs/>
          <w:sz w:val="24"/>
          <w:szCs w:val="24"/>
        </w:rPr>
        <w:lastRenderedPageBreak/>
        <w:t>promowanie zdrowego stylu życia i aktywnego spędzania czasu wolnego, propagowania zdrowej żywności sprzyjającej prawidłow</w:t>
      </w:r>
      <w:r w:rsidR="00B00411" w:rsidRPr="00AA496E">
        <w:rPr>
          <w:rFonts w:ascii="Times New Roman" w:hAnsi="Times New Roman" w:cs="Times New Roman"/>
          <w:bCs/>
          <w:sz w:val="24"/>
          <w:szCs w:val="24"/>
        </w:rPr>
        <w:t>emu rozwojowi fizycznemu ucznia, propagowanie aktywności i tężyzny fizycznej.</w:t>
      </w:r>
    </w:p>
    <w:p w:rsidR="00545BBC" w:rsidRPr="00AA496E" w:rsidRDefault="00545BBC" w:rsidP="00194319">
      <w:pPr>
        <w:pStyle w:val="Akapitzlist"/>
        <w:widowControl w:val="0"/>
        <w:numPr>
          <w:ilvl w:val="2"/>
          <w:numId w:val="14"/>
        </w:numPr>
        <w:shd w:val="clear" w:color="auto" w:fill="FFFFFF"/>
        <w:tabs>
          <w:tab w:val="left" w:pos="1134"/>
        </w:tabs>
        <w:autoSpaceDE w:val="0"/>
        <w:autoSpaceDN w:val="0"/>
        <w:spacing w:after="0" w:line="360" w:lineRule="auto"/>
        <w:ind w:left="1134" w:hanging="283"/>
        <w:contextualSpacing w:val="0"/>
        <w:jc w:val="both"/>
        <w:rPr>
          <w:rFonts w:ascii="Times New Roman" w:hAnsi="Times New Roman" w:cs="Times New Roman"/>
          <w:bCs/>
          <w:sz w:val="24"/>
          <w:szCs w:val="24"/>
        </w:rPr>
      </w:pPr>
      <w:r w:rsidRPr="00AA496E">
        <w:rPr>
          <w:rFonts w:ascii="Times New Roman" w:hAnsi="Times New Roman" w:cs="Times New Roman"/>
          <w:bCs/>
          <w:sz w:val="24"/>
          <w:szCs w:val="24"/>
        </w:rPr>
        <w:t>przygotowywanie w szkolnej stołówce zdrowych obiadów;</w:t>
      </w:r>
    </w:p>
    <w:p w:rsidR="00545BBC" w:rsidRPr="00AA496E" w:rsidRDefault="00545BBC" w:rsidP="00194319">
      <w:pPr>
        <w:pStyle w:val="Akapitzlist"/>
        <w:widowControl w:val="0"/>
        <w:numPr>
          <w:ilvl w:val="2"/>
          <w:numId w:val="14"/>
        </w:numPr>
        <w:shd w:val="clear" w:color="auto" w:fill="FFFFFF"/>
        <w:tabs>
          <w:tab w:val="left" w:pos="1134"/>
        </w:tabs>
        <w:autoSpaceDE w:val="0"/>
        <w:autoSpaceDN w:val="0"/>
        <w:spacing w:after="0" w:line="360" w:lineRule="auto"/>
        <w:ind w:left="1134" w:hanging="283"/>
        <w:contextualSpacing w:val="0"/>
        <w:jc w:val="both"/>
        <w:rPr>
          <w:rFonts w:ascii="Times New Roman" w:hAnsi="Times New Roman" w:cs="Times New Roman"/>
          <w:bCs/>
          <w:sz w:val="24"/>
          <w:szCs w:val="24"/>
        </w:rPr>
      </w:pPr>
      <w:r w:rsidRPr="00AA496E">
        <w:rPr>
          <w:rFonts w:ascii="Times New Roman" w:hAnsi="Times New Roman" w:cs="Times New Roman"/>
          <w:bCs/>
          <w:sz w:val="24"/>
          <w:szCs w:val="24"/>
        </w:rPr>
        <w:t>udział uczniów w konkursach poświęconych tematyce promocji i ochrony zdrowia;</w:t>
      </w:r>
    </w:p>
    <w:p w:rsidR="00545BBC" w:rsidRPr="00AA496E" w:rsidRDefault="00B00411" w:rsidP="00194319">
      <w:pPr>
        <w:pStyle w:val="Akapitzlist"/>
        <w:widowControl w:val="0"/>
        <w:numPr>
          <w:ilvl w:val="2"/>
          <w:numId w:val="14"/>
        </w:numPr>
        <w:shd w:val="clear" w:color="auto" w:fill="FFFFFF"/>
        <w:tabs>
          <w:tab w:val="left" w:pos="1134"/>
        </w:tabs>
        <w:autoSpaceDE w:val="0"/>
        <w:autoSpaceDN w:val="0"/>
        <w:spacing w:after="0" w:line="360" w:lineRule="auto"/>
        <w:ind w:left="1134" w:hanging="283"/>
        <w:contextualSpacing w:val="0"/>
        <w:jc w:val="both"/>
        <w:rPr>
          <w:rFonts w:ascii="Times New Roman" w:hAnsi="Times New Roman" w:cs="Times New Roman"/>
          <w:bCs/>
          <w:sz w:val="24"/>
          <w:szCs w:val="24"/>
        </w:rPr>
      </w:pPr>
      <w:r w:rsidRPr="00AA496E">
        <w:rPr>
          <w:rFonts w:ascii="Times New Roman" w:hAnsi="Times New Roman" w:cs="Times New Roman"/>
          <w:bCs/>
          <w:sz w:val="24"/>
          <w:szCs w:val="24"/>
        </w:rPr>
        <w:t>organizację imprez o charakterze proekologicznym</w:t>
      </w:r>
    </w:p>
    <w:p w:rsidR="00545BBC" w:rsidRPr="00AA496E" w:rsidRDefault="00545BBC" w:rsidP="00194319">
      <w:pPr>
        <w:pStyle w:val="Akapitzlist"/>
        <w:widowControl w:val="0"/>
        <w:numPr>
          <w:ilvl w:val="0"/>
          <w:numId w:val="11"/>
        </w:numPr>
        <w:shd w:val="clear" w:color="auto" w:fill="FFFFFF"/>
        <w:tabs>
          <w:tab w:val="left" w:pos="851"/>
        </w:tabs>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bCs/>
          <w:sz w:val="24"/>
          <w:szCs w:val="24"/>
        </w:rPr>
        <w:t>realizuje działania związane z doradztwem zawodowym:</w:t>
      </w:r>
    </w:p>
    <w:p w:rsidR="00545BBC" w:rsidRPr="00AA496E" w:rsidRDefault="00545BBC" w:rsidP="00194319">
      <w:pPr>
        <w:pStyle w:val="Akapitzlist"/>
        <w:widowControl w:val="0"/>
        <w:numPr>
          <w:ilvl w:val="2"/>
          <w:numId w:val="15"/>
        </w:numPr>
        <w:shd w:val="clear" w:color="auto" w:fill="FFFFFF"/>
        <w:tabs>
          <w:tab w:val="left" w:pos="1134"/>
        </w:tabs>
        <w:autoSpaceDE w:val="0"/>
        <w:autoSpaceDN w:val="0"/>
        <w:spacing w:after="0" w:line="360" w:lineRule="auto"/>
        <w:ind w:left="1134" w:hanging="283"/>
        <w:contextualSpacing w:val="0"/>
        <w:jc w:val="both"/>
        <w:rPr>
          <w:rFonts w:ascii="Times New Roman" w:hAnsi="Times New Roman" w:cs="Times New Roman"/>
          <w:sz w:val="24"/>
          <w:szCs w:val="24"/>
        </w:rPr>
      </w:pPr>
      <w:r w:rsidRPr="00AA496E">
        <w:rPr>
          <w:rFonts w:ascii="Times New Roman" w:hAnsi="Times New Roman" w:cs="Times New Roman"/>
          <w:bCs/>
          <w:sz w:val="24"/>
          <w:szCs w:val="24"/>
        </w:rPr>
        <w:t xml:space="preserve">diagnozuje potrzeby uczniów w zakresie doradztwa zawodowego; </w:t>
      </w:r>
    </w:p>
    <w:p w:rsidR="00545BBC" w:rsidRPr="00AA496E" w:rsidRDefault="00545BBC" w:rsidP="00194319">
      <w:pPr>
        <w:pStyle w:val="Akapitzlist"/>
        <w:widowControl w:val="0"/>
        <w:numPr>
          <w:ilvl w:val="2"/>
          <w:numId w:val="15"/>
        </w:numPr>
        <w:shd w:val="clear" w:color="auto" w:fill="FFFFFF"/>
        <w:tabs>
          <w:tab w:val="left" w:pos="1134"/>
        </w:tabs>
        <w:autoSpaceDE w:val="0"/>
        <w:autoSpaceDN w:val="0"/>
        <w:spacing w:after="0" w:line="360" w:lineRule="auto"/>
        <w:ind w:left="1134" w:hanging="283"/>
        <w:contextualSpacing w:val="0"/>
        <w:jc w:val="both"/>
        <w:rPr>
          <w:rFonts w:ascii="Times New Roman" w:hAnsi="Times New Roman" w:cs="Times New Roman"/>
          <w:bCs/>
          <w:sz w:val="24"/>
          <w:szCs w:val="24"/>
        </w:rPr>
      </w:pPr>
      <w:r w:rsidRPr="00AA496E">
        <w:rPr>
          <w:rFonts w:ascii="Times New Roman" w:hAnsi="Times New Roman" w:cs="Times New Roman"/>
          <w:bCs/>
          <w:sz w:val="24"/>
          <w:szCs w:val="24"/>
        </w:rPr>
        <w:t xml:space="preserve">udziela pomocy uczniom w planowaniu i wyborze ścieżki kształcenia i kariery zawodowej; </w:t>
      </w:r>
    </w:p>
    <w:p w:rsidR="00545BBC" w:rsidRPr="00AA496E" w:rsidRDefault="00545BBC" w:rsidP="00194319">
      <w:pPr>
        <w:pStyle w:val="Akapitzlist"/>
        <w:widowControl w:val="0"/>
        <w:numPr>
          <w:ilvl w:val="2"/>
          <w:numId w:val="15"/>
        </w:numPr>
        <w:shd w:val="clear" w:color="auto" w:fill="FFFFFF"/>
        <w:tabs>
          <w:tab w:val="left" w:pos="1134"/>
        </w:tabs>
        <w:autoSpaceDE w:val="0"/>
        <w:autoSpaceDN w:val="0"/>
        <w:spacing w:after="0" w:line="360" w:lineRule="auto"/>
        <w:ind w:left="1134" w:hanging="283"/>
        <w:contextualSpacing w:val="0"/>
        <w:jc w:val="both"/>
        <w:rPr>
          <w:rFonts w:ascii="Times New Roman" w:hAnsi="Times New Roman" w:cs="Times New Roman"/>
          <w:bCs/>
          <w:sz w:val="24"/>
          <w:szCs w:val="24"/>
        </w:rPr>
      </w:pPr>
      <w:r w:rsidRPr="00AA496E">
        <w:rPr>
          <w:rFonts w:ascii="Times New Roman" w:hAnsi="Times New Roman" w:cs="Times New Roman"/>
          <w:bCs/>
          <w:sz w:val="24"/>
          <w:szCs w:val="24"/>
        </w:rPr>
        <w:t>prowadzi zajęcia związane z poznaniem samego siebie, swoich umiejętności</w:t>
      </w:r>
      <w:r w:rsidRPr="00AA496E">
        <w:rPr>
          <w:rFonts w:ascii="Times New Roman" w:hAnsi="Times New Roman" w:cs="Times New Roman"/>
          <w:bCs/>
          <w:sz w:val="24"/>
          <w:szCs w:val="24"/>
        </w:rPr>
        <w:br/>
        <w:t xml:space="preserve"> i predyspozycji; </w:t>
      </w:r>
    </w:p>
    <w:p w:rsidR="00545BBC" w:rsidRPr="00AA496E" w:rsidRDefault="00545BBC" w:rsidP="00194319">
      <w:pPr>
        <w:pStyle w:val="Akapitzlist"/>
        <w:widowControl w:val="0"/>
        <w:numPr>
          <w:ilvl w:val="0"/>
          <w:numId w:val="16"/>
        </w:numPr>
        <w:shd w:val="clear" w:color="auto" w:fill="FFFFFF"/>
        <w:tabs>
          <w:tab w:val="left" w:pos="1134"/>
        </w:tabs>
        <w:autoSpaceDE w:val="0"/>
        <w:autoSpaceDN w:val="0"/>
        <w:spacing w:after="0" w:line="360" w:lineRule="auto"/>
        <w:contextualSpacing w:val="0"/>
        <w:jc w:val="both"/>
        <w:rPr>
          <w:rFonts w:ascii="Times New Roman" w:hAnsi="Times New Roman" w:cs="Times New Roman"/>
          <w:bCs/>
          <w:sz w:val="24"/>
          <w:szCs w:val="24"/>
        </w:rPr>
      </w:pPr>
      <w:r w:rsidRPr="00AA496E">
        <w:rPr>
          <w:rFonts w:ascii="Times New Roman" w:hAnsi="Times New Roman" w:cs="Times New Roman"/>
          <w:bCs/>
          <w:sz w:val="24"/>
          <w:szCs w:val="24"/>
        </w:rPr>
        <w:t xml:space="preserve">Cele i zadania, o których mowa w ust. 5 realizują nauczyciele przy współpracy </w:t>
      </w:r>
      <w:r w:rsidRPr="00AA496E">
        <w:rPr>
          <w:rFonts w:ascii="Times New Roman" w:hAnsi="Times New Roman" w:cs="Times New Roman"/>
          <w:bCs/>
          <w:sz w:val="24"/>
          <w:szCs w:val="24"/>
        </w:rPr>
        <w:br/>
        <w:t>z rodzicami, poradniami psychologiczno-pedagogicznymi, instytucjami świadczącymi w tym zakresie wsparcie i pomoc merytoryczną.</w:t>
      </w:r>
    </w:p>
    <w:p w:rsidR="00545BBC" w:rsidRPr="00AA496E" w:rsidRDefault="00545BBC" w:rsidP="00194319">
      <w:pPr>
        <w:pStyle w:val="Akapitzlist"/>
        <w:widowControl w:val="0"/>
        <w:numPr>
          <w:ilvl w:val="0"/>
          <w:numId w:val="16"/>
        </w:numPr>
        <w:shd w:val="clear" w:color="auto" w:fill="FFFFFF"/>
        <w:tabs>
          <w:tab w:val="left" w:pos="426"/>
        </w:tabs>
        <w:autoSpaceDE w:val="0"/>
        <w:autoSpaceDN w:val="0"/>
        <w:spacing w:after="0" w:line="360" w:lineRule="auto"/>
        <w:contextualSpacing w:val="0"/>
        <w:jc w:val="both"/>
        <w:rPr>
          <w:rFonts w:ascii="Times New Roman" w:hAnsi="Times New Roman" w:cs="Times New Roman"/>
          <w:bCs/>
          <w:sz w:val="24"/>
          <w:szCs w:val="24"/>
        </w:rPr>
      </w:pPr>
      <w:r w:rsidRPr="00AA496E">
        <w:rPr>
          <w:rFonts w:ascii="Times New Roman" w:eastAsia="Times New Roman" w:hAnsi="Times New Roman" w:cs="Times New Roman"/>
          <w:bCs/>
          <w:sz w:val="24"/>
          <w:szCs w:val="24"/>
          <w:lang w:eastAsia="pl-PL"/>
        </w:rPr>
        <w:t>Cele, o których mowa w ust. 5 osiągane są poprzez:</w:t>
      </w:r>
    </w:p>
    <w:p w:rsidR="00545BBC" w:rsidRPr="00AA496E" w:rsidRDefault="00545BBC" w:rsidP="00194319">
      <w:pPr>
        <w:numPr>
          <w:ilvl w:val="1"/>
          <w:numId w:val="9"/>
        </w:numPr>
        <w:tabs>
          <w:tab w:val="left" w:pos="709"/>
        </w:tabs>
        <w:autoSpaceDN w:val="0"/>
        <w:spacing w:after="0" w:line="360" w:lineRule="auto"/>
        <w:ind w:left="851" w:hanging="425"/>
        <w:jc w:val="both"/>
        <w:rPr>
          <w:rFonts w:ascii="Times New Roman" w:hAnsi="Times New Roman"/>
          <w:sz w:val="24"/>
          <w:szCs w:val="24"/>
        </w:rPr>
      </w:pPr>
      <w:r w:rsidRPr="00AA496E">
        <w:rPr>
          <w:rFonts w:ascii="Times New Roman" w:eastAsia="Times New Roman" w:hAnsi="Times New Roman"/>
          <w:bCs/>
          <w:sz w:val="24"/>
          <w:szCs w:val="24"/>
          <w:lang w:eastAsia="pl-PL"/>
        </w:rPr>
        <w:t xml:space="preserve">przekazywanie uczniom nowoczesnej wiedzy pomagającej zrozumieć ich miejsce </w:t>
      </w:r>
      <w:r w:rsidRPr="00AA496E">
        <w:rPr>
          <w:rFonts w:ascii="Times New Roman" w:eastAsia="Times New Roman" w:hAnsi="Times New Roman"/>
          <w:bCs/>
          <w:sz w:val="24"/>
          <w:szCs w:val="24"/>
          <w:lang w:eastAsia="pl-PL"/>
        </w:rPr>
        <w:br/>
        <w:t>w świecie oraz umożliwiającej twórcze przekształcanie rzeczywistości;</w:t>
      </w:r>
    </w:p>
    <w:p w:rsidR="00545BBC" w:rsidRPr="00AA496E" w:rsidRDefault="00545BBC" w:rsidP="00194319">
      <w:pPr>
        <w:numPr>
          <w:ilvl w:val="1"/>
          <w:numId w:val="9"/>
        </w:numPr>
        <w:tabs>
          <w:tab w:val="left" w:pos="709"/>
        </w:tabs>
        <w:autoSpaceDN w:val="0"/>
        <w:spacing w:after="0" w:line="360" w:lineRule="auto"/>
        <w:ind w:left="851" w:hanging="425"/>
        <w:jc w:val="both"/>
        <w:rPr>
          <w:rFonts w:ascii="Times New Roman" w:eastAsia="Times New Roman" w:hAnsi="Times New Roman"/>
          <w:bCs/>
          <w:sz w:val="24"/>
          <w:szCs w:val="24"/>
          <w:lang w:eastAsia="pl-PL"/>
        </w:rPr>
      </w:pPr>
      <w:r w:rsidRPr="00AA496E">
        <w:rPr>
          <w:rFonts w:ascii="Times New Roman" w:eastAsia="Times New Roman" w:hAnsi="Times New Roman"/>
          <w:bCs/>
          <w:sz w:val="24"/>
          <w:szCs w:val="24"/>
          <w:lang w:eastAsia="pl-PL"/>
        </w:rPr>
        <w:t>umożliwianie uczniom poznanie podstaw funkcjonowania państwa i jego instytucji oraz norm współżycia społecznego;</w:t>
      </w:r>
    </w:p>
    <w:p w:rsidR="00545BBC" w:rsidRPr="00AA496E" w:rsidRDefault="00545BBC" w:rsidP="00194319">
      <w:pPr>
        <w:numPr>
          <w:ilvl w:val="1"/>
          <w:numId w:val="9"/>
        </w:numPr>
        <w:autoSpaceDN w:val="0"/>
        <w:spacing w:after="0" w:line="360" w:lineRule="auto"/>
        <w:ind w:left="851" w:hanging="425"/>
        <w:jc w:val="both"/>
        <w:rPr>
          <w:rFonts w:ascii="Times New Roman" w:eastAsia="Times New Roman" w:hAnsi="Times New Roman"/>
          <w:bCs/>
          <w:sz w:val="24"/>
          <w:szCs w:val="24"/>
          <w:lang w:eastAsia="pl-PL"/>
        </w:rPr>
      </w:pPr>
      <w:r w:rsidRPr="00AA496E">
        <w:rPr>
          <w:rFonts w:ascii="Times New Roman" w:eastAsia="Times New Roman" w:hAnsi="Times New Roman"/>
          <w:bCs/>
          <w:sz w:val="24"/>
          <w:szCs w:val="24"/>
          <w:lang w:eastAsia="pl-PL"/>
        </w:rPr>
        <w:t xml:space="preserve">przygotowanie uczniów do właściwego kształtowania stosunków z otoczeniem oraz świadomego, samodzielnego, aktywnego i odpowiedzialnego wykonywania zadań </w:t>
      </w:r>
      <w:r w:rsidRPr="00AA496E">
        <w:rPr>
          <w:rFonts w:ascii="Times New Roman" w:eastAsia="Times New Roman" w:hAnsi="Times New Roman"/>
          <w:bCs/>
          <w:sz w:val="24"/>
          <w:szCs w:val="24"/>
          <w:lang w:eastAsia="pl-PL"/>
        </w:rPr>
        <w:br/>
        <w:t>w życiu rodzinnym i społecznym;</w:t>
      </w:r>
    </w:p>
    <w:p w:rsidR="00545BBC" w:rsidRPr="00AA496E" w:rsidRDefault="00545BBC" w:rsidP="00194319">
      <w:pPr>
        <w:numPr>
          <w:ilvl w:val="1"/>
          <w:numId w:val="9"/>
        </w:numPr>
        <w:autoSpaceDN w:val="0"/>
        <w:spacing w:after="0" w:line="360" w:lineRule="auto"/>
        <w:ind w:left="851" w:hanging="425"/>
        <w:jc w:val="both"/>
        <w:rPr>
          <w:rFonts w:ascii="Times New Roman" w:hAnsi="Times New Roman"/>
          <w:sz w:val="24"/>
          <w:szCs w:val="24"/>
        </w:rPr>
      </w:pPr>
      <w:r w:rsidRPr="00AA496E">
        <w:rPr>
          <w:rFonts w:ascii="Times New Roman" w:eastAsia="Times New Roman" w:hAnsi="Times New Roman"/>
          <w:bCs/>
          <w:sz w:val="24"/>
          <w:szCs w:val="24"/>
          <w:lang w:eastAsia="pl-PL"/>
        </w:rPr>
        <w:t>wyrabianie wrażliwości społecznej, emocjonalnej i estetycznej oraz umiejętności niesienia pomocy słabszym.</w:t>
      </w:r>
    </w:p>
    <w:p w:rsidR="00545BBC" w:rsidRPr="00AA496E" w:rsidRDefault="00545BBC" w:rsidP="00194319">
      <w:pPr>
        <w:pStyle w:val="Nagwek5"/>
        <w:numPr>
          <w:ilvl w:val="0"/>
          <w:numId w:val="0"/>
        </w:numPr>
        <w:suppressAutoHyphens/>
        <w:spacing w:line="360" w:lineRule="auto"/>
        <w:jc w:val="both"/>
        <w:rPr>
          <w:sz w:val="24"/>
          <w:szCs w:val="24"/>
        </w:rPr>
      </w:pPr>
      <w:r w:rsidRPr="00AA496E">
        <w:rPr>
          <w:sz w:val="24"/>
          <w:szCs w:val="24"/>
        </w:rPr>
        <w:t xml:space="preserve">                                                         </w:t>
      </w:r>
    </w:p>
    <w:p w:rsidR="00545BBC" w:rsidRPr="00C634DA" w:rsidRDefault="00545BBC" w:rsidP="00194319">
      <w:pPr>
        <w:pStyle w:val="Nagwek5"/>
        <w:numPr>
          <w:ilvl w:val="0"/>
          <w:numId w:val="0"/>
        </w:numPr>
        <w:suppressAutoHyphens/>
        <w:spacing w:line="360" w:lineRule="auto"/>
        <w:rPr>
          <w:b/>
          <w:sz w:val="24"/>
          <w:szCs w:val="24"/>
        </w:rPr>
      </w:pPr>
      <w:r w:rsidRPr="00C634DA">
        <w:rPr>
          <w:b/>
          <w:sz w:val="24"/>
          <w:szCs w:val="24"/>
        </w:rPr>
        <w:t>Rozdział 2</w:t>
      </w:r>
    </w:p>
    <w:p w:rsidR="00545BBC" w:rsidRPr="00C634DA" w:rsidRDefault="00545BBC" w:rsidP="00194319">
      <w:pPr>
        <w:pStyle w:val="Default"/>
        <w:spacing w:line="360" w:lineRule="auto"/>
        <w:jc w:val="center"/>
        <w:rPr>
          <w:b/>
        </w:rPr>
      </w:pPr>
      <w:r w:rsidRPr="00C634DA">
        <w:rPr>
          <w:b/>
        </w:rPr>
        <w:t>Formy realizacji zadań szkoły</w:t>
      </w:r>
    </w:p>
    <w:p w:rsidR="00545BBC" w:rsidRPr="00AA496E" w:rsidRDefault="00545BBC" w:rsidP="00194319">
      <w:pPr>
        <w:pStyle w:val="Default"/>
        <w:spacing w:line="360" w:lineRule="auto"/>
        <w:ind w:left="567" w:hanging="425"/>
        <w:jc w:val="both"/>
      </w:pPr>
    </w:p>
    <w:p w:rsidR="00545BBC" w:rsidRPr="00AA496E" w:rsidRDefault="00545BBC" w:rsidP="00194319">
      <w:pPr>
        <w:pStyle w:val="Default"/>
        <w:spacing w:line="360" w:lineRule="auto"/>
        <w:ind w:left="567" w:hanging="425"/>
        <w:jc w:val="both"/>
      </w:pPr>
      <w:r w:rsidRPr="00AA496E">
        <w:t xml:space="preserve">§ 5. 1. Szkoła zapewnia każdemu uczniowi warunki niezbędne do jego rozwoju,  tworzy  optymalne warunki do realizacji działalności dydaktycznej, wychowawczej </w:t>
      </w:r>
      <w:r w:rsidRPr="00AA496E">
        <w:br/>
        <w:t>i opiekuńczej,  podejmuje niezbędne działania  podnoszące  jakość pracy szkoły wpływające na jej  rozwój organizacyjny.</w:t>
      </w:r>
    </w:p>
    <w:p w:rsidR="00545BBC" w:rsidRPr="00AA496E" w:rsidRDefault="00545BBC" w:rsidP="00194319">
      <w:pPr>
        <w:pStyle w:val="Akapitzlist"/>
        <w:widowControl w:val="0"/>
        <w:numPr>
          <w:ilvl w:val="0"/>
          <w:numId w:val="19"/>
        </w:numPr>
        <w:shd w:val="clear" w:color="auto" w:fill="FFFFFF"/>
        <w:tabs>
          <w:tab w:val="left" w:pos="426"/>
        </w:tabs>
        <w:autoSpaceDE w:val="0"/>
        <w:autoSpaceDN w:val="0"/>
        <w:spacing w:after="0" w:line="360" w:lineRule="auto"/>
        <w:ind w:left="567" w:hanging="425"/>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Podstawowymi formami działalności dydaktyczno-wychowawczej </w:t>
      </w:r>
      <w:r w:rsidRPr="00AA496E">
        <w:rPr>
          <w:rFonts w:ascii="Times New Roman" w:hAnsi="Times New Roman" w:cs="Times New Roman"/>
          <w:iCs/>
          <w:sz w:val="24"/>
          <w:szCs w:val="24"/>
        </w:rPr>
        <w:t xml:space="preserve">szkoły </w:t>
      </w:r>
      <w:r w:rsidRPr="00AA496E">
        <w:rPr>
          <w:rFonts w:ascii="Times New Roman" w:hAnsi="Times New Roman" w:cs="Times New Roman"/>
          <w:sz w:val="24"/>
          <w:szCs w:val="24"/>
        </w:rPr>
        <w:t>są:</w:t>
      </w:r>
    </w:p>
    <w:p w:rsidR="00545BBC" w:rsidRPr="00AA496E" w:rsidRDefault="00545BBC" w:rsidP="00194319">
      <w:pPr>
        <w:pStyle w:val="Akapitzlist"/>
        <w:numPr>
          <w:ilvl w:val="2"/>
          <w:numId w:val="3"/>
        </w:numPr>
        <w:tabs>
          <w:tab w:val="left" w:pos="567"/>
          <w:tab w:val="left" w:pos="851"/>
          <w:tab w:val="left" w:pos="1276"/>
        </w:tabs>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lastRenderedPageBreak/>
        <w:t>obowiązkowe zajęcia edukacyjne z zakresu kształcenia ogólnego;</w:t>
      </w:r>
    </w:p>
    <w:p w:rsidR="00545BBC" w:rsidRPr="00AA496E" w:rsidRDefault="00545BBC" w:rsidP="00194319">
      <w:pPr>
        <w:pStyle w:val="Akapitzlist"/>
        <w:numPr>
          <w:ilvl w:val="2"/>
          <w:numId w:val="3"/>
        </w:numPr>
        <w:tabs>
          <w:tab w:val="left" w:pos="567"/>
          <w:tab w:val="left" w:pos="851"/>
          <w:tab w:val="left" w:pos="1276"/>
        </w:tabs>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dodatkowe zajęcia edukacyjne, do których zalicza się:</w:t>
      </w:r>
    </w:p>
    <w:p w:rsidR="00545BBC" w:rsidRPr="00AA496E" w:rsidRDefault="00545BBC" w:rsidP="00194319">
      <w:pPr>
        <w:pStyle w:val="Akapitzlist"/>
        <w:numPr>
          <w:ilvl w:val="2"/>
          <w:numId w:val="17"/>
        </w:numPr>
        <w:tabs>
          <w:tab w:val="left" w:pos="709"/>
          <w:tab w:val="left" w:pos="1134"/>
          <w:tab w:val="left" w:pos="1276"/>
        </w:tabs>
        <w:autoSpaceDN w:val="0"/>
        <w:spacing w:after="0" w:line="360" w:lineRule="auto"/>
        <w:ind w:left="1134" w:hanging="283"/>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zajęcia, dla których nie została ustalona podstawa programowa, lecz program nauczania tych zajęć został włączony </w:t>
      </w:r>
      <w:r w:rsidR="00D47E08" w:rsidRPr="00AA496E">
        <w:rPr>
          <w:rFonts w:ascii="Times New Roman" w:hAnsi="Times New Roman" w:cs="Times New Roman"/>
          <w:sz w:val="24"/>
          <w:szCs w:val="24"/>
        </w:rPr>
        <w:t>d</w:t>
      </w:r>
      <w:r w:rsidRPr="00AA496E">
        <w:rPr>
          <w:rFonts w:ascii="Times New Roman" w:hAnsi="Times New Roman" w:cs="Times New Roman"/>
          <w:sz w:val="24"/>
          <w:szCs w:val="24"/>
        </w:rPr>
        <w:t>o szkolnego zestawu programów nauczania</w:t>
      </w:r>
      <w:r w:rsidR="00534E5B" w:rsidRPr="00AA496E">
        <w:rPr>
          <w:rFonts w:ascii="Times New Roman" w:hAnsi="Times New Roman" w:cs="Times New Roman"/>
          <w:sz w:val="24"/>
          <w:szCs w:val="24"/>
        </w:rPr>
        <w:t>.</w:t>
      </w:r>
    </w:p>
    <w:p w:rsidR="00534E5B" w:rsidRPr="00AA496E" w:rsidRDefault="00534E5B" w:rsidP="00194319">
      <w:pPr>
        <w:pStyle w:val="Akapitzlist"/>
        <w:numPr>
          <w:ilvl w:val="2"/>
          <w:numId w:val="17"/>
        </w:numPr>
        <w:tabs>
          <w:tab w:val="left" w:pos="709"/>
          <w:tab w:val="left" w:pos="1134"/>
          <w:tab w:val="left" w:pos="1276"/>
        </w:tabs>
        <w:autoSpaceDN w:val="0"/>
        <w:spacing w:after="0" w:line="360" w:lineRule="auto"/>
        <w:ind w:left="1134" w:hanging="283"/>
        <w:contextualSpacing w:val="0"/>
        <w:jc w:val="both"/>
        <w:rPr>
          <w:rFonts w:ascii="Times New Roman" w:hAnsi="Times New Roman" w:cs="Times New Roman"/>
          <w:sz w:val="24"/>
          <w:szCs w:val="24"/>
        </w:rPr>
      </w:pPr>
      <w:r w:rsidRPr="00AA496E">
        <w:rPr>
          <w:rFonts w:ascii="Times New Roman" w:hAnsi="Times New Roman" w:cs="Times New Roman"/>
          <w:sz w:val="24"/>
          <w:szCs w:val="24"/>
        </w:rPr>
        <w:t>zajęcia dydaktyczno-wyrównawcze</w:t>
      </w:r>
      <w:r w:rsidR="00AF3AF4" w:rsidRPr="00AA496E">
        <w:rPr>
          <w:rFonts w:ascii="Times New Roman" w:hAnsi="Times New Roman" w:cs="Times New Roman"/>
          <w:sz w:val="24"/>
          <w:szCs w:val="24"/>
        </w:rPr>
        <w:t>.</w:t>
      </w:r>
    </w:p>
    <w:p w:rsidR="00545BBC" w:rsidRPr="00AA496E" w:rsidRDefault="00545BBC" w:rsidP="00194319">
      <w:pPr>
        <w:pStyle w:val="Akapitzlist"/>
        <w:numPr>
          <w:ilvl w:val="0"/>
          <w:numId w:val="18"/>
        </w:numPr>
        <w:tabs>
          <w:tab w:val="left" w:pos="851"/>
        </w:tabs>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zajęcia rewalidacyjno-wychowawcze dla uczniów niepełnosprawnych;</w:t>
      </w:r>
    </w:p>
    <w:p w:rsidR="00545BBC" w:rsidRPr="00AA496E" w:rsidRDefault="00545BBC" w:rsidP="00194319">
      <w:pPr>
        <w:pStyle w:val="Akapitzlist"/>
        <w:numPr>
          <w:ilvl w:val="0"/>
          <w:numId w:val="18"/>
        </w:numPr>
        <w:tabs>
          <w:tab w:val="left" w:pos="851"/>
        </w:tabs>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zajęcia prowadzone w ramach pomocy psychologiczno-pedagogicznej;</w:t>
      </w:r>
    </w:p>
    <w:p w:rsidR="00545BBC" w:rsidRPr="00AA496E" w:rsidRDefault="00545BBC" w:rsidP="00194319">
      <w:pPr>
        <w:pStyle w:val="Akapitzlist"/>
        <w:numPr>
          <w:ilvl w:val="0"/>
          <w:numId w:val="18"/>
        </w:numPr>
        <w:tabs>
          <w:tab w:val="left" w:pos="851"/>
        </w:tabs>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hAnsi="Times New Roman" w:cs="Times New Roman"/>
          <w:sz w:val="24"/>
          <w:szCs w:val="24"/>
        </w:rPr>
        <w:t>zajęcia rozwijające zainteresowania i uzdolnienia uczniów kształtujące aktywność</w:t>
      </w:r>
      <w:r w:rsidR="00C634DA">
        <w:rPr>
          <w:rFonts w:ascii="Times New Roman" w:hAnsi="Times New Roman" w:cs="Times New Roman"/>
          <w:sz w:val="24"/>
          <w:szCs w:val="24"/>
        </w:rPr>
        <w:br/>
      </w:r>
      <w:r w:rsidRPr="00AA496E">
        <w:rPr>
          <w:rFonts w:ascii="Times New Roman" w:hAnsi="Times New Roman" w:cs="Times New Roman"/>
          <w:sz w:val="24"/>
          <w:szCs w:val="24"/>
        </w:rPr>
        <w:t xml:space="preserve"> i</w:t>
      </w:r>
      <w:r w:rsidR="00C634DA">
        <w:rPr>
          <w:rFonts w:ascii="Times New Roman" w:hAnsi="Times New Roman" w:cs="Times New Roman"/>
          <w:sz w:val="24"/>
          <w:szCs w:val="24"/>
        </w:rPr>
        <w:t xml:space="preserve"> </w:t>
      </w:r>
      <w:r w:rsidRPr="00AA496E">
        <w:rPr>
          <w:rFonts w:ascii="Times New Roman" w:hAnsi="Times New Roman" w:cs="Times New Roman"/>
          <w:sz w:val="24"/>
          <w:szCs w:val="24"/>
        </w:rPr>
        <w:t>kreatywność uczniów;</w:t>
      </w:r>
    </w:p>
    <w:p w:rsidR="00545BBC" w:rsidRPr="00AA496E" w:rsidRDefault="00545BBC" w:rsidP="00194319">
      <w:pPr>
        <w:pStyle w:val="Akapitzlist"/>
        <w:numPr>
          <w:ilvl w:val="0"/>
          <w:numId w:val="18"/>
        </w:numPr>
        <w:tabs>
          <w:tab w:val="left" w:pos="851"/>
        </w:tabs>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zajęcia z zakresu doradztwa zawodowego. </w:t>
      </w:r>
    </w:p>
    <w:p w:rsidR="00534E5B" w:rsidRPr="00AA496E" w:rsidRDefault="00AF3AF4" w:rsidP="00194319">
      <w:pPr>
        <w:pStyle w:val="Akapitzlist"/>
        <w:numPr>
          <w:ilvl w:val="0"/>
          <w:numId w:val="18"/>
        </w:numPr>
        <w:tabs>
          <w:tab w:val="left" w:pos="851"/>
        </w:tabs>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z</w:t>
      </w:r>
      <w:r w:rsidR="00534E5B" w:rsidRPr="00AA496E">
        <w:rPr>
          <w:rFonts w:ascii="Times New Roman" w:hAnsi="Times New Roman" w:cs="Times New Roman"/>
          <w:sz w:val="24"/>
          <w:szCs w:val="24"/>
        </w:rPr>
        <w:t>ajęcia logopedyczne</w:t>
      </w:r>
      <w:r w:rsidRPr="00AA496E">
        <w:rPr>
          <w:rFonts w:ascii="Times New Roman" w:hAnsi="Times New Roman" w:cs="Times New Roman"/>
          <w:sz w:val="24"/>
          <w:szCs w:val="24"/>
        </w:rPr>
        <w:t>.</w:t>
      </w:r>
    </w:p>
    <w:p w:rsidR="00545BBC" w:rsidRPr="00AA496E" w:rsidRDefault="00545BBC" w:rsidP="00194319">
      <w:pPr>
        <w:numPr>
          <w:ilvl w:val="0"/>
          <w:numId w:val="19"/>
        </w:numPr>
        <w:spacing w:after="0" w:line="360" w:lineRule="auto"/>
        <w:ind w:left="426"/>
        <w:jc w:val="both"/>
        <w:rPr>
          <w:rFonts w:ascii="Times New Roman" w:eastAsia="Times New Roman" w:hAnsi="Times New Roman"/>
          <w:sz w:val="24"/>
          <w:szCs w:val="24"/>
          <w:lang w:eastAsia="pl-PL"/>
        </w:rPr>
      </w:pPr>
      <w:r w:rsidRPr="00AA496E">
        <w:rPr>
          <w:rFonts w:ascii="Times New Roman" w:hAnsi="Times New Roman"/>
          <w:color w:val="000000"/>
          <w:sz w:val="24"/>
          <w:szCs w:val="24"/>
          <w:lang w:eastAsia="pl-PL"/>
        </w:rPr>
        <w:t>Szkoła może prowadzić również inne niż wymienione w ust. 2 zajęcia edukacyjne,</w:t>
      </w:r>
      <w:r w:rsidRPr="00AA496E">
        <w:rPr>
          <w:rFonts w:ascii="Times New Roman" w:hAnsi="Times New Roman"/>
          <w:sz w:val="24"/>
          <w:szCs w:val="24"/>
        </w:rPr>
        <w:t xml:space="preserve"> </w:t>
      </w:r>
      <w:r w:rsidRPr="00AA496E">
        <w:rPr>
          <w:rFonts w:ascii="Times New Roman" w:hAnsi="Times New Roman"/>
          <w:sz w:val="24"/>
          <w:szCs w:val="24"/>
        </w:rPr>
        <w:br/>
      </w:r>
      <w:r w:rsidRPr="00AA496E">
        <w:rPr>
          <w:rFonts w:ascii="Times New Roman" w:eastAsia="Times New Roman" w:hAnsi="Times New Roman"/>
          <w:sz w:val="24"/>
          <w:szCs w:val="24"/>
          <w:lang w:eastAsia="pl-PL"/>
        </w:rPr>
        <w:t xml:space="preserve">o których mowa w przepisach wydanych na podstawie art. 12 ust. 2 ustawy </w:t>
      </w:r>
      <w:r w:rsidRPr="00AA496E">
        <w:rPr>
          <w:rFonts w:ascii="Times New Roman" w:eastAsia="Times New Roman" w:hAnsi="Times New Roman"/>
          <w:sz w:val="24"/>
          <w:szCs w:val="24"/>
          <w:lang w:eastAsia="pl-PL"/>
        </w:rPr>
        <w:br/>
        <w:t xml:space="preserve">o systemie oświaty, </w:t>
      </w:r>
      <w:r w:rsidRPr="00AA496E">
        <w:rPr>
          <w:rFonts w:ascii="Times New Roman" w:hAnsi="Times New Roman"/>
          <w:sz w:val="24"/>
          <w:szCs w:val="24"/>
        </w:rPr>
        <w:t xml:space="preserve">np. naukę religii/etyki  organizowaną na życzenie  rodziców. </w:t>
      </w:r>
    </w:p>
    <w:p w:rsidR="00545BBC" w:rsidRPr="00AA496E" w:rsidRDefault="00545BBC" w:rsidP="00194319">
      <w:pPr>
        <w:numPr>
          <w:ilvl w:val="0"/>
          <w:numId w:val="19"/>
        </w:numPr>
        <w:spacing w:after="0" w:line="360" w:lineRule="auto"/>
        <w:ind w:left="426"/>
        <w:jc w:val="both"/>
        <w:rPr>
          <w:rFonts w:ascii="Times New Roman" w:eastAsia="Times New Roman" w:hAnsi="Times New Roman"/>
          <w:sz w:val="24"/>
          <w:szCs w:val="24"/>
          <w:lang w:eastAsia="pl-PL"/>
        </w:rPr>
      </w:pPr>
      <w:r w:rsidRPr="00AA496E">
        <w:rPr>
          <w:rFonts w:ascii="Times New Roman" w:hAnsi="Times New Roman"/>
          <w:color w:val="000000"/>
          <w:sz w:val="24"/>
          <w:szCs w:val="24"/>
          <w:lang w:eastAsia="pl-PL"/>
        </w:rPr>
        <w:t xml:space="preserve">Zajęcia rewalidacyjno-wychowawcze dla uczniów z orzeczoną niepełnosprawnością, zajęcia prowadzone w ramach pomocy psychologiczno-pedagogicznej i zajęcia rozwijające zainteresowania i uzdolnienia uczniów organizowane są i realizowane zgodnie z przepisami prawa dotyczącymi zasad udzielania i organizowania pomocy psychologiczno-pedagogicznej w publicznych przedszkolach i szkołach. </w:t>
      </w:r>
    </w:p>
    <w:p w:rsidR="00545BBC" w:rsidRPr="00AA496E" w:rsidRDefault="00545BBC" w:rsidP="00194319">
      <w:pPr>
        <w:numPr>
          <w:ilvl w:val="0"/>
          <w:numId w:val="19"/>
        </w:numPr>
        <w:spacing w:after="0" w:line="360" w:lineRule="auto"/>
        <w:ind w:left="426"/>
        <w:jc w:val="both"/>
        <w:rPr>
          <w:rFonts w:ascii="Times New Roman" w:eastAsia="Times New Roman" w:hAnsi="Times New Roman"/>
          <w:sz w:val="24"/>
          <w:szCs w:val="24"/>
          <w:lang w:eastAsia="pl-PL"/>
        </w:rPr>
      </w:pPr>
      <w:r w:rsidRPr="00AA496E">
        <w:rPr>
          <w:rFonts w:ascii="Times New Roman" w:hAnsi="Times New Roman"/>
          <w:color w:val="000000"/>
          <w:sz w:val="24"/>
          <w:szCs w:val="24"/>
          <w:lang w:eastAsia="pl-PL"/>
        </w:rPr>
        <w:t>Zajęcia, o których mowa w ust. 4 mogą być prowadzone z udziałem wolontariuszy.</w:t>
      </w:r>
    </w:p>
    <w:p w:rsidR="00545BBC" w:rsidRPr="00AA496E" w:rsidRDefault="00545BBC" w:rsidP="00194319">
      <w:pPr>
        <w:numPr>
          <w:ilvl w:val="0"/>
          <w:numId w:val="19"/>
        </w:numPr>
        <w:spacing w:after="0" w:line="360" w:lineRule="auto"/>
        <w:ind w:left="426"/>
        <w:jc w:val="both"/>
        <w:rPr>
          <w:rFonts w:ascii="Times New Roman" w:eastAsia="Times New Roman" w:hAnsi="Times New Roman"/>
          <w:sz w:val="24"/>
          <w:szCs w:val="24"/>
          <w:lang w:eastAsia="pl-PL"/>
        </w:rPr>
      </w:pPr>
      <w:r w:rsidRPr="00AA496E">
        <w:rPr>
          <w:rFonts w:ascii="Times New Roman" w:hAnsi="Times New Roman"/>
          <w:color w:val="000000"/>
          <w:sz w:val="24"/>
          <w:szCs w:val="24"/>
          <w:lang w:eastAsia="pl-PL"/>
        </w:rPr>
        <w:t xml:space="preserve">Zajęcia edukacyjne, o których mowa w ust. 2 pkt. 2 organizuje dyrektor szkoły, </w:t>
      </w:r>
      <w:r w:rsidRPr="00AA496E">
        <w:rPr>
          <w:rFonts w:ascii="Times New Roman" w:hAnsi="Times New Roman"/>
          <w:color w:val="000000"/>
          <w:sz w:val="24"/>
          <w:szCs w:val="24"/>
          <w:lang w:eastAsia="pl-PL"/>
        </w:rPr>
        <w:br/>
        <w:t>za zgodą organu prowadzącego szkołę i po zasięgnięciu opinii rady pedagogicznej</w:t>
      </w:r>
      <w:r w:rsidRPr="00AA496E">
        <w:rPr>
          <w:rFonts w:ascii="Times New Roman" w:hAnsi="Times New Roman"/>
          <w:color w:val="000000"/>
          <w:sz w:val="24"/>
          <w:szCs w:val="24"/>
          <w:lang w:eastAsia="pl-PL"/>
        </w:rPr>
        <w:br/>
        <w:t xml:space="preserve"> i rady rodziców.</w:t>
      </w:r>
    </w:p>
    <w:p w:rsidR="00545BBC" w:rsidRPr="00AA496E" w:rsidRDefault="00545BBC" w:rsidP="00194319">
      <w:pPr>
        <w:tabs>
          <w:tab w:val="left" w:pos="5798"/>
        </w:tabs>
        <w:spacing w:after="0" w:line="360" w:lineRule="auto"/>
        <w:jc w:val="both"/>
        <w:rPr>
          <w:rFonts w:ascii="Times New Roman" w:hAnsi="Times New Roman"/>
          <w:sz w:val="24"/>
          <w:szCs w:val="24"/>
        </w:rPr>
      </w:pPr>
      <w:r w:rsidRPr="00AA496E">
        <w:rPr>
          <w:rFonts w:ascii="Times New Roman" w:hAnsi="Times New Roman"/>
          <w:sz w:val="24"/>
          <w:szCs w:val="24"/>
        </w:rPr>
        <w:t xml:space="preserve">§ 6.  1. Obowiązkowe zajęcia edukacyjne określone planem nauczana zgodnym z ramowym planem nauczania są prowadzone dla całego oddziału w klasach IV-VIII w systemie klasowo-lekcyjnym, a godzina tych zajęć </w:t>
      </w:r>
      <w:r w:rsidR="00AF3AF4" w:rsidRPr="00AA496E">
        <w:rPr>
          <w:rFonts w:ascii="Times New Roman" w:hAnsi="Times New Roman"/>
          <w:sz w:val="24"/>
          <w:szCs w:val="24"/>
        </w:rPr>
        <w:t>trwa 45 minut, a zajęcia rewalidacyjne trwają 60 minut.</w:t>
      </w:r>
    </w:p>
    <w:p w:rsidR="00545BBC" w:rsidRPr="00AA496E" w:rsidRDefault="00545BBC" w:rsidP="004F2FE7">
      <w:pPr>
        <w:tabs>
          <w:tab w:val="left" w:pos="5798"/>
        </w:tabs>
        <w:spacing w:after="0" w:line="360" w:lineRule="auto"/>
        <w:jc w:val="both"/>
        <w:rPr>
          <w:rFonts w:ascii="Times New Roman" w:hAnsi="Times New Roman"/>
          <w:sz w:val="24"/>
          <w:szCs w:val="24"/>
        </w:rPr>
      </w:pPr>
      <w:r w:rsidRPr="00AA496E">
        <w:rPr>
          <w:rFonts w:ascii="Times New Roman" w:hAnsi="Times New Roman"/>
          <w:sz w:val="24"/>
          <w:szCs w:val="24"/>
        </w:rPr>
        <w:t xml:space="preserve">2. Czas trwania poszczególnych zajęć edukacyjnych w klasach I-III ustala nauczyciel prowadzący te zajęcia, zachowując ogólny tygodniowy czas zajęć zgodny z ramowym planem nauczania dla danego oddziału. </w:t>
      </w:r>
    </w:p>
    <w:p w:rsidR="00545BBC" w:rsidRPr="00AA496E" w:rsidRDefault="00545BBC" w:rsidP="00194319">
      <w:pPr>
        <w:tabs>
          <w:tab w:val="left" w:pos="5798"/>
        </w:tabs>
        <w:spacing w:after="0" w:line="360" w:lineRule="auto"/>
        <w:jc w:val="both"/>
        <w:rPr>
          <w:rFonts w:ascii="Times New Roman" w:hAnsi="Times New Roman"/>
          <w:sz w:val="24"/>
          <w:szCs w:val="24"/>
        </w:rPr>
      </w:pPr>
      <w:r w:rsidRPr="00AA496E">
        <w:rPr>
          <w:rFonts w:ascii="Times New Roman" w:hAnsi="Times New Roman"/>
          <w:sz w:val="24"/>
          <w:szCs w:val="24"/>
        </w:rPr>
        <w:t>3. Dodatkowe zajęcia edukacyjne, o k</w:t>
      </w:r>
      <w:r w:rsidR="00AF3AF4" w:rsidRPr="00AA496E">
        <w:rPr>
          <w:rFonts w:ascii="Times New Roman" w:hAnsi="Times New Roman"/>
          <w:sz w:val="24"/>
          <w:szCs w:val="24"/>
        </w:rPr>
        <w:t xml:space="preserve">tórych mowa w § 5 ust.2 </w:t>
      </w:r>
      <w:r w:rsidRPr="00AA496E">
        <w:rPr>
          <w:rFonts w:ascii="Times New Roman" w:hAnsi="Times New Roman"/>
          <w:sz w:val="24"/>
          <w:szCs w:val="24"/>
        </w:rPr>
        <w:t xml:space="preserve">pkt 2 a i b, które po wprowadzeniu do tygodniowego rozkładu zajęć stają się obowiązkowymi dla ucznia, są prowadzone dla całego oddziału w systemie klasowo-lekcyjnym, godzina tych zajęć trwa 45 minut. </w:t>
      </w:r>
    </w:p>
    <w:p w:rsidR="00545BBC" w:rsidRPr="00AA496E" w:rsidRDefault="00545BBC" w:rsidP="00194319">
      <w:pPr>
        <w:tabs>
          <w:tab w:val="left" w:pos="5798"/>
        </w:tabs>
        <w:spacing w:after="0" w:line="360" w:lineRule="auto"/>
        <w:jc w:val="both"/>
        <w:rPr>
          <w:rFonts w:ascii="Times New Roman" w:hAnsi="Times New Roman"/>
          <w:sz w:val="24"/>
          <w:szCs w:val="24"/>
        </w:rPr>
      </w:pPr>
    </w:p>
    <w:p w:rsidR="00545BBC" w:rsidRPr="00AA496E" w:rsidRDefault="00545BBC" w:rsidP="00194319">
      <w:pPr>
        <w:tabs>
          <w:tab w:val="left" w:pos="5798"/>
        </w:tabs>
        <w:spacing w:after="0" w:line="360" w:lineRule="auto"/>
        <w:jc w:val="both"/>
        <w:rPr>
          <w:rFonts w:ascii="Times New Roman" w:hAnsi="Times New Roman"/>
          <w:sz w:val="24"/>
          <w:szCs w:val="24"/>
        </w:rPr>
      </w:pPr>
      <w:r w:rsidRPr="00AA496E">
        <w:rPr>
          <w:rFonts w:ascii="Times New Roman" w:hAnsi="Times New Roman"/>
          <w:sz w:val="24"/>
          <w:szCs w:val="24"/>
        </w:rPr>
        <w:lastRenderedPageBreak/>
        <w:t xml:space="preserve">4. Podziału oddziału na grupy na obowiązkowych i dodatkowych zajęciach edukacyjnych obowiązkowych dla ucznia, dokonuje się zgodnie z zasadami określonymi w przepisach </w:t>
      </w:r>
      <w:r w:rsidRPr="00AA496E">
        <w:rPr>
          <w:rFonts w:ascii="Times New Roman" w:hAnsi="Times New Roman"/>
          <w:sz w:val="24"/>
          <w:szCs w:val="24"/>
        </w:rPr>
        <w:br/>
        <w:t xml:space="preserve">o ramowych planach nauczania, a podział uwzględnia się w arkuszu organizacyjnym szkoły. </w:t>
      </w:r>
    </w:p>
    <w:p w:rsidR="00C634DA" w:rsidRDefault="00C634DA" w:rsidP="00194319">
      <w:pPr>
        <w:pStyle w:val="Default"/>
        <w:spacing w:line="360" w:lineRule="auto"/>
      </w:pPr>
    </w:p>
    <w:p w:rsidR="00545BBC" w:rsidRPr="00C634DA" w:rsidRDefault="00545BBC" w:rsidP="00194319">
      <w:pPr>
        <w:pStyle w:val="Default"/>
        <w:spacing w:line="360" w:lineRule="auto"/>
        <w:jc w:val="center"/>
        <w:rPr>
          <w:b/>
        </w:rPr>
      </w:pPr>
      <w:r w:rsidRPr="00C634DA">
        <w:rPr>
          <w:b/>
        </w:rPr>
        <w:t>DZIAŁ III</w:t>
      </w:r>
    </w:p>
    <w:p w:rsidR="00545BBC" w:rsidRPr="00C634DA" w:rsidRDefault="00545BBC" w:rsidP="00194319">
      <w:pPr>
        <w:pStyle w:val="Default"/>
        <w:spacing w:line="360" w:lineRule="auto"/>
        <w:jc w:val="center"/>
        <w:rPr>
          <w:b/>
        </w:rPr>
      </w:pPr>
      <w:r w:rsidRPr="00C634DA">
        <w:rPr>
          <w:b/>
        </w:rPr>
        <w:t>ORGANY SZKOŁY I ICH KOMPETENCJE</w:t>
      </w:r>
    </w:p>
    <w:p w:rsidR="00545BBC" w:rsidRPr="00AA496E" w:rsidRDefault="00545BBC" w:rsidP="00194319">
      <w:pPr>
        <w:pStyle w:val="Default"/>
        <w:spacing w:line="360" w:lineRule="auto"/>
        <w:jc w:val="both"/>
      </w:pPr>
    </w:p>
    <w:p w:rsidR="00545BBC" w:rsidRPr="00AA496E" w:rsidRDefault="00545BBC" w:rsidP="00194319">
      <w:pPr>
        <w:pStyle w:val="Default"/>
        <w:spacing w:line="360" w:lineRule="auto"/>
        <w:ind w:left="567" w:hanging="567"/>
        <w:jc w:val="both"/>
      </w:pPr>
      <w:r w:rsidRPr="00AA496E">
        <w:t>§ 7. 1. Organami szkoły są:</w:t>
      </w:r>
    </w:p>
    <w:p w:rsidR="00545BBC" w:rsidRPr="00AA496E" w:rsidRDefault="00545BBC" w:rsidP="00194319">
      <w:pPr>
        <w:pStyle w:val="Default"/>
        <w:numPr>
          <w:ilvl w:val="0"/>
          <w:numId w:val="21"/>
        </w:numPr>
        <w:suppressAutoHyphens/>
        <w:adjustRightInd/>
        <w:spacing w:line="360" w:lineRule="auto"/>
        <w:ind w:left="851" w:hanging="284"/>
        <w:jc w:val="both"/>
        <w:textAlignment w:val="baseline"/>
      </w:pPr>
      <w:r w:rsidRPr="00AA496E">
        <w:t>dyrektor szkoły;</w:t>
      </w:r>
    </w:p>
    <w:p w:rsidR="00545BBC" w:rsidRPr="00AA496E" w:rsidRDefault="00545BBC" w:rsidP="00194319">
      <w:pPr>
        <w:pStyle w:val="Default"/>
        <w:numPr>
          <w:ilvl w:val="0"/>
          <w:numId w:val="21"/>
        </w:numPr>
        <w:suppressAutoHyphens/>
        <w:adjustRightInd/>
        <w:spacing w:line="360" w:lineRule="auto"/>
        <w:ind w:left="851" w:hanging="284"/>
        <w:jc w:val="both"/>
        <w:textAlignment w:val="baseline"/>
      </w:pPr>
      <w:r w:rsidRPr="00AA496E">
        <w:t>rada pedagogiczna;</w:t>
      </w:r>
    </w:p>
    <w:p w:rsidR="00545BBC" w:rsidRPr="00AA496E" w:rsidRDefault="00545BBC" w:rsidP="00194319">
      <w:pPr>
        <w:pStyle w:val="Default"/>
        <w:numPr>
          <w:ilvl w:val="0"/>
          <w:numId w:val="21"/>
        </w:numPr>
        <w:suppressAutoHyphens/>
        <w:adjustRightInd/>
        <w:spacing w:line="360" w:lineRule="auto"/>
        <w:ind w:left="851" w:hanging="284"/>
        <w:jc w:val="both"/>
        <w:textAlignment w:val="baseline"/>
      </w:pPr>
      <w:r w:rsidRPr="00AA496E">
        <w:t>samorząd uczniowski;</w:t>
      </w:r>
    </w:p>
    <w:p w:rsidR="00545BBC" w:rsidRPr="00AA496E" w:rsidRDefault="00545BBC" w:rsidP="00194319">
      <w:pPr>
        <w:pStyle w:val="Default"/>
        <w:numPr>
          <w:ilvl w:val="0"/>
          <w:numId w:val="21"/>
        </w:numPr>
        <w:suppressAutoHyphens/>
        <w:adjustRightInd/>
        <w:spacing w:line="360" w:lineRule="auto"/>
        <w:ind w:left="851" w:hanging="284"/>
        <w:jc w:val="both"/>
        <w:textAlignment w:val="baseline"/>
      </w:pPr>
      <w:r w:rsidRPr="00AA496E">
        <w:t>rada rodziców.</w:t>
      </w:r>
    </w:p>
    <w:p w:rsidR="00545BBC" w:rsidRPr="00C634DA" w:rsidRDefault="00545BBC" w:rsidP="00194319">
      <w:pPr>
        <w:pStyle w:val="Default"/>
        <w:spacing w:line="360" w:lineRule="auto"/>
        <w:jc w:val="center"/>
        <w:rPr>
          <w:b/>
        </w:rPr>
      </w:pPr>
      <w:r w:rsidRPr="00C634DA">
        <w:rPr>
          <w:b/>
        </w:rPr>
        <w:t>Rozdział 1</w:t>
      </w:r>
    </w:p>
    <w:p w:rsidR="00545BBC" w:rsidRPr="00C634DA" w:rsidRDefault="00545BBC" w:rsidP="00194319">
      <w:pPr>
        <w:pStyle w:val="Default"/>
        <w:spacing w:line="360" w:lineRule="auto"/>
        <w:jc w:val="center"/>
        <w:rPr>
          <w:b/>
        </w:rPr>
      </w:pPr>
      <w:r w:rsidRPr="00C634DA">
        <w:rPr>
          <w:b/>
        </w:rPr>
        <w:t>Dyrektor szkoły</w:t>
      </w:r>
    </w:p>
    <w:p w:rsidR="00545BBC" w:rsidRPr="00AA496E" w:rsidRDefault="00545BBC" w:rsidP="00194319">
      <w:pPr>
        <w:pStyle w:val="Default"/>
        <w:spacing w:line="360" w:lineRule="auto"/>
        <w:jc w:val="both"/>
      </w:pPr>
    </w:p>
    <w:p w:rsidR="00545BBC" w:rsidRPr="00AA496E" w:rsidRDefault="00545BBC" w:rsidP="00194319">
      <w:pPr>
        <w:pStyle w:val="Default"/>
        <w:spacing w:line="360" w:lineRule="auto"/>
        <w:ind w:left="567" w:hanging="567"/>
        <w:jc w:val="both"/>
      </w:pPr>
      <w:r w:rsidRPr="00AA496E">
        <w:t xml:space="preserve">§ 8. 1. </w:t>
      </w:r>
      <w:r w:rsidRPr="00AA496E">
        <w:rPr>
          <w:rFonts w:eastAsia="Times New Roman"/>
          <w:bCs/>
          <w:lang w:eastAsia="pl-PL"/>
        </w:rPr>
        <w:t>Dyrektor szkoły kieruje działalnością szkoły oraz reprezentuje ją na zewnątrz.</w:t>
      </w:r>
    </w:p>
    <w:p w:rsidR="00545BBC" w:rsidRPr="00AA496E" w:rsidRDefault="00545BBC" w:rsidP="00194319">
      <w:pPr>
        <w:numPr>
          <w:ilvl w:val="0"/>
          <w:numId w:val="22"/>
        </w:numPr>
        <w:tabs>
          <w:tab w:val="left" w:pos="709"/>
        </w:tabs>
        <w:autoSpaceDN w:val="0"/>
        <w:spacing w:after="0" w:line="360" w:lineRule="auto"/>
        <w:ind w:left="567" w:hanging="141"/>
        <w:jc w:val="both"/>
        <w:rPr>
          <w:rFonts w:ascii="Times New Roman" w:eastAsia="Times New Roman" w:hAnsi="Times New Roman"/>
          <w:bCs/>
          <w:sz w:val="24"/>
          <w:szCs w:val="24"/>
          <w:lang w:eastAsia="pl-PL"/>
        </w:rPr>
      </w:pPr>
      <w:r w:rsidRPr="00AA496E">
        <w:rPr>
          <w:rFonts w:ascii="Times New Roman" w:eastAsia="Times New Roman" w:hAnsi="Times New Roman"/>
          <w:bCs/>
          <w:sz w:val="24"/>
          <w:szCs w:val="24"/>
          <w:lang w:eastAsia="pl-PL"/>
        </w:rPr>
        <w:t>Zadaniem dyrektora szkoły jest w szczególności:</w:t>
      </w:r>
    </w:p>
    <w:p w:rsidR="00545BBC" w:rsidRPr="00AA496E" w:rsidRDefault="00545BBC" w:rsidP="00194319">
      <w:pPr>
        <w:numPr>
          <w:ilvl w:val="1"/>
          <w:numId w:val="22"/>
        </w:numPr>
        <w:autoSpaceDN w:val="0"/>
        <w:spacing w:after="0" w:line="360" w:lineRule="auto"/>
        <w:ind w:left="993" w:hanging="284"/>
        <w:jc w:val="both"/>
        <w:rPr>
          <w:rFonts w:ascii="Times New Roman" w:hAnsi="Times New Roman"/>
          <w:sz w:val="24"/>
          <w:szCs w:val="24"/>
        </w:rPr>
      </w:pPr>
      <w:r w:rsidRPr="00AA496E">
        <w:rPr>
          <w:rFonts w:ascii="Times New Roman" w:eastAsia="Times New Roman" w:hAnsi="Times New Roman"/>
          <w:bCs/>
          <w:sz w:val="24"/>
          <w:szCs w:val="24"/>
          <w:lang w:eastAsia="pl-PL"/>
        </w:rPr>
        <w:t>sprawowanie opieki nad uczniami i wychowankami oraz stwarzanie warunków harmonijnego rozwoju psychofizycznego poprzez aktywne działanie prozdrowotne;</w:t>
      </w:r>
    </w:p>
    <w:p w:rsidR="00545BBC" w:rsidRPr="00AA496E" w:rsidRDefault="00545BBC" w:rsidP="00194319">
      <w:pPr>
        <w:numPr>
          <w:ilvl w:val="1"/>
          <w:numId w:val="22"/>
        </w:numPr>
        <w:autoSpaceDN w:val="0"/>
        <w:spacing w:after="0" w:line="360" w:lineRule="auto"/>
        <w:ind w:left="993" w:hanging="284"/>
        <w:jc w:val="both"/>
        <w:rPr>
          <w:rFonts w:ascii="Times New Roman" w:hAnsi="Times New Roman"/>
          <w:sz w:val="24"/>
          <w:szCs w:val="24"/>
        </w:rPr>
      </w:pPr>
      <w:r w:rsidRPr="00AA496E">
        <w:rPr>
          <w:rFonts w:ascii="Times New Roman" w:eastAsia="Times New Roman" w:hAnsi="Times New Roman"/>
          <w:bCs/>
          <w:sz w:val="24"/>
          <w:szCs w:val="24"/>
          <w:lang w:eastAsia="pl-PL"/>
        </w:rPr>
        <w:t>kierowanie bieżącą działalnością dydaktyczno-wychowawczą i opiekuńczą szkoły oraz reprezentowanie jej na zewnątrz;</w:t>
      </w:r>
    </w:p>
    <w:p w:rsidR="00545BBC" w:rsidRPr="00AA496E" w:rsidRDefault="00545BBC" w:rsidP="00194319">
      <w:pPr>
        <w:numPr>
          <w:ilvl w:val="1"/>
          <w:numId w:val="22"/>
        </w:numPr>
        <w:autoSpaceDN w:val="0"/>
        <w:spacing w:after="0" w:line="360" w:lineRule="auto"/>
        <w:ind w:left="993" w:hanging="284"/>
        <w:jc w:val="both"/>
        <w:rPr>
          <w:rFonts w:ascii="Times New Roman" w:hAnsi="Times New Roman"/>
          <w:sz w:val="24"/>
          <w:szCs w:val="24"/>
        </w:rPr>
      </w:pPr>
      <w:r w:rsidRPr="00AA496E">
        <w:rPr>
          <w:rFonts w:ascii="Times New Roman" w:eastAsia="Times New Roman" w:hAnsi="Times New Roman"/>
          <w:bCs/>
          <w:sz w:val="24"/>
          <w:szCs w:val="24"/>
          <w:lang w:eastAsia="pl-PL"/>
        </w:rPr>
        <w:t xml:space="preserve">sprawowanie nadzoru pedagogicznego nad działalnością nauczycieli </w:t>
      </w:r>
      <w:r w:rsidRPr="00AA496E">
        <w:rPr>
          <w:rFonts w:ascii="Times New Roman" w:eastAsia="Times New Roman" w:hAnsi="Times New Roman"/>
          <w:bCs/>
          <w:sz w:val="24"/>
          <w:szCs w:val="24"/>
          <w:lang w:eastAsia="pl-PL"/>
        </w:rPr>
        <w:br/>
        <w:t>i wychowawców;</w:t>
      </w:r>
    </w:p>
    <w:p w:rsidR="00545BBC" w:rsidRPr="00AA496E" w:rsidRDefault="00545BBC" w:rsidP="00194319">
      <w:pPr>
        <w:numPr>
          <w:ilvl w:val="1"/>
          <w:numId w:val="22"/>
        </w:numPr>
        <w:autoSpaceDN w:val="0"/>
        <w:spacing w:after="0" w:line="360" w:lineRule="auto"/>
        <w:ind w:left="993" w:hanging="284"/>
        <w:jc w:val="both"/>
        <w:rPr>
          <w:rFonts w:ascii="Times New Roman" w:hAnsi="Times New Roman"/>
          <w:sz w:val="24"/>
          <w:szCs w:val="24"/>
        </w:rPr>
      </w:pPr>
      <w:r w:rsidRPr="00AA496E">
        <w:rPr>
          <w:rFonts w:ascii="Times New Roman" w:eastAsia="Times New Roman" w:hAnsi="Times New Roman"/>
          <w:bCs/>
          <w:sz w:val="24"/>
          <w:szCs w:val="24"/>
          <w:lang w:eastAsia="pl-PL"/>
        </w:rPr>
        <w:t>realizowanie uchwał rady pedagogicznej podjętych w ramach ich kompetencji stanowiących;</w:t>
      </w:r>
    </w:p>
    <w:p w:rsidR="00545BBC" w:rsidRPr="00AA496E" w:rsidRDefault="00545BBC" w:rsidP="00194319">
      <w:pPr>
        <w:numPr>
          <w:ilvl w:val="1"/>
          <w:numId w:val="22"/>
        </w:numPr>
        <w:autoSpaceDN w:val="0"/>
        <w:spacing w:after="0" w:line="360" w:lineRule="auto"/>
        <w:ind w:left="993" w:hanging="284"/>
        <w:jc w:val="both"/>
        <w:rPr>
          <w:rFonts w:ascii="Times New Roman" w:hAnsi="Times New Roman"/>
          <w:sz w:val="24"/>
          <w:szCs w:val="24"/>
        </w:rPr>
      </w:pPr>
      <w:r w:rsidRPr="00AA496E">
        <w:rPr>
          <w:rFonts w:ascii="Times New Roman" w:eastAsia="Times New Roman" w:hAnsi="Times New Roman"/>
          <w:bCs/>
          <w:sz w:val="24"/>
          <w:szCs w:val="24"/>
          <w:lang w:eastAsia="pl-PL"/>
        </w:rPr>
        <w:t>dysponowanie środkami określonymi w planie finansowym szkoły oraz ponoszenie odpowiedzialności za ich prawidłowe wykorzystanie;</w:t>
      </w:r>
    </w:p>
    <w:p w:rsidR="00545BBC" w:rsidRPr="00AA496E" w:rsidRDefault="00545BBC" w:rsidP="00194319">
      <w:pPr>
        <w:numPr>
          <w:ilvl w:val="1"/>
          <w:numId w:val="22"/>
        </w:numPr>
        <w:autoSpaceDN w:val="0"/>
        <w:spacing w:after="0" w:line="360" w:lineRule="auto"/>
        <w:ind w:left="993" w:hanging="284"/>
        <w:jc w:val="both"/>
        <w:rPr>
          <w:rFonts w:ascii="Times New Roman" w:hAnsi="Times New Roman"/>
          <w:sz w:val="24"/>
          <w:szCs w:val="24"/>
        </w:rPr>
      </w:pPr>
      <w:r w:rsidRPr="00AA496E">
        <w:rPr>
          <w:rFonts w:ascii="Times New Roman" w:eastAsia="Times New Roman" w:hAnsi="Times New Roman"/>
          <w:bCs/>
          <w:sz w:val="24"/>
          <w:szCs w:val="24"/>
          <w:lang w:eastAsia="pl-PL"/>
        </w:rPr>
        <w:t>występowanie, w sprawie odznaczeń, nagród i innych wyróżnień dla nauczycieli oraz pozostałych pracowników szkoły, po zasięgnięciu opinii rady pedagogicznej;</w:t>
      </w:r>
    </w:p>
    <w:p w:rsidR="00545BBC" w:rsidRPr="00AA496E" w:rsidRDefault="00545BBC" w:rsidP="00194319">
      <w:pPr>
        <w:numPr>
          <w:ilvl w:val="1"/>
          <w:numId w:val="22"/>
        </w:numPr>
        <w:autoSpaceDN w:val="0"/>
        <w:spacing w:after="0" w:line="360" w:lineRule="auto"/>
        <w:ind w:left="993" w:hanging="284"/>
        <w:jc w:val="both"/>
        <w:rPr>
          <w:rFonts w:ascii="Times New Roman" w:eastAsia="Times New Roman" w:hAnsi="Times New Roman"/>
          <w:bCs/>
          <w:sz w:val="24"/>
          <w:szCs w:val="24"/>
          <w:lang w:eastAsia="pl-PL"/>
        </w:rPr>
      </w:pPr>
      <w:r w:rsidRPr="00AA496E">
        <w:rPr>
          <w:rFonts w:ascii="Times New Roman" w:eastAsia="Times New Roman" w:hAnsi="Times New Roman"/>
          <w:bCs/>
          <w:sz w:val="24"/>
          <w:szCs w:val="24"/>
          <w:lang w:eastAsia="pl-PL"/>
        </w:rPr>
        <w:t>przyznawanie nagród nauczycielom oraz pracownikom administracyjnym;</w:t>
      </w:r>
    </w:p>
    <w:p w:rsidR="00545BBC" w:rsidRPr="00AA496E" w:rsidRDefault="00545BBC" w:rsidP="00194319">
      <w:pPr>
        <w:numPr>
          <w:ilvl w:val="1"/>
          <w:numId w:val="22"/>
        </w:numPr>
        <w:autoSpaceDN w:val="0"/>
        <w:spacing w:after="0" w:line="360" w:lineRule="auto"/>
        <w:ind w:left="993" w:hanging="284"/>
        <w:jc w:val="both"/>
        <w:rPr>
          <w:rFonts w:ascii="Times New Roman" w:eastAsia="Times New Roman" w:hAnsi="Times New Roman"/>
          <w:bCs/>
          <w:sz w:val="24"/>
          <w:szCs w:val="24"/>
          <w:lang w:eastAsia="pl-PL"/>
        </w:rPr>
      </w:pPr>
      <w:r w:rsidRPr="00AA496E">
        <w:rPr>
          <w:rFonts w:ascii="Times New Roman" w:eastAsia="Times New Roman" w:hAnsi="Times New Roman"/>
          <w:bCs/>
          <w:sz w:val="24"/>
          <w:szCs w:val="24"/>
          <w:lang w:eastAsia="pl-PL"/>
        </w:rPr>
        <w:t>dokonywanie oceny pracy nauczycieli i pracowników samorządowych zatrudnionych w szkole;</w:t>
      </w:r>
    </w:p>
    <w:p w:rsidR="00545BBC" w:rsidRPr="00AA496E" w:rsidRDefault="00545BBC" w:rsidP="00194319">
      <w:pPr>
        <w:numPr>
          <w:ilvl w:val="1"/>
          <w:numId w:val="22"/>
        </w:numPr>
        <w:autoSpaceDN w:val="0"/>
        <w:spacing w:after="0" w:line="360" w:lineRule="auto"/>
        <w:ind w:left="993" w:hanging="284"/>
        <w:jc w:val="both"/>
        <w:rPr>
          <w:rFonts w:ascii="Times New Roman" w:eastAsia="Times New Roman" w:hAnsi="Times New Roman"/>
          <w:bCs/>
          <w:sz w:val="24"/>
          <w:szCs w:val="24"/>
          <w:lang w:eastAsia="pl-PL"/>
        </w:rPr>
      </w:pPr>
      <w:r w:rsidRPr="00AA496E">
        <w:rPr>
          <w:rFonts w:ascii="Times New Roman" w:eastAsia="Times New Roman" w:hAnsi="Times New Roman"/>
          <w:bCs/>
          <w:sz w:val="24"/>
          <w:szCs w:val="24"/>
          <w:lang w:eastAsia="pl-PL"/>
        </w:rPr>
        <w:t>sprawowanie nadzoru nad awansem zawodowym nauczycieli zgodnie z odrębnymi przepisami;</w:t>
      </w:r>
    </w:p>
    <w:p w:rsidR="00545BBC" w:rsidRPr="00AA496E" w:rsidRDefault="00545BBC" w:rsidP="00194319">
      <w:pPr>
        <w:numPr>
          <w:ilvl w:val="1"/>
          <w:numId w:val="22"/>
        </w:numPr>
        <w:autoSpaceDN w:val="0"/>
        <w:spacing w:after="0" w:line="360" w:lineRule="auto"/>
        <w:ind w:left="993" w:hanging="284"/>
        <w:jc w:val="both"/>
        <w:rPr>
          <w:rFonts w:ascii="Times New Roman" w:eastAsia="Times New Roman" w:hAnsi="Times New Roman"/>
          <w:bCs/>
          <w:sz w:val="24"/>
          <w:szCs w:val="24"/>
          <w:lang w:eastAsia="pl-PL"/>
        </w:rPr>
      </w:pPr>
      <w:r w:rsidRPr="00AA496E">
        <w:rPr>
          <w:rFonts w:ascii="Times New Roman" w:eastAsia="Times New Roman" w:hAnsi="Times New Roman"/>
          <w:bCs/>
          <w:sz w:val="24"/>
          <w:szCs w:val="24"/>
          <w:lang w:eastAsia="pl-PL"/>
        </w:rPr>
        <w:lastRenderedPageBreak/>
        <w:t xml:space="preserve">prowadzenie dokumentacji pedagogicznej i sprawowanie nadzoru nad jej sporządzaniem przez nauczycieli zgodnie z odrębnymi przepisami; </w:t>
      </w:r>
    </w:p>
    <w:p w:rsidR="00545BBC" w:rsidRPr="00AA496E" w:rsidRDefault="00545BBC" w:rsidP="00194319">
      <w:pPr>
        <w:numPr>
          <w:ilvl w:val="1"/>
          <w:numId w:val="22"/>
        </w:numPr>
        <w:autoSpaceDN w:val="0"/>
        <w:spacing w:after="0" w:line="360" w:lineRule="auto"/>
        <w:ind w:left="993" w:hanging="284"/>
        <w:jc w:val="both"/>
        <w:rPr>
          <w:rFonts w:ascii="Times New Roman" w:eastAsia="Times New Roman" w:hAnsi="Times New Roman"/>
          <w:bCs/>
          <w:sz w:val="24"/>
          <w:szCs w:val="24"/>
          <w:lang w:eastAsia="pl-PL"/>
        </w:rPr>
      </w:pPr>
      <w:r w:rsidRPr="00AA496E">
        <w:rPr>
          <w:rFonts w:ascii="Times New Roman" w:eastAsia="Times New Roman" w:hAnsi="Times New Roman"/>
          <w:bCs/>
          <w:sz w:val="24"/>
          <w:szCs w:val="24"/>
          <w:lang w:eastAsia="pl-PL"/>
        </w:rPr>
        <w:t xml:space="preserve">zarządzanie funduszem socjalnym i zdrowotnym szkoły; </w:t>
      </w:r>
    </w:p>
    <w:p w:rsidR="00545BBC" w:rsidRPr="00AA496E" w:rsidRDefault="00545BBC" w:rsidP="00194319">
      <w:pPr>
        <w:numPr>
          <w:ilvl w:val="1"/>
          <w:numId w:val="22"/>
        </w:numPr>
        <w:autoSpaceDN w:val="0"/>
        <w:spacing w:after="0" w:line="360" w:lineRule="auto"/>
        <w:ind w:left="993" w:hanging="284"/>
        <w:jc w:val="both"/>
        <w:rPr>
          <w:rFonts w:ascii="Times New Roman" w:hAnsi="Times New Roman"/>
          <w:sz w:val="24"/>
          <w:szCs w:val="24"/>
        </w:rPr>
      </w:pPr>
      <w:r w:rsidRPr="00AA496E">
        <w:rPr>
          <w:rFonts w:ascii="Times New Roman" w:eastAsia="Times New Roman" w:hAnsi="Times New Roman"/>
          <w:bCs/>
          <w:sz w:val="24"/>
          <w:szCs w:val="24"/>
          <w:lang w:eastAsia="pl-PL"/>
        </w:rPr>
        <w:t>współdziałanie ze szkołami wyższymi   w organizacji praktyk pedagogicznych;</w:t>
      </w:r>
    </w:p>
    <w:p w:rsidR="00545BBC" w:rsidRPr="00AA496E" w:rsidRDefault="00545BBC" w:rsidP="00194319">
      <w:pPr>
        <w:numPr>
          <w:ilvl w:val="1"/>
          <w:numId w:val="22"/>
        </w:numPr>
        <w:autoSpaceDN w:val="0"/>
        <w:spacing w:after="0" w:line="360" w:lineRule="auto"/>
        <w:ind w:left="993" w:hanging="284"/>
        <w:jc w:val="both"/>
        <w:rPr>
          <w:rFonts w:ascii="Times New Roman" w:hAnsi="Times New Roman"/>
          <w:sz w:val="24"/>
          <w:szCs w:val="24"/>
        </w:rPr>
      </w:pPr>
      <w:r w:rsidRPr="00AA496E">
        <w:rPr>
          <w:rFonts w:ascii="Times New Roman" w:eastAsia="Times New Roman" w:hAnsi="Times New Roman"/>
          <w:bCs/>
          <w:sz w:val="24"/>
          <w:szCs w:val="24"/>
          <w:lang w:eastAsia="pl-PL"/>
        </w:rPr>
        <w:t>nadzorowanie realizacji zaleceń wynikających z orzeczenia o potrzebie kształcenia specjalnego ucznia;</w:t>
      </w:r>
    </w:p>
    <w:p w:rsidR="00545BBC" w:rsidRPr="00AA496E" w:rsidRDefault="00545BBC" w:rsidP="00194319">
      <w:pPr>
        <w:numPr>
          <w:ilvl w:val="1"/>
          <w:numId w:val="22"/>
        </w:numPr>
        <w:tabs>
          <w:tab w:val="left" w:pos="851"/>
          <w:tab w:val="left" w:pos="1134"/>
        </w:tabs>
        <w:autoSpaceDN w:val="0"/>
        <w:spacing w:after="0" w:line="360" w:lineRule="auto"/>
        <w:ind w:left="993" w:hanging="284"/>
        <w:jc w:val="both"/>
        <w:rPr>
          <w:rFonts w:ascii="Times New Roman" w:hAnsi="Times New Roman"/>
          <w:sz w:val="24"/>
          <w:szCs w:val="24"/>
        </w:rPr>
      </w:pPr>
      <w:r w:rsidRPr="00AA496E">
        <w:rPr>
          <w:rFonts w:ascii="Times New Roman" w:eastAsia="Times New Roman" w:hAnsi="Times New Roman"/>
          <w:bCs/>
          <w:sz w:val="24"/>
          <w:szCs w:val="24"/>
          <w:lang w:eastAsia="pl-PL"/>
        </w:rPr>
        <w:t>przewodniczenie radzie pedagogicznej;</w:t>
      </w:r>
    </w:p>
    <w:p w:rsidR="00545BBC" w:rsidRPr="00AA496E" w:rsidRDefault="00545BBC" w:rsidP="00194319">
      <w:pPr>
        <w:numPr>
          <w:ilvl w:val="1"/>
          <w:numId w:val="22"/>
        </w:numPr>
        <w:tabs>
          <w:tab w:val="left" w:pos="851"/>
          <w:tab w:val="left" w:pos="1134"/>
        </w:tabs>
        <w:autoSpaceDN w:val="0"/>
        <w:spacing w:after="0" w:line="360" w:lineRule="auto"/>
        <w:ind w:left="993" w:hanging="284"/>
        <w:jc w:val="both"/>
        <w:rPr>
          <w:rFonts w:ascii="Times New Roman" w:hAnsi="Times New Roman"/>
          <w:sz w:val="24"/>
          <w:szCs w:val="24"/>
        </w:rPr>
      </w:pPr>
      <w:r w:rsidRPr="00AA496E">
        <w:rPr>
          <w:rFonts w:ascii="Times New Roman" w:eastAsia="Times New Roman" w:hAnsi="Times New Roman"/>
          <w:bCs/>
          <w:sz w:val="24"/>
          <w:szCs w:val="24"/>
          <w:lang w:eastAsia="pl-PL"/>
        </w:rPr>
        <w:t>przygotowywanie zebrań rady pedagogicznej i informowanie o ich terminie członków rady;</w:t>
      </w:r>
    </w:p>
    <w:p w:rsidR="00545BBC" w:rsidRPr="00AA496E" w:rsidRDefault="00545BBC" w:rsidP="00194319">
      <w:pPr>
        <w:numPr>
          <w:ilvl w:val="1"/>
          <w:numId w:val="22"/>
        </w:numPr>
        <w:tabs>
          <w:tab w:val="left" w:pos="851"/>
          <w:tab w:val="left" w:pos="1134"/>
        </w:tabs>
        <w:autoSpaceDN w:val="0"/>
        <w:spacing w:after="0" w:line="360" w:lineRule="auto"/>
        <w:ind w:left="993" w:hanging="284"/>
        <w:jc w:val="both"/>
        <w:rPr>
          <w:rFonts w:ascii="Times New Roman" w:hAnsi="Times New Roman"/>
          <w:sz w:val="24"/>
          <w:szCs w:val="24"/>
        </w:rPr>
      </w:pPr>
      <w:r w:rsidRPr="00AA496E">
        <w:rPr>
          <w:rFonts w:ascii="Times New Roman" w:eastAsia="Times New Roman" w:hAnsi="Times New Roman"/>
          <w:bCs/>
          <w:sz w:val="24"/>
          <w:szCs w:val="24"/>
          <w:lang w:eastAsia="pl-PL"/>
        </w:rPr>
        <w:t xml:space="preserve">zatrudnianie i zwalnianie nauczycieli i pracowników niepedagogicznych zgodnie </w:t>
      </w:r>
      <w:r w:rsidRPr="00AA496E">
        <w:rPr>
          <w:rFonts w:ascii="Times New Roman" w:eastAsia="Times New Roman" w:hAnsi="Times New Roman"/>
          <w:bCs/>
          <w:sz w:val="24"/>
          <w:szCs w:val="24"/>
          <w:lang w:eastAsia="pl-PL"/>
        </w:rPr>
        <w:br/>
        <w:t>z odrębnymi przepisami prawa;</w:t>
      </w:r>
    </w:p>
    <w:p w:rsidR="00545BBC" w:rsidRPr="00AA496E" w:rsidRDefault="00545BBC" w:rsidP="00194319">
      <w:pPr>
        <w:numPr>
          <w:ilvl w:val="1"/>
          <w:numId w:val="22"/>
        </w:numPr>
        <w:tabs>
          <w:tab w:val="left" w:pos="851"/>
          <w:tab w:val="left" w:pos="1134"/>
        </w:tabs>
        <w:autoSpaceDN w:val="0"/>
        <w:spacing w:after="0" w:line="360" w:lineRule="auto"/>
        <w:ind w:left="993" w:hanging="284"/>
        <w:jc w:val="both"/>
        <w:rPr>
          <w:rFonts w:ascii="Times New Roman" w:eastAsia="Times New Roman" w:hAnsi="Times New Roman"/>
          <w:bCs/>
          <w:sz w:val="24"/>
          <w:szCs w:val="24"/>
          <w:lang w:eastAsia="pl-PL"/>
        </w:rPr>
      </w:pPr>
      <w:r w:rsidRPr="00AA496E">
        <w:rPr>
          <w:rFonts w:ascii="Times New Roman" w:eastAsia="Times New Roman" w:hAnsi="Times New Roman"/>
          <w:bCs/>
          <w:sz w:val="24"/>
          <w:szCs w:val="24"/>
          <w:lang w:eastAsia="pl-PL"/>
        </w:rPr>
        <w:t>dbanie o właściwą atmosferę i dyscyplinę pracy w szkole oraz o powierzone mienie;</w:t>
      </w:r>
    </w:p>
    <w:p w:rsidR="00545BBC" w:rsidRPr="00AA496E" w:rsidRDefault="00545BBC" w:rsidP="00194319">
      <w:pPr>
        <w:numPr>
          <w:ilvl w:val="1"/>
          <w:numId w:val="22"/>
        </w:numPr>
        <w:tabs>
          <w:tab w:val="left" w:pos="851"/>
          <w:tab w:val="left" w:pos="1134"/>
        </w:tabs>
        <w:autoSpaceDN w:val="0"/>
        <w:spacing w:after="0" w:line="360" w:lineRule="auto"/>
        <w:ind w:left="993" w:hanging="284"/>
        <w:jc w:val="both"/>
        <w:rPr>
          <w:rFonts w:ascii="Times New Roman" w:eastAsia="Times New Roman" w:hAnsi="Times New Roman"/>
          <w:bCs/>
          <w:sz w:val="24"/>
          <w:szCs w:val="24"/>
          <w:lang w:eastAsia="pl-PL"/>
        </w:rPr>
      </w:pPr>
      <w:r w:rsidRPr="00AA496E">
        <w:rPr>
          <w:rFonts w:ascii="Times New Roman" w:eastAsia="Times New Roman" w:hAnsi="Times New Roman"/>
          <w:bCs/>
          <w:sz w:val="24"/>
          <w:szCs w:val="24"/>
          <w:lang w:eastAsia="pl-PL"/>
        </w:rPr>
        <w:t>opracowywanie arkusza organizacyjnego szkoły;</w:t>
      </w:r>
    </w:p>
    <w:p w:rsidR="00545BBC" w:rsidRPr="00AA496E" w:rsidRDefault="00545BBC" w:rsidP="00194319">
      <w:pPr>
        <w:numPr>
          <w:ilvl w:val="1"/>
          <w:numId w:val="22"/>
        </w:numPr>
        <w:tabs>
          <w:tab w:val="left" w:pos="851"/>
          <w:tab w:val="left" w:pos="1134"/>
        </w:tabs>
        <w:autoSpaceDN w:val="0"/>
        <w:spacing w:after="0" w:line="360" w:lineRule="auto"/>
        <w:ind w:left="993" w:hanging="284"/>
        <w:jc w:val="both"/>
        <w:rPr>
          <w:rFonts w:ascii="Times New Roman" w:eastAsia="Times New Roman" w:hAnsi="Times New Roman"/>
          <w:bCs/>
          <w:sz w:val="24"/>
          <w:szCs w:val="24"/>
          <w:lang w:eastAsia="pl-PL"/>
        </w:rPr>
      </w:pPr>
      <w:r w:rsidRPr="00AA496E">
        <w:rPr>
          <w:rFonts w:ascii="Times New Roman" w:eastAsia="Times New Roman" w:hAnsi="Times New Roman"/>
          <w:bCs/>
          <w:sz w:val="24"/>
          <w:szCs w:val="24"/>
          <w:lang w:eastAsia="pl-PL"/>
        </w:rPr>
        <w:t>wykonywanie innych zadań wynikających z przepisów szczególnych.</w:t>
      </w:r>
    </w:p>
    <w:p w:rsidR="00AF3AF4" w:rsidRPr="00AA496E" w:rsidRDefault="00730909" w:rsidP="00194319">
      <w:pPr>
        <w:numPr>
          <w:ilvl w:val="1"/>
          <w:numId w:val="22"/>
        </w:numPr>
        <w:tabs>
          <w:tab w:val="left" w:pos="851"/>
          <w:tab w:val="left" w:pos="1134"/>
        </w:tabs>
        <w:autoSpaceDN w:val="0"/>
        <w:spacing w:after="0" w:line="360" w:lineRule="auto"/>
        <w:ind w:left="993" w:hanging="284"/>
        <w:jc w:val="both"/>
        <w:rPr>
          <w:rFonts w:ascii="Times New Roman" w:eastAsia="Times New Roman" w:hAnsi="Times New Roman"/>
          <w:bCs/>
          <w:sz w:val="24"/>
          <w:szCs w:val="24"/>
          <w:lang w:eastAsia="pl-PL"/>
        </w:rPr>
      </w:pPr>
      <w:r w:rsidRPr="00AA496E">
        <w:rPr>
          <w:rFonts w:ascii="Times New Roman" w:eastAsia="Times New Roman" w:hAnsi="Times New Roman"/>
          <w:bCs/>
          <w:sz w:val="24"/>
          <w:szCs w:val="24"/>
          <w:lang w:eastAsia="pl-PL"/>
        </w:rPr>
        <w:t>Wydaje zarządzenia zgodnie z odrębnymi przepisami</w:t>
      </w:r>
    </w:p>
    <w:p w:rsidR="00545BBC" w:rsidRPr="00AA496E" w:rsidRDefault="00545BBC" w:rsidP="00194319">
      <w:pPr>
        <w:numPr>
          <w:ilvl w:val="0"/>
          <w:numId w:val="22"/>
        </w:numPr>
        <w:tabs>
          <w:tab w:val="left" w:pos="709"/>
        </w:tabs>
        <w:autoSpaceDN w:val="0"/>
        <w:spacing w:after="0" w:line="360" w:lineRule="auto"/>
        <w:ind w:left="567" w:hanging="141"/>
        <w:jc w:val="both"/>
        <w:rPr>
          <w:rFonts w:ascii="Times New Roman" w:hAnsi="Times New Roman"/>
          <w:sz w:val="24"/>
          <w:szCs w:val="24"/>
        </w:rPr>
      </w:pPr>
      <w:r w:rsidRPr="00AA496E">
        <w:rPr>
          <w:rFonts w:ascii="Times New Roman" w:eastAsia="Times New Roman" w:hAnsi="Times New Roman"/>
          <w:bCs/>
          <w:sz w:val="24"/>
          <w:szCs w:val="24"/>
          <w:lang w:eastAsia="pl-PL"/>
        </w:rPr>
        <w:t>Dyrektor szkoły jest kierownikiem zakładu pracy dla zatrudnionych w szkole nauczycieli i innych pracowników.</w:t>
      </w:r>
    </w:p>
    <w:p w:rsidR="00545BBC" w:rsidRPr="00AA496E" w:rsidRDefault="00545BBC" w:rsidP="00194319">
      <w:pPr>
        <w:pStyle w:val="Akapitzlist"/>
        <w:numPr>
          <w:ilvl w:val="0"/>
          <w:numId w:val="22"/>
        </w:numPr>
        <w:tabs>
          <w:tab w:val="left" w:pos="709"/>
        </w:tabs>
        <w:suppressAutoHyphens/>
        <w:autoSpaceDN w:val="0"/>
        <w:spacing w:after="0" w:line="360" w:lineRule="auto"/>
        <w:ind w:left="567" w:hanging="141"/>
        <w:contextualSpacing w:val="0"/>
        <w:jc w:val="both"/>
        <w:textAlignment w:val="baseline"/>
        <w:rPr>
          <w:rFonts w:ascii="Times New Roman" w:eastAsia="Times New Roman" w:hAnsi="Times New Roman" w:cs="Times New Roman"/>
          <w:bCs/>
          <w:sz w:val="24"/>
          <w:szCs w:val="24"/>
          <w:lang w:eastAsia="pl-PL"/>
        </w:rPr>
      </w:pPr>
      <w:r w:rsidRPr="00AA496E">
        <w:rPr>
          <w:rFonts w:ascii="Times New Roman" w:eastAsia="Times New Roman" w:hAnsi="Times New Roman" w:cs="Times New Roman"/>
          <w:bCs/>
          <w:sz w:val="24"/>
          <w:szCs w:val="24"/>
          <w:lang w:eastAsia="pl-PL"/>
        </w:rPr>
        <w:t xml:space="preserve">Dyrektor szkoły ma prawo do wstrzymania uchwał rady pedagogicznej niezgodnych </w:t>
      </w:r>
      <w:r w:rsidRPr="00AA496E">
        <w:rPr>
          <w:rFonts w:ascii="Times New Roman" w:eastAsia="Times New Roman" w:hAnsi="Times New Roman" w:cs="Times New Roman"/>
          <w:bCs/>
          <w:sz w:val="24"/>
          <w:szCs w:val="24"/>
          <w:lang w:eastAsia="pl-PL"/>
        </w:rPr>
        <w:br/>
        <w:t>z przepisami prawa, o których wstrzymaniu wykonania, dyrektor szkoły zawiadamia kuratora oświaty i organ prowadzący.</w:t>
      </w:r>
    </w:p>
    <w:p w:rsidR="00545BBC" w:rsidRPr="00AA496E" w:rsidRDefault="00545BBC" w:rsidP="00194319">
      <w:pPr>
        <w:pStyle w:val="Akapitzlist"/>
        <w:numPr>
          <w:ilvl w:val="0"/>
          <w:numId w:val="22"/>
        </w:numPr>
        <w:tabs>
          <w:tab w:val="left" w:pos="709"/>
        </w:tabs>
        <w:suppressAutoHyphens/>
        <w:autoSpaceDN w:val="0"/>
        <w:spacing w:after="0" w:line="360" w:lineRule="auto"/>
        <w:ind w:left="567" w:hanging="141"/>
        <w:contextualSpacing w:val="0"/>
        <w:jc w:val="both"/>
        <w:textAlignment w:val="baseline"/>
        <w:rPr>
          <w:rFonts w:ascii="Times New Roman" w:eastAsia="Times New Roman" w:hAnsi="Times New Roman" w:cs="Times New Roman"/>
          <w:bCs/>
          <w:sz w:val="24"/>
          <w:szCs w:val="24"/>
          <w:lang w:eastAsia="pl-PL"/>
        </w:rPr>
      </w:pPr>
      <w:r w:rsidRPr="00AA496E">
        <w:rPr>
          <w:rFonts w:ascii="Times New Roman" w:eastAsia="Times New Roman" w:hAnsi="Times New Roman" w:cs="Times New Roman"/>
          <w:bCs/>
          <w:sz w:val="24"/>
          <w:szCs w:val="24"/>
          <w:lang w:eastAsia="pl-PL"/>
        </w:rPr>
        <w:t>W wykonaniu swych zadań dyrektor szkoły współpracuje z organami, o których mowa                   w § 7 ust. 1 pkt</w:t>
      </w:r>
      <w:r w:rsidR="00D47E08" w:rsidRPr="00AA496E">
        <w:rPr>
          <w:rFonts w:ascii="Times New Roman" w:eastAsia="Times New Roman" w:hAnsi="Times New Roman" w:cs="Times New Roman"/>
          <w:bCs/>
          <w:sz w:val="24"/>
          <w:szCs w:val="24"/>
          <w:lang w:eastAsia="pl-PL"/>
        </w:rPr>
        <w:t>.</w:t>
      </w:r>
      <w:r w:rsidRPr="00AA496E">
        <w:rPr>
          <w:rFonts w:ascii="Times New Roman" w:eastAsia="Times New Roman" w:hAnsi="Times New Roman" w:cs="Times New Roman"/>
          <w:bCs/>
          <w:sz w:val="24"/>
          <w:szCs w:val="24"/>
          <w:lang w:eastAsia="pl-PL"/>
        </w:rPr>
        <w:t xml:space="preserve"> 2, 3, 4.</w:t>
      </w:r>
    </w:p>
    <w:p w:rsidR="00545BBC" w:rsidRPr="00AA496E" w:rsidRDefault="00545BBC" w:rsidP="00194319">
      <w:pPr>
        <w:spacing w:after="0" w:line="360" w:lineRule="auto"/>
        <w:ind w:left="567" w:hanging="567"/>
        <w:jc w:val="both"/>
        <w:rPr>
          <w:rFonts w:ascii="Times New Roman" w:eastAsia="Times New Roman" w:hAnsi="Times New Roman"/>
          <w:bCs/>
          <w:sz w:val="24"/>
          <w:szCs w:val="24"/>
          <w:lang w:eastAsia="pl-PL"/>
        </w:rPr>
      </w:pPr>
      <w:r w:rsidRPr="00AA496E">
        <w:rPr>
          <w:rFonts w:ascii="Times New Roman" w:eastAsia="Times New Roman" w:hAnsi="Times New Roman"/>
          <w:bCs/>
          <w:sz w:val="24"/>
          <w:szCs w:val="24"/>
          <w:lang w:eastAsia="pl-PL"/>
        </w:rPr>
        <w:t>§ 9. 1. W szkole tworzy się stanowisko wicedyrektora.</w:t>
      </w:r>
    </w:p>
    <w:p w:rsidR="00545BBC" w:rsidRPr="00AA496E" w:rsidRDefault="00545BBC" w:rsidP="00194319">
      <w:pPr>
        <w:pStyle w:val="Akapitzlist"/>
        <w:numPr>
          <w:ilvl w:val="0"/>
          <w:numId w:val="26"/>
        </w:numPr>
        <w:tabs>
          <w:tab w:val="left" w:pos="709"/>
        </w:tabs>
        <w:suppressAutoHyphens/>
        <w:autoSpaceDN w:val="0"/>
        <w:spacing w:after="0" w:line="360" w:lineRule="auto"/>
        <w:ind w:left="567" w:hanging="141"/>
        <w:contextualSpacing w:val="0"/>
        <w:jc w:val="both"/>
        <w:textAlignment w:val="baseline"/>
        <w:rPr>
          <w:rFonts w:ascii="Times New Roman" w:eastAsia="Times New Roman" w:hAnsi="Times New Roman" w:cs="Times New Roman"/>
          <w:bCs/>
          <w:sz w:val="24"/>
          <w:szCs w:val="24"/>
          <w:lang w:eastAsia="pl-PL"/>
        </w:rPr>
      </w:pPr>
      <w:r w:rsidRPr="00AA496E">
        <w:rPr>
          <w:rFonts w:ascii="Times New Roman" w:eastAsia="Times New Roman" w:hAnsi="Times New Roman" w:cs="Times New Roman"/>
          <w:bCs/>
          <w:sz w:val="24"/>
          <w:szCs w:val="24"/>
          <w:lang w:eastAsia="pl-PL"/>
        </w:rPr>
        <w:t>Zakres zadań i kompetencji dla wicedyrektora opracowuje dyrektor szkoły.</w:t>
      </w:r>
    </w:p>
    <w:p w:rsidR="00545BBC" w:rsidRPr="00AA496E" w:rsidRDefault="00545BBC" w:rsidP="00194319">
      <w:pPr>
        <w:pStyle w:val="Akapitzlist"/>
        <w:numPr>
          <w:ilvl w:val="0"/>
          <w:numId w:val="26"/>
        </w:numPr>
        <w:tabs>
          <w:tab w:val="left" w:pos="709"/>
        </w:tabs>
        <w:suppressAutoHyphens/>
        <w:autoSpaceDN w:val="0"/>
        <w:spacing w:after="0" w:line="360" w:lineRule="auto"/>
        <w:ind w:left="567" w:hanging="141"/>
        <w:contextualSpacing w:val="0"/>
        <w:jc w:val="both"/>
        <w:textAlignment w:val="baseline"/>
        <w:rPr>
          <w:rFonts w:ascii="Times New Roman" w:eastAsia="Times New Roman" w:hAnsi="Times New Roman" w:cs="Times New Roman"/>
          <w:bCs/>
          <w:sz w:val="24"/>
          <w:szCs w:val="24"/>
          <w:lang w:eastAsia="pl-PL"/>
        </w:rPr>
      </w:pPr>
      <w:r w:rsidRPr="00AA496E">
        <w:rPr>
          <w:rFonts w:ascii="Times New Roman" w:eastAsia="Times New Roman" w:hAnsi="Times New Roman" w:cs="Times New Roman"/>
          <w:bCs/>
          <w:sz w:val="24"/>
          <w:szCs w:val="24"/>
          <w:lang w:eastAsia="pl-PL"/>
        </w:rPr>
        <w:t>Dyrektor szkoły, za zgodą organu prowadzącego, może tworzyć inne stanowiska kierownicze w szkole.</w:t>
      </w:r>
    </w:p>
    <w:p w:rsidR="00545BBC" w:rsidRPr="00AA496E" w:rsidRDefault="00545BBC" w:rsidP="00194319">
      <w:pPr>
        <w:pStyle w:val="Default"/>
        <w:spacing w:line="360" w:lineRule="auto"/>
        <w:ind w:left="567"/>
        <w:jc w:val="both"/>
      </w:pPr>
    </w:p>
    <w:p w:rsidR="00545BBC" w:rsidRPr="00C634DA" w:rsidRDefault="00545BBC" w:rsidP="00194319">
      <w:pPr>
        <w:pStyle w:val="Default"/>
        <w:spacing w:line="360" w:lineRule="auto"/>
        <w:jc w:val="center"/>
        <w:rPr>
          <w:b/>
          <w:color w:val="auto"/>
        </w:rPr>
      </w:pPr>
      <w:r w:rsidRPr="00C634DA">
        <w:rPr>
          <w:b/>
          <w:color w:val="auto"/>
        </w:rPr>
        <w:t>Rozdział 2</w:t>
      </w:r>
    </w:p>
    <w:p w:rsidR="00545BBC" w:rsidRPr="00C634DA" w:rsidRDefault="00545BBC" w:rsidP="00194319">
      <w:pPr>
        <w:pStyle w:val="Default"/>
        <w:spacing w:line="360" w:lineRule="auto"/>
        <w:jc w:val="center"/>
        <w:rPr>
          <w:b/>
          <w:color w:val="auto"/>
        </w:rPr>
      </w:pPr>
      <w:r w:rsidRPr="00C634DA">
        <w:rPr>
          <w:b/>
          <w:color w:val="auto"/>
        </w:rPr>
        <w:t>Rada pedagogiczna</w:t>
      </w:r>
    </w:p>
    <w:p w:rsidR="00545BBC" w:rsidRPr="00AA496E" w:rsidRDefault="00545BBC" w:rsidP="00194319">
      <w:pPr>
        <w:pStyle w:val="Default"/>
        <w:spacing w:line="360" w:lineRule="auto"/>
        <w:jc w:val="both"/>
        <w:rPr>
          <w:color w:val="auto"/>
        </w:rPr>
      </w:pPr>
    </w:p>
    <w:p w:rsidR="00545BBC" w:rsidRPr="00AA496E" w:rsidRDefault="00545BBC" w:rsidP="00194319">
      <w:pPr>
        <w:pStyle w:val="Default"/>
        <w:spacing w:line="360" w:lineRule="auto"/>
        <w:ind w:left="567" w:hanging="567"/>
        <w:jc w:val="both"/>
        <w:rPr>
          <w:rFonts w:eastAsia="Times New Roman"/>
          <w:bCs/>
          <w:color w:val="auto"/>
          <w:lang w:eastAsia="pl-PL"/>
        </w:rPr>
      </w:pPr>
      <w:r w:rsidRPr="00AA496E">
        <w:rPr>
          <w:rFonts w:eastAsia="Times New Roman"/>
          <w:bCs/>
          <w:color w:val="auto"/>
          <w:lang w:eastAsia="pl-PL"/>
        </w:rPr>
        <w:t xml:space="preserve">§ 10. 1. </w:t>
      </w:r>
      <w:r w:rsidRPr="00AA496E">
        <w:rPr>
          <w:color w:val="auto"/>
          <w:spacing w:val="-3"/>
        </w:rPr>
        <w:t>Rada pedagogiczna jest kolegialnym organem szkoły realizującym zadania dydaktyczne, wychowawcze i opiekuńcze, wynikające z przepisów prawa, statutu szkoły oraz innych regulaminów wewnątrzszkolnych.</w:t>
      </w:r>
    </w:p>
    <w:p w:rsidR="00545BBC" w:rsidRPr="00AA496E" w:rsidRDefault="00545BBC" w:rsidP="00194319">
      <w:pPr>
        <w:pStyle w:val="Akapitzlist"/>
        <w:widowControl w:val="0"/>
        <w:numPr>
          <w:ilvl w:val="0"/>
          <w:numId w:val="23"/>
        </w:numPr>
        <w:shd w:val="clear" w:color="auto" w:fill="FFFFFF"/>
        <w:tabs>
          <w:tab w:val="left" w:pos="567"/>
          <w:tab w:val="left" w:pos="709"/>
        </w:tabs>
        <w:autoSpaceDE w:val="0"/>
        <w:autoSpaceDN w:val="0"/>
        <w:spacing w:after="0" w:line="360" w:lineRule="auto"/>
        <w:ind w:left="567" w:hanging="425"/>
        <w:contextualSpacing w:val="0"/>
        <w:jc w:val="both"/>
        <w:rPr>
          <w:rFonts w:ascii="Times New Roman" w:hAnsi="Times New Roman" w:cs="Times New Roman"/>
          <w:spacing w:val="-3"/>
          <w:sz w:val="24"/>
          <w:szCs w:val="24"/>
        </w:rPr>
      </w:pPr>
      <w:r w:rsidRPr="00AA496E">
        <w:rPr>
          <w:rFonts w:ascii="Times New Roman" w:hAnsi="Times New Roman" w:cs="Times New Roman"/>
          <w:spacing w:val="-3"/>
          <w:sz w:val="24"/>
          <w:szCs w:val="24"/>
        </w:rPr>
        <w:t xml:space="preserve">Rada pedagogiczna uchwala regulamin swojej działalności, który musi być zgodny </w:t>
      </w:r>
      <w:r w:rsidRPr="00AA496E">
        <w:rPr>
          <w:rFonts w:ascii="Times New Roman" w:hAnsi="Times New Roman" w:cs="Times New Roman"/>
          <w:spacing w:val="-3"/>
          <w:sz w:val="24"/>
          <w:szCs w:val="24"/>
        </w:rPr>
        <w:br/>
      </w:r>
      <w:r w:rsidRPr="00AA496E">
        <w:rPr>
          <w:rFonts w:ascii="Times New Roman" w:hAnsi="Times New Roman" w:cs="Times New Roman"/>
          <w:spacing w:val="-3"/>
          <w:sz w:val="24"/>
          <w:szCs w:val="24"/>
        </w:rPr>
        <w:lastRenderedPageBreak/>
        <w:t>z przepisami prawa oraz niniejszym statutem.</w:t>
      </w:r>
    </w:p>
    <w:p w:rsidR="00545BBC" w:rsidRPr="00AA496E" w:rsidRDefault="00545BBC" w:rsidP="00194319">
      <w:pPr>
        <w:pStyle w:val="Akapitzlist"/>
        <w:widowControl w:val="0"/>
        <w:numPr>
          <w:ilvl w:val="0"/>
          <w:numId w:val="23"/>
        </w:numPr>
        <w:shd w:val="clear" w:color="auto" w:fill="FFFFFF"/>
        <w:tabs>
          <w:tab w:val="left" w:pos="567"/>
        </w:tabs>
        <w:autoSpaceDE w:val="0"/>
        <w:autoSpaceDN w:val="0"/>
        <w:spacing w:after="0" w:line="360" w:lineRule="auto"/>
        <w:ind w:left="567" w:hanging="425"/>
        <w:contextualSpacing w:val="0"/>
        <w:jc w:val="both"/>
        <w:rPr>
          <w:rFonts w:ascii="Times New Roman" w:hAnsi="Times New Roman" w:cs="Times New Roman"/>
          <w:sz w:val="24"/>
          <w:szCs w:val="24"/>
        </w:rPr>
      </w:pPr>
      <w:r w:rsidRPr="00AA496E">
        <w:rPr>
          <w:rFonts w:ascii="Times New Roman" w:hAnsi="Times New Roman" w:cs="Times New Roman"/>
          <w:spacing w:val="-3"/>
          <w:sz w:val="24"/>
          <w:szCs w:val="24"/>
        </w:rPr>
        <w:t xml:space="preserve">W skład rady pedagogicznej wchodzą: dyrektor szkoły i wszyscy nauczyciele zatrudnieni </w:t>
      </w:r>
      <w:r w:rsidRPr="00AA496E">
        <w:rPr>
          <w:rFonts w:ascii="Times New Roman" w:hAnsi="Times New Roman" w:cs="Times New Roman"/>
          <w:spacing w:val="-3"/>
          <w:sz w:val="24"/>
          <w:szCs w:val="24"/>
        </w:rPr>
        <w:br/>
        <w:t xml:space="preserve">w szkole. </w:t>
      </w:r>
    </w:p>
    <w:p w:rsidR="00545BBC" w:rsidRPr="00AA496E" w:rsidRDefault="00545BBC" w:rsidP="00194319">
      <w:pPr>
        <w:pStyle w:val="Akapitzlist"/>
        <w:widowControl w:val="0"/>
        <w:numPr>
          <w:ilvl w:val="0"/>
          <w:numId w:val="23"/>
        </w:numPr>
        <w:shd w:val="clear" w:color="auto" w:fill="FFFFFF"/>
        <w:tabs>
          <w:tab w:val="left" w:pos="567"/>
        </w:tabs>
        <w:autoSpaceDE w:val="0"/>
        <w:autoSpaceDN w:val="0"/>
        <w:spacing w:after="0" w:line="360" w:lineRule="auto"/>
        <w:ind w:left="567" w:hanging="425"/>
        <w:contextualSpacing w:val="0"/>
        <w:jc w:val="both"/>
        <w:rPr>
          <w:rFonts w:ascii="Times New Roman" w:hAnsi="Times New Roman" w:cs="Times New Roman"/>
          <w:sz w:val="24"/>
          <w:szCs w:val="24"/>
        </w:rPr>
      </w:pPr>
      <w:r w:rsidRPr="00AA496E">
        <w:rPr>
          <w:rFonts w:ascii="Times New Roman" w:hAnsi="Times New Roman" w:cs="Times New Roman"/>
          <w:spacing w:val="-3"/>
          <w:sz w:val="24"/>
          <w:szCs w:val="24"/>
        </w:rPr>
        <w:t>W zebraniach rady pedagogicznej mogą brać udział, z głosem doradczym, osoby zapraszane przez jej przewodniczącego, za zgodą lub na wniosek rady pedagogicznej,</w:t>
      </w:r>
      <w:r w:rsidRPr="00AA496E">
        <w:rPr>
          <w:rFonts w:ascii="Times New Roman" w:hAnsi="Times New Roman" w:cs="Times New Roman"/>
          <w:spacing w:val="-3"/>
          <w:sz w:val="24"/>
          <w:szCs w:val="24"/>
        </w:rPr>
        <w:br/>
        <w:t>w tym przedstawiciele stowarzyszeń i innych organizacji, których celem statutowym jest działalność wychowawcza lub rozszerzanie i wzbogacanie form działalności dydaktycznej, wychowawczej i opiekuńczej szkoły.</w:t>
      </w:r>
    </w:p>
    <w:p w:rsidR="00545BBC" w:rsidRPr="00AA496E" w:rsidRDefault="00545BBC" w:rsidP="00194319">
      <w:pPr>
        <w:pStyle w:val="Akapitzlist"/>
        <w:widowControl w:val="0"/>
        <w:numPr>
          <w:ilvl w:val="0"/>
          <w:numId w:val="23"/>
        </w:numPr>
        <w:shd w:val="clear" w:color="auto" w:fill="FFFFFF"/>
        <w:tabs>
          <w:tab w:val="left" w:pos="567"/>
        </w:tabs>
        <w:autoSpaceDE w:val="0"/>
        <w:autoSpaceDN w:val="0"/>
        <w:spacing w:after="0" w:line="360" w:lineRule="auto"/>
        <w:ind w:left="567" w:hanging="425"/>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Zebrania rady pedagogicznej są organizowane przed rozpoczęciem roku szkolnego, </w:t>
      </w:r>
      <w:r w:rsidRPr="00AA496E">
        <w:rPr>
          <w:rFonts w:ascii="Times New Roman" w:hAnsi="Times New Roman" w:cs="Times New Roman"/>
          <w:sz w:val="24"/>
          <w:szCs w:val="24"/>
        </w:rPr>
        <w:br/>
        <w:t>w każdym okresie (półroczu) w związku z klasyfikowaniem i promowaniem uczniów, po zakończeniu rocznych zajęć dydaktyczno-wychowawczych oraz w miarę bieżących potrzeb.</w:t>
      </w:r>
    </w:p>
    <w:p w:rsidR="00545BBC" w:rsidRPr="00AA496E" w:rsidRDefault="00545BBC" w:rsidP="00194319">
      <w:pPr>
        <w:pStyle w:val="Akapitzlist"/>
        <w:widowControl w:val="0"/>
        <w:numPr>
          <w:ilvl w:val="0"/>
          <w:numId w:val="23"/>
        </w:numPr>
        <w:shd w:val="clear" w:color="auto" w:fill="FFFFFF"/>
        <w:tabs>
          <w:tab w:val="left" w:pos="567"/>
        </w:tabs>
        <w:autoSpaceDE w:val="0"/>
        <w:autoSpaceDN w:val="0"/>
        <w:spacing w:after="0" w:line="360" w:lineRule="auto"/>
        <w:ind w:left="567" w:hanging="425"/>
        <w:contextualSpacing w:val="0"/>
        <w:jc w:val="both"/>
        <w:rPr>
          <w:rFonts w:ascii="Times New Roman" w:hAnsi="Times New Roman" w:cs="Times New Roman"/>
          <w:sz w:val="24"/>
          <w:szCs w:val="24"/>
        </w:rPr>
      </w:pPr>
      <w:r w:rsidRPr="00AA496E">
        <w:rPr>
          <w:rFonts w:ascii="Times New Roman" w:hAnsi="Times New Roman" w:cs="Times New Roman"/>
          <w:sz w:val="24"/>
          <w:szCs w:val="24"/>
        </w:rPr>
        <w:t>Zebrania rady pedagogicznej mogą być organizowane na wniosek organu sprawującego nadzór pedagogiczny, z inicjatywy dyrektora szkoły, organu prowadzącego szkołę albo z inicjatywy co najmniej 1/3 członków rady pedagogicznej.</w:t>
      </w:r>
    </w:p>
    <w:p w:rsidR="00545BBC" w:rsidRPr="00AA496E" w:rsidRDefault="00545BBC" w:rsidP="00194319">
      <w:pPr>
        <w:pStyle w:val="Akapitzlist"/>
        <w:widowControl w:val="0"/>
        <w:numPr>
          <w:ilvl w:val="0"/>
          <w:numId w:val="23"/>
        </w:numPr>
        <w:shd w:val="clear" w:color="auto" w:fill="FFFFFF"/>
        <w:tabs>
          <w:tab w:val="left" w:pos="567"/>
        </w:tabs>
        <w:autoSpaceDE w:val="0"/>
        <w:autoSpaceDN w:val="0"/>
        <w:spacing w:after="0" w:line="360" w:lineRule="auto"/>
        <w:ind w:left="567" w:hanging="425"/>
        <w:contextualSpacing w:val="0"/>
        <w:jc w:val="both"/>
        <w:rPr>
          <w:rFonts w:ascii="Times New Roman" w:hAnsi="Times New Roman" w:cs="Times New Roman"/>
          <w:sz w:val="24"/>
          <w:szCs w:val="24"/>
        </w:rPr>
      </w:pPr>
      <w:r w:rsidRPr="00AA496E">
        <w:rPr>
          <w:rFonts w:ascii="Times New Roman" w:hAnsi="Times New Roman" w:cs="Times New Roman"/>
          <w:spacing w:val="-3"/>
          <w:sz w:val="24"/>
          <w:szCs w:val="24"/>
        </w:rPr>
        <w:t xml:space="preserve">Obecność nauczycieli na zebraniach rady pedagogicznej jest obowiązkowa. Członkowie rady usprawiedliwiają swoją nieobecność na zebraniu rady jej przewodniczącemu. </w:t>
      </w:r>
    </w:p>
    <w:p w:rsidR="00545BBC" w:rsidRPr="00AA496E" w:rsidRDefault="00545BBC" w:rsidP="00194319">
      <w:pPr>
        <w:pStyle w:val="Akapitzlist"/>
        <w:widowControl w:val="0"/>
        <w:numPr>
          <w:ilvl w:val="0"/>
          <w:numId w:val="23"/>
        </w:numPr>
        <w:shd w:val="clear" w:color="auto" w:fill="FFFFFF"/>
        <w:tabs>
          <w:tab w:val="left" w:pos="567"/>
        </w:tabs>
        <w:autoSpaceDE w:val="0"/>
        <w:autoSpaceDN w:val="0"/>
        <w:spacing w:after="0" w:line="360" w:lineRule="auto"/>
        <w:ind w:left="567" w:hanging="425"/>
        <w:contextualSpacing w:val="0"/>
        <w:jc w:val="both"/>
        <w:rPr>
          <w:rFonts w:ascii="Times New Roman" w:hAnsi="Times New Roman" w:cs="Times New Roman"/>
          <w:sz w:val="24"/>
          <w:szCs w:val="24"/>
        </w:rPr>
      </w:pPr>
      <w:r w:rsidRPr="00AA496E">
        <w:rPr>
          <w:rFonts w:ascii="Times New Roman" w:hAnsi="Times New Roman" w:cs="Times New Roman"/>
          <w:spacing w:val="-3"/>
          <w:sz w:val="24"/>
          <w:szCs w:val="24"/>
        </w:rPr>
        <w:t>Do kompetencji stanowiących rady pedagogicznej należy:</w:t>
      </w:r>
    </w:p>
    <w:p w:rsidR="00545BBC" w:rsidRPr="00AA496E" w:rsidRDefault="00545BBC" w:rsidP="00194319">
      <w:pPr>
        <w:pStyle w:val="Akapitzlist"/>
        <w:widowControl w:val="0"/>
        <w:numPr>
          <w:ilvl w:val="0"/>
          <w:numId w:val="24"/>
        </w:numPr>
        <w:shd w:val="clear" w:color="auto" w:fill="FFFFFF"/>
        <w:tabs>
          <w:tab w:val="left" w:pos="-3898"/>
        </w:tabs>
        <w:autoSpaceDE w:val="0"/>
        <w:autoSpaceDN w:val="0"/>
        <w:spacing w:after="0" w:line="360" w:lineRule="auto"/>
        <w:ind w:left="993" w:hanging="284"/>
        <w:contextualSpacing w:val="0"/>
        <w:jc w:val="both"/>
        <w:rPr>
          <w:rFonts w:ascii="Times New Roman" w:hAnsi="Times New Roman" w:cs="Times New Roman"/>
          <w:sz w:val="24"/>
          <w:szCs w:val="24"/>
        </w:rPr>
      </w:pPr>
      <w:r w:rsidRPr="00AA496E">
        <w:rPr>
          <w:rFonts w:ascii="Times New Roman" w:hAnsi="Times New Roman" w:cs="Times New Roman"/>
          <w:sz w:val="24"/>
          <w:szCs w:val="24"/>
        </w:rPr>
        <w:t>podejmowanie uchwał w sprawie:</w:t>
      </w:r>
    </w:p>
    <w:p w:rsidR="00545BBC" w:rsidRPr="00194319" w:rsidRDefault="00194319" w:rsidP="00194319">
      <w:pPr>
        <w:widowControl w:val="0"/>
        <w:shd w:val="clear" w:color="auto" w:fill="FFFFFF"/>
        <w:tabs>
          <w:tab w:val="left" w:pos="-3898"/>
        </w:tabs>
        <w:autoSpaceDE w:val="0"/>
        <w:autoSpaceDN w:val="0"/>
        <w:spacing w:after="0" w:line="360" w:lineRule="auto"/>
        <w:ind w:left="709"/>
        <w:jc w:val="both"/>
        <w:rPr>
          <w:rFonts w:ascii="Times New Roman" w:hAnsi="Times New Roman"/>
          <w:sz w:val="24"/>
          <w:szCs w:val="24"/>
        </w:rPr>
      </w:pPr>
      <w:r>
        <w:rPr>
          <w:rFonts w:ascii="Times New Roman" w:hAnsi="Times New Roman"/>
          <w:sz w:val="24"/>
          <w:szCs w:val="24"/>
        </w:rPr>
        <w:t xml:space="preserve">    </w:t>
      </w:r>
      <w:r w:rsidR="00545BBC" w:rsidRPr="00194319">
        <w:rPr>
          <w:rFonts w:ascii="Times New Roman" w:hAnsi="Times New Roman"/>
          <w:sz w:val="24"/>
          <w:szCs w:val="24"/>
        </w:rPr>
        <w:t>a) wyników klasyfikacji i promocji uczniów</w:t>
      </w:r>
    </w:p>
    <w:p w:rsidR="00545BBC" w:rsidRPr="00AA496E" w:rsidRDefault="00545BBC" w:rsidP="00194319">
      <w:pPr>
        <w:pStyle w:val="Akapitzlist"/>
        <w:widowControl w:val="0"/>
        <w:numPr>
          <w:ilvl w:val="0"/>
          <w:numId w:val="17"/>
        </w:numPr>
        <w:shd w:val="clear" w:color="auto" w:fill="FFFFFF"/>
        <w:tabs>
          <w:tab w:val="left" w:pos="-3898"/>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eksperymentów pedagogicznych w szkole po zaopiniowaniu ich projektów przez radę rodziców</w:t>
      </w:r>
    </w:p>
    <w:p w:rsidR="00545BBC" w:rsidRPr="00AA496E" w:rsidRDefault="00545BBC" w:rsidP="00194319">
      <w:pPr>
        <w:pStyle w:val="Akapitzlist"/>
        <w:widowControl w:val="0"/>
        <w:numPr>
          <w:ilvl w:val="0"/>
          <w:numId w:val="17"/>
        </w:numPr>
        <w:shd w:val="clear" w:color="auto" w:fill="FFFFFF"/>
        <w:tabs>
          <w:tab w:val="left" w:pos="-3898"/>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skreślenia z listy uczniów</w:t>
      </w:r>
    </w:p>
    <w:p w:rsidR="00545BBC" w:rsidRPr="00AA496E" w:rsidRDefault="00545BBC" w:rsidP="00194319">
      <w:pPr>
        <w:pStyle w:val="Akapitzlist"/>
        <w:widowControl w:val="0"/>
        <w:numPr>
          <w:ilvl w:val="0"/>
          <w:numId w:val="24"/>
        </w:numPr>
        <w:shd w:val="clear" w:color="auto" w:fill="FFFFFF"/>
        <w:tabs>
          <w:tab w:val="left" w:pos="-3898"/>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zatwierdzanie planów pracy szkoły;</w:t>
      </w:r>
    </w:p>
    <w:p w:rsidR="00545BBC" w:rsidRPr="00AA496E" w:rsidRDefault="00545BBC" w:rsidP="00194319">
      <w:pPr>
        <w:pStyle w:val="Akapitzlist"/>
        <w:widowControl w:val="0"/>
        <w:numPr>
          <w:ilvl w:val="0"/>
          <w:numId w:val="24"/>
        </w:numPr>
        <w:shd w:val="clear" w:color="auto" w:fill="FFFFFF"/>
        <w:tabs>
          <w:tab w:val="left" w:pos="-3898"/>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pacing w:val="-3"/>
          <w:sz w:val="24"/>
          <w:szCs w:val="24"/>
        </w:rPr>
        <w:t>ustalanie organizacji doskonalenia zawodowego nauczycieli szkoły;</w:t>
      </w:r>
    </w:p>
    <w:p w:rsidR="00545BBC" w:rsidRPr="00AA496E" w:rsidRDefault="00545BBC" w:rsidP="00194319">
      <w:pPr>
        <w:pStyle w:val="Akapitzlist"/>
        <w:widowControl w:val="0"/>
        <w:numPr>
          <w:ilvl w:val="0"/>
          <w:numId w:val="24"/>
        </w:numPr>
        <w:shd w:val="clear" w:color="auto" w:fill="FFFFFF"/>
        <w:tabs>
          <w:tab w:val="left" w:pos="-3898"/>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ustalanie sposobu wykorzystania wyników nadzoru pedagogicznego, w tym sprawowanego nad szkołą przez organ nadzoru pedagogicznego, w celu doskonalenia pracy szkoły.</w:t>
      </w:r>
    </w:p>
    <w:p w:rsidR="00545BBC" w:rsidRDefault="00545BBC" w:rsidP="00194319">
      <w:pPr>
        <w:pStyle w:val="Akapitzlist"/>
        <w:widowControl w:val="0"/>
        <w:numPr>
          <w:ilvl w:val="0"/>
          <w:numId w:val="23"/>
        </w:numPr>
        <w:shd w:val="clear" w:color="auto" w:fill="FFFFFF"/>
        <w:tabs>
          <w:tab w:val="left" w:pos="567"/>
          <w:tab w:val="left" w:pos="851"/>
        </w:tabs>
        <w:autoSpaceDE w:val="0"/>
        <w:autoSpaceDN w:val="0"/>
        <w:spacing w:after="0" w:line="360" w:lineRule="auto"/>
        <w:ind w:left="567" w:firstLine="0"/>
        <w:contextualSpacing w:val="0"/>
        <w:jc w:val="both"/>
        <w:rPr>
          <w:rFonts w:ascii="Times New Roman" w:hAnsi="Times New Roman" w:cs="Times New Roman"/>
          <w:spacing w:val="-3"/>
          <w:sz w:val="24"/>
          <w:szCs w:val="24"/>
        </w:rPr>
      </w:pPr>
      <w:r w:rsidRPr="00AA496E">
        <w:rPr>
          <w:rFonts w:ascii="Times New Roman" w:hAnsi="Times New Roman" w:cs="Times New Roman"/>
          <w:spacing w:val="-3"/>
          <w:sz w:val="24"/>
          <w:szCs w:val="24"/>
        </w:rPr>
        <w:t>Rada pedagogiczna przygotowuje projekt statutu szkoły albo jego zmian.</w:t>
      </w:r>
    </w:p>
    <w:p w:rsidR="00194319" w:rsidRPr="00194319" w:rsidRDefault="00194319" w:rsidP="00194319">
      <w:pPr>
        <w:pStyle w:val="Akapitzlist"/>
        <w:widowControl w:val="0"/>
        <w:numPr>
          <w:ilvl w:val="0"/>
          <w:numId w:val="23"/>
        </w:numPr>
        <w:shd w:val="clear" w:color="auto" w:fill="FFFFFF"/>
        <w:tabs>
          <w:tab w:val="left" w:pos="851"/>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pacing w:val="-3"/>
          <w:sz w:val="24"/>
          <w:szCs w:val="24"/>
        </w:rPr>
        <w:t>Rada pedagogiczna może wystąpić z wnioskiem o odwołanie nauczyciela ze</w:t>
      </w:r>
      <w:r>
        <w:rPr>
          <w:rFonts w:ascii="Times New Roman" w:hAnsi="Times New Roman" w:cs="Times New Roman"/>
          <w:spacing w:val="-3"/>
          <w:sz w:val="24"/>
          <w:szCs w:val="24"/>
        </w:rPr>
        <w:t xml:space="preserve"> </w:t>
      </w:r>
      <w:r w:rsidRPr="00AA496E">
        <w:rPr>
          <w:rFonts w:ascii="Times New Roman" w:hAnsi="Times New Roman" w:cs="Times New Roman"/>
          <w:spacing w:val="-3"/>
          <w:sz w:val="24"/>
          <w:szCs w:val="24"/>
        </w:rPr>
        <w:t>stanowiska dyrektora lub z innego stanowiska kierowniczego w szkole.</w:t>
      </w:r>
    </w:p>
    <w:p w:rsidR="00545BBC" w:rsidRPr="00194319" w:rsidRDefault="00545BBC" w:rsidP="00194319">
      <w:pPr>
        <w:pStyle w:val="Akapitzlist"/>
        <w:widowControl w:val="0"/>
        <w:numPr>
          <w:ilvl w:val="0"/>
          <w:numId w:val="23"/>
        </w:numPr>
        <w:shd w:val="clear" w:color="auto" w:fill="FFFFFF"/>
        <w:tabs>
          <w:tab w:val="left" w:pos="851"/>
        </w:tabs>
        <w:autoSpaceDE w:val="0"/>
        <w:autoSpaceDN w:val="0"/>
        <w:spacing w:after="0" w:line="360" w:lineRule="auto"/>
        <w:contextualSpacing w:val="0"/>
        <w:jc w:val="both"/>
        <w:rPr>
          <w:rFonts w:ascii="Times New Roman" w:hAnsi="Times New Roman" w:cs="Times New Roman"/>
          <w:sz w:val="24"/>
          <w:szCs w:val="24"/>
        </w:rPr>
      </w:pPr>
      <w:r w:rsidRPr="00194319">
        <w:rPr>
          <w:rFonts w:ascii="Times New Roman" w:hAnsi="Times New Roman"/>
          <w:spacing w:val="-3"/>
          <w:sz w:val="24"/>
          <w:szCs w:val="24"/>
        </w:rPr>
        <w:t>Rada pedagogiczna opiniuje w szczególności:</w:t>
      </w:r>
    </w:p>
    <w:p w:rsidR="00545BBC" w:rsidRPr="00AA496E" w:rsidRDefault="00545BBC" w:rsidP="00194319">
      <w:pPr>
        <w:pStyle w:val="Akapitzlist"/>
        <w:widowControl w:val="0"/>
        <w:numPr>
          <w:ilvl w:val="0"/>
          <w:numId w:val="25"/>
        </w:numPr>
        <w:shd w:val="clear" w:color="auto" w:fill="FFFFFF"/>
        <w:tabs>
          <w:tab w:val="left" w:pos="-3898"/>
          <w:tab w:val="left" w:pos="1134"/>
        </w:tabs>
        <w:autoSpaceDE w:val="0"/>
        <w:autoSpaceDN w:val="0"/>
        <w:spacing w:after="0" w:line="360" w:lineRule="auto"/>
        <w:ind w:left="851" w:firstLine="0"/>
        <w:contextualSpacing w:val="0"/>
        <w:jc w:val="both"/>
        <w:rPr>
          <w:rFonts w:ascii="Times New Roman" w:hAnsi="Times New Roman" w:cs="Times New Roman"/>
          <w:sz w:val="24"/>
          <w:szCs w:val="24"/>
        </w:rPr>
      </w:pPr>
      <w:r w:rsidRPr="00AA496E">
        <w:rPr>
          <w:rFonts w:ascii="Times New Roman" w:hAnsi="Times New Roman" w:cs="Times New Roman"/>
          <w:sz w:val="24"/>
          <w:szCs w:val="24"/>
        </w:rPr>
        <w:t>organizację pracy szkoły, w tym zwłaszcza tygodniowy rozkład zajęć edukacyjnych;</w:t>
      </w:r>
    </w:p>
    <w:p w:rsidR="00545BBC" w:rsidRPr="00AA496E" w:rsidRDefault="00545BBC" w:rsidP="00194319">
      <w:pPr>
        <w:pStyle w:val="Akapitzlist"/>
        <w:widowControl w:val="0"/>
        <w:numPr>
          <w:ilvl w:val="0"/>
          <w:numId w:val="25"/>
        </w:numPr>
        <w:shd w:val="clear" w:color="auto" w:fill="FFFFFF"/>
        <w:tabs>
          <w:tab w:val="left" w:pos="-3898"/>
          <w:tab w:val="left" w:pos="1134"/>
        </w:tabs>
        <w:autoSpaceDE w:val="0"/>
        <w:autoSpaceDN w:val="0"/>
        <w:spacing w:after="0" w:line="360" w:lineRule="auto"/>
        <w:ind w:left="851" w:firstLine="0"/>
        <w:contextualSpacing w:val="0"/>
        <w:jc w:val="both"/>
        <w:rPr>
          <w:rFonts w:ascii="Times New Roman" w:hAnsi="Times New Roman" w:cs="Times New Roman"/>
          <w:sz w:val="24"/>
          <w:szCs w:val="24"/>
        </w:rPr>
      </w:pPr>
      <w:r w:rsidRPr="00AA496E">
        <w:rPr>
          <w:rFonts w:ascii="Times New Roman" w:hAnsi="Times New Roman" w:cs="Times New Roman"/>
          <w:sz w:val="24"/>
          <w:szCs w:val="24"/>
        </w:rPr>
        <w:lastRenderedPageBreak/>
        <w:t xml:space="preserve"> projekt planu finansowego szkoły;</w:t>
      </w:r>
    </w:p>
    <w:p w:rsidR="00545BBC" w:rsidRPr="00AA496E" w:rsidRDefault="00545BBC" w:rsidP="00194319">
      <w:pPr>
        <w:pStyle w:val="Akapitzlist"/>
        <w:widowControl w:val="0"/>
        <w:numPr>
          <w:ilvl w:val="0"/>
          <w:numId w:val="25"/>
        </w:numPr>
        <w:shd w:val="clear" w:color="auto" w:fill="FFFFFF"/>
        <w:tabs>
          <w:tab w:val="left" w:pos="-3898"/>
          <w:tab w:val="left" w:pos="1134"/>
        </w:tabs>
        <w:autoSpaceDE w:val="0"/>
        <w:autoSpaceDN w:val="0"/>
        <w:spacing w:after="0" w:line="360" w:lineRule="auto"/>
        <w:ind w:left="1134" w:hanging="283"/>
        <w:contextualSpacing w:val="0"/>
        <w:jc w:val="both"/>
        <w:rPr>
          <w:rFonts w:ascii="Times New Roman" w:hAnsi="Times New Roman" w:cs="Times New Roman"/>
          <w:sz w:val="24"/>
          <w:szCs w:val="24"/>
        </w:rPr>
      </w:pPr>
      <w:r w:rsidRPr="00AA496E">
        <w:rPr>
          <w:rFonts w:ascii="Times New Roman" w:hAnsi="Times New Roman" w:cs="Times New Roman"/>
          <w:sz w:val="24"/>
          <w:szCs w:val="24"/>
        </w:rPr>
        <w:t>wnioski dyrektora szkoły o przyznanie nauczycielom odznaczeń, nagród i innych wyróżnień;</w:t>
      </w:r>
    </w:p>
    <w:p w:rsidR="00545BBC" w:rsidRPr="00AA496E" w:rsidRDefault="00545BBC" w:rsidP="00194319">
      <w:pPr>
        <w:pStyle w:val="Akapitzlist"/>
        <w:widowControl w:val="0"/>
        <w:numPr>
          <w:ilvl w:val="0"/>
          <w:numId w:val="25"/>
        </w:numPr>
        <w:shd w:val="clear" w:color="auto" w:fill="FFFFFF"/>
        <w:tabs>
          <w:tab w:val="left" w:pos="-3898"/>
          <w:tab w:val="left" w:pos="1134"/>
        </w:tabs>
        <w:autoSpaceDE w:val="0"/>
        <w:autoSpaceDN w:val="0"/>
        <w:spacing w:after="0" w:line="360" w:lineRule="auto"/>
        <w:ind w:left="1134" w:hanging="283"/>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 propozycje dyrektora szkoły w sprawach przydziału nauczycielom stałych prac </w:t>
      </w:r>
      <w:r w:rsidRPr="00AA496E">
        <w:rPr>
          <w:rFonts w:ascii="Times New Roman" w:hAnsi="Times New Roman" w:cs="Times New Roman"/>
          <w:sz w:val="24"/>
          <w:szCs w:val="24"/>
        </w:rPr>
        <w:br/>
        <w:t>i zajęć w ramach wynagrodzenia zasadniczego oraz dodatkowo płatnych zajęć dydaktycznych, wychowawczych i opiekuńczych.</w:t>
      </w:r>
    </w:p>
    <w:p w:rsidR="00545BBC" w:rsidRPr="00AA496E" w:rsidRDefault="00545BBC" w:rsidP="00194319">
      <w:pPr>
        <w:pStyle w:val="Default"/>
        <w:numPr>
          <w:ilvl w:val="0"/>
          <w:numId w:val="23"/>
        </w:numPr>
        <w:spacing w:line="360" w:lineRule="auto"/>
        <w:jc w:val="both"/>
      </w:pPr>
      <w:r w:rsidRPr="00AA496E">
        <w:t xml:space="preserve">Niezgodne z przepisami prawa uchwały rady pedagogicznej, wstrzymuje dyrektor szkoły. O wstrzymaniu wykonania uchwały niezwłocznie zawiadamia organ prowadzący szkołę oraz organ sprawujący nadzór pedagogiczny. </w:t>
      </w:r>
    </w:p>
    <w:p w:rsidR="00545BBC" w:rsidRPr="00AA496E" w:rsidRDefault="00545BBC" w:rsidP="00194319">
      <w:pPr>
        <w:pStyle w:val="Default"/>
        <w:numPr>
          <w:ilvl w:val="0"/>
          <w:numId w:val="23"/>
        </w:numPr>
        <w:spacing w:line="360" w:lineRule="auto"/>
        <w:jc w:val="both"/>
      </w:pPr>
      <w:r w:rsidRPr="00AA496E">
        <w:t xml:space="preserve">Organ sprawujący nadzór pedagogiczny uchyla uchwałę w razie stwierdzenia jej niezgodności z przepisami prawa, po zasięgnięciu opinii organu prowadzącego szkołę. Rozstrzygnięcie organu sprawującego nadzór pedagogiczny jest ostateczne. </w:t>
      </w:r>
    </w:p>
    <w:p w:rsidR="00545BBC" w:rsidRPr="00AA496E" w:rsidRDefault="00545BBC" w:rsidP="00194319">
      <w:pPr>
        <w:pStyle w:val="Default"/>
        <w:numPr>
          <w:ilvl w:val="0"/>
          <w:numId w:val="23"/>
        </w:numPr>
        <w:spacing w:line="360" w:lineRule="auto"/>
        <w:jc w:val="both"/>
        <w:rPr>
          <w:color w:val="auto"/>
        </w:rPr>
      </w:pPr>
      <w:r w:rsidRPr="00AA496E">
        <w:rPr>
          <w:color w:val="auto"/>
          <w:spacing w:val="-3"/>
        </w:rPr>
        <w:t>Członkowie rady pedagogicznej są zobowiązani do nieujawniania poruszanych na posiedzeniach spraw</w:t>
      </w:r>
      <w:r w:rsidR="00AF3AF4" w:rsidRPr="00AA496E">
        <w:rPr>
          <w:color w:val="auto"/>
          <w:spacing w:val="-3"/>
        </w:rPr>
        <w:t>.</w:t>
      </w:r>
    </w:p>
    <w:p w:rsidR="00545BBC" w:rsidRPr="00AA496E" w:rsidRDefault="00545BBC" w:rsidP="00194319">
      <w:pPr>
        <w:pStyle w:val="Default"/>
        <w:numPr>
          <w:ilvl w:val="0"/>
          <w:numId w:val="23"/>
        </w:numPr>
        <w:spacing w:line="360" w:lineRule="auto"/>
        <w:jc w:val="both"/>
      </w:pPr>
      <w:r w:rsidRPr="00AA496E">
        <w:rPr>
          <w:spacing w:val="-3"/>
        </w:rPr>
        <w:t>Uchwały rady pedagogicznej są podejmowane zwykłą większością głosów, w obecności co najmniej połowy jej członków.</w:t>
      </w:r>
    </w:p>
    <w:p w:rsidR="00545BBC" w:rsidRPr="00AA496E" w:rsidRDefault="00545BBC" w:rsidP="00194319">
      <w:pPr>
        <w:pStyle w:val="Default"/>
        <w:numPr>
          <w:ilvl w:val="0"/>
          <w:numId w:val="23"/>
        </w:numPr>
        <w:spacing w:line="360" w:lineRule="auto"/>
        <w:jc w:val="both"/>
      </w:pPr>
      <w:r w:rsidRPr="00AA496E">
        <w:rPr>
          <w:spacing w:val="-3"/>
        </w:rPr>
        <w:t>Zebrania rady pedagogicznej są protokołowane zgodnie z odrębnymi przepisami.</w:t>
      </w:r>
    </w:p>
    <w:p w:rsidR="00545BBC" w:rsidRPr="00AA496E" w:rsidRDefault="00545BBC" w:rsidP="00194319">
      <w:pPr>
        <w:pStyle w:val="Akapitzlist"/>
        <w:widowControl w:val="0"/>
        <w:shd w:val="clear" w:color="auto" w:fill="FFFFFF"/>
        <w:tabs>
          <w:tab w:val="left" w:pos="1142"/>
        </w:tabs>
        <w:autoSpaceDE w:val="0"/>
        <w:spacing w:after="0" w:line="360" w:lineRule="auto"/>
        <w:ind w:left="567"/>
        <w:jc w:val="both"/>
        <w:rPr>
          <w:rFonts w:ascii="Times New Roman" w:hAnsi="Times New Roman" w:cs="Times New Roman"/>
          <w:spacing w:val="-3"/>
          <w:sz w:val="24"/>
          <w:szCs w:val="24"/>
        </w:rPr>
      </w:pPr>
    </w:p>
    <w:p w:rsidR="00545BBC" w:rsidRPr="00194319" w:rsidRDefault="00545BBC" w:rsidP="00194319">
      <w:pPr>
        <w:pStyle w:val="Default"/>
        <w:spacing w:line="360" w:lineRule="auto"/>
        <w:jc w:val="center"/>
        <w:rPr>
          <w:b/>
        </w:rPr>
      </w:pPr>
      <w:r w:rsidRPr="00194319">
        <w:rPr>
          <w:b/>
        </w:rPr>
        <w:t>Rozdział 3</w:t>
      </w:r>
    </w:p>
    <w:p w:rsidR="00545BBC" w:rsidRPr="00194319" w:rsidRDefault="00545BBC" w:rsidP="00194319">
      <w:pPr>
        <w:pStyle w:val="Default"/>
        <w:spacing w:line="360" w:lineRule="auto"/>
        <w:jc w:val="center"/>
        <w:rPr>
          <w:b/>
        </w:rPr>
      </w:pPr>
      <w:r w:rsidRPr="00194319">
        <w:rPr>
          <w:b/>
        </w:rPr>
        <w:t>Samorząd uczniowski</w:t>
      </w:r>
    </w:p>
    <w:p w:rsidR="00545BBC" w:rsidRPr="00194319" w:rsidRDefault="00545BBC" w:rsidP="00194319">
      <w:pPr>
        <w:pStyle w:val="Default"/>
        <w:spacing w:line="360" w:lineRule="auto"/>
        <w:ind w:left="567"/>
        <w:jc w:val="both"/>
        <w:rPr>
          <w:b/>
        </w:rPr>
      </w:pPr>
    </w:p>
    <w:p w:rsidR="00545BBC" w:rsidRPr="00AA496E" w:rsidRDefault="00545BBC" w:rsidP="00194319">
      <w:pPr>
        <w:pStyle w:val="Default"/>
        <w:spacing w:line="360" w:lineRule="auto"/>
        <w:jc w:val="both"/>
        <w:rPr>
          <w:spacing w:val="-3"/>
        </w:rPr>
      </w:pPr>
      <w:r w:rsidRPr="00AA496E">
        <w:t>§ 11.</w:t>
      </w:r>
      <w:r w:rsidR="00E448B0" w:rsidRPr="00AA496E">
        <w:t xml:space="preserve"> </w:t>
      </w:r>
      <w:r w:rsidRPr="00AA496E">
        <w:t xml:space="preserve">1. W szkole działa samorząd uczniowski, zwany </w:t>
      </w:r>
      <w:r w:rsidRPr="00AA496E">
        <w:rPr>
          <w:spacing w:val="-3"/>
        </w:rPr>
        <w:t xml:space="preserve">dalej „samorządem”. </w:t>
      </w:r>
    </w:p>
    <w:p w:rsidR="00545BBC" w:rsidRPr="00AA496E" w:rsidRDefault="00545BBC" w:rsidP="00194319">
      <w:pPr>
        <w:pStyle w:val="Default"/>
        <w:numPr>
          <w:ilvl w:val="0"/>
          <w:numId w:val="28"/>
        </w:numPr>
        <w:spacing w:line="360" w:lineRule="auto"/>
        <w:jc w:val="both"/>
      </w:pPr>
      <w:r w:rsidRPr="00AA496E">
        <w:rPr>
          <w:spacing w:val="-3"/>
        </w:rPr>
        <w:t xml:space="preserve"> </w:t>
      </w:r>
      <w:r w:rsidRPr="00AA496E">
        <w:t>Samorząd uczniowski</w:t>
      </w:r>
      <w:r w:rsidRPr="00AA496E">
        <w:rPr>
          <w:spacing w:val="-3"/>
        </w:rPr>
        <w:t xml:space="preserve"> tworzą wszyscy uczniowie szkoły.</w:t>
      </w:r>
    </w:p>
    <w:p w:rsidR="00545BBC" w:rsidRPr="00AA496E" w:rsidRDefault="00545BBC" w:rsidP="00194319">
      <w:pPr>
        <w:widowControl w:val="0"/>
        <w:numPr>
          <w:ilvl w:val="0"/>
          <w:numId w:val="28"/>
        </w:numPr>
        <w:shd w:val="clear" w:color="auto" w:fill="FFFFFF"/>
        <w:tabs>
          <w:tab w:val="left" w:pos="567"/>
          <w:tab w:val="left" w:pos="851"/>
        </w:tabs>
        <w:autoSpaceDE w:val="0"/>
        <w:autoSpaceDN w:val="0"/>
        <w:spacing w:after="0" w:line="360" w:lineRule="auto"/>
        <w:ind w:left="567" w:firstLine="0"/>
        <w:jc w:val="both"/>
        <w:rPr>
          <w:rFonts w:ascii="Times New Roman" w:hAnsi="Times New Roman"/>
          <w:sz w:val="24"/>
          <w:szCs w:val="24"/>
        </w:rPr>
      </w:pPr>
      <w:r w:rsidRPr="00AA496E">
        <w:rPr>
          <w:rFonts w:ascii="Times New Roman" w:hAnsi="Times New Roman"/>
          <w:color w:val="000000"/>
          <w:spacing w:val="-4"/>
          <w:sz w:val="24"/>
          <w:szCs w:val="24"/>
        </w:rPr>
        <w:t xml:space="preserve">Zasady wybierania i działania organów samorządu określa regulamin samorządu uchwalany przez ogół uczniów w głosowaniu równym, tajnym i powszechnym. </w:t>
      </w:r>
    </w:p>
    <w:p w:rsidR="00545BBC" w:rsidRPr="00AA496E" w:rsidRDefault="00545BBC" w:rsidP="00194319">
      <w:pPr>
        <w:widowControl w:val="0"/>
        <w:numPr>
          <w:ilvl w:val="0"/>
          <w:numId w:val="28"/>
        </w:numPr>
        <w:shd w:val="clear" w:color="auto" w:fill="FFFFFF"/>
        <w:tabs>
          <w:tab w:val="left" w:pos="567"/>
          <w:tab w:val="left" w:pos="598"/>
          <w:tab w:val="left" w:pos="851"/>
        </w:tabs>
        <w:autoSpaceDE w:val="0"/>
        <w:autoSpaceDN w:val="0"/>
        <w:spacing w:after="0" w:line="360" w:lineRule="auto"/>
        <w:ind w:left="567" w:firstLine="0"/>
        <w:jc w:val="both"/>
        <w:rPr>
          <w:rFonts w:ascii="Times New Roman" w:hAnsi="Times New Roman"/>
          <w:sz w:val="24"/>
          <w:szCs w:val="24"/>
        </w:rPr>
      </w:pPr>
      <w:r w:rsidRPr="00AA496E">
        <w:rPr>
          <w:rFonts w:ascii="Times New Roman" w:hAnsi="Times New Roman"/>
          <w:color w:val="000000"/>
          <w:spacing w:val="-3"/>
          <w:sz w:val="24"/>
          <w:szCs w:val="24"/>
        </w:rPr>
        <w:t>Regulamin samorządu nie może być sprzeczny z przepisami prawa i niniejszym statutem.</w:t>
      </w:r>
    </w:p>
    <w:p w:rsidR="00545BBC" w:rsidRPr="00AA496E" w:rsidRDefault="00545BBC" w:rsidP="00194319">
      <w:pPr>
        <w:widowControl w:val="0"/>
        <w:numPr>
          <w:ilvl w:val="0"/>
          <w:numId w:val="28"/>
        </w:numPr>
        <w:shd w:val="clear" w:color="auto" w:fill="FFFFFF"/>
        <w:tabs>
          <w:tab w:val="left" w:pos="567"/>
          <w:tab w:val="left" w:pos="598"/>
          <w:tab w:val="left" w:pos="851"/>
        </w:tabs>
        <w:autoSpaceDE w:val="0"/>
        <w:autoSpaceDN w:val="0"/>
        <w:spacing w:after="0" w:line="360" w:lineRule="auto"/>
        <w:ind w:left="567" w:firstLine="0"/>
        <w:jc w:val="both"/>
        <w:rPr>
          <w:rFonts w:ascii="Times New Roman" w:hAnsi="Times New Roman"/>
          <w:sz w:val="24"/>
          <w:szCs w:val="24"/>
        </w:rPr>
      </w:pPr>
      <w:r w:rsidRPr="00AA496E">
        <w:rPr>
          <w:rFonts w:ascii="Times New Roman" w:hAnsi="Times New Roman"/>
          <w:color w:val="000000"/>
          <w:spacing w:val="-2"/>
          <w:sz w:val="24"/>
          <w:szCs w:val="24"/>
        </w:rPr>
        <w:t>Organy samorządu są jedynymi reprezentantami ogółu uczniów.</w:t>
      </w:r>
    </w:p>
    <w:p w:rsidR="00545BBC" w:rsidRPr="00AA496E" w:rsidRDefault="00545BBC" w:rsidP="00194319">
      <w:pPr>
        <w:widowControl w:val="0"/>
        <w:numPr>
          <w:ilvl w:val="0"/>
          <w:numId w:val="28"/>
        </w:numPr>
        <w:shd w:val="clear" w:color="auto" w:fill="FFFFFF"/>
        <w:tabs>
          <w:tab w:val="left" w:pos="851"/>
        </w:tabs>
        <w:autoSpaceDE w:val="0"/>
        <w:autoSpaceDN w:val="0"/>
        <w:spacing w:after="0" w:line="360" w:lineRule="auto"/>
        <w:ind w:left="851" w:hanging="284"/>
        <w:jc w:val="both"/>
        <w:rPr>
          <w:rFonts w:ascii="Times New Roman" w:hAnsi="Times New Roman"/>
          <w:sz w:val="24"/>
          <w:szCs w:val="24"/>
        </w:rPr>
      </w:pPr>
      <w:r w:rsidRPr="00AA496E">
        <w:rPr>
          <w:rFonts w:ascii="Times New Roman" w:hAnsi="Times New Roman"/>
          <w:color w:val="000000"/>
          <w:spacing w:val="-2"/>
          <w:sz w:val="24"/>
          <w:szCs w:val="24"/>
        </w:rPr>
        <w:t xml:space="preserve">Samorząd może przedstawiać radzie rodziców, </w:t>
      </w:r>
      <w:r w:rsidRPr="00AA496E">
        <w:rPr>
          <w:rFonts w:ascii="Times New Roman" w:hAnsi="Times New Roman"/>
          <w:color w:val="000000"/>
          <w:spacing w:val="-3"/>
          <w:sz w:val="24"/>
          <w:szCs w:val="24"/>
        </w:rPr>
        <w:t xml:space="preserve">radzie pedagogicznej i dyrektorowi szkoły wnioski i opinie we wszystkich sprawach szkoły, a w szczególności dotyczących realizacji podstawowych praw </w:t>
      </w:r>
      <w:r w:rsidRPr="00AA496E">
        <w:rPr>
          <w:rFonts w:ascii="Times New Roman" w:hAnsi="Times New Roman"/>
          <w:color w:val="000000"/>
          <w:spacing w:val="-4"/>
          <w:sz w:val="24"/>
          <w:szCs w:val="24"/>
        </w:rPr>
        <w:t>uczniowskich, takich jak:</w:t>
      </w:r>
    </w:p>
    <w:p w:rsidR="00545BBC" w:rsidRPr="00AA496E" w:rsidRDefault="00545BBC" w:rsidP="00194319">
      <w:pPr>
        <w:pStyle w:val="Akapitzlist"/>
        <w:widowControl w:val="0"/>
        <w:numPr>
          <w:ilvl w:val="0"/>
          <w:numId w:val="29"/>
        </w:numPr>
        <w:shd w:val="clear" w:color="auto" w:fill="FFFFFF"/>
        <w:tabs>
          <w:tab w:val="left" w:pos="1134"/>
        </w:tabs>
        <w:autoSpaceDE w:val="0"/>
        <w:autoSpaceDN w:val="0"/>
        <w:spacing w:after="0" w:line="360" w:lineRule="auto"/>
        <w:ind w:left="1134" w:hanging="283"/>
        <w:contextualSpacing w:val="0"/>
        <w:jc w:val="both"/>
        <w:rPr>
          <w:rFonts w:ascii="Times New Roman" w:hAnsi="Times New Roman" w:cs="Times New Roman"/>
          <w:spacing w:val="-2"/>
          <w:sz w:val="24"/>
          <w:szCs w:val="24"/>
        </w:rPr>
      </w:pPr>
      <w:r w:rsidRPr="00AA496E">
        <w:rPr>
          <w:rFonts w:ascii="Times New Roman" w:hAnsi="Times New Roman" w:cs="Times New Roman"/>
          <w:spacing w:val="-2"/>
          <w:sz w:val="24"/>
          <w:szCs w:val="24"/>
        </w:rPr>
        <w:t>prawo do zapoznania się z programem nauczania, z jego treściami, celami oraz stawianymi wymaganiami;</w:t>
      </w:r>
    </w:p>
    <w:p w:rsidR="00545BBC" w:rsidRPr="00AA496E" w:rsidRDefault="00545BBC" w:rsidP="00194319">
      <w:pPr>
        <w:pStyle w:val="Akapitzlist"/>
        <w:widowControl w:val="0"/>
        <w:numPr>
          <w:ilvl w:val="0"/>
          <w:numId w:val="29"/>
        </w:numPr>
        <w:shd w:val="clear" w:color="auto" w:fill="FFFFFF"/>
        <w:tabs>
          <w:tab w:val="left" w:pos="-360"/>
          <w:tab w:val="left" w:pos="0"/>
          <w:tab w:val="left" w:pos="1134"/>
        </w:tabs>
        <w:autoSpaceDE w:val="0"/>
        <w:autoSpaceDN w:val="0"/>
        <w:spacing w:after="0" w:line="360" w:lineRule="auto"/>
        <w:ind w:left="1134" w:hanging="283"/>
        <w:contextualSpacing w:val="0"/>
        <w:jc w:val="both"/>
        <w:rPr>
          <w:rFonts w:ascii="Times New Roman" w:hAnsi="Times New Roman" w:cs="Times New Roman"/>
          <w:spacing w:val="-2"/>
          <w:sz w:val="24"/>
          <w:szCs w:val="24"/>
        </w:rPr>
      </w:pPr>
      <w:r w:rsidRPr="00AA496E">
        <w:rPr>
          <w:rFonts w:ascii="Times New Roman" w:hAnsi="Times New Roman" w:cs="Times New Roman"/>
          <w:spacing w:val="-2"/>
          <w:sz w:val="24"/>
          <w:szCs w:val="24"/>
        </w:rPr>
        <w:t>prawo do jawnej i umotywowanej oceny postępów w nauce i zachowaniu;</w:t>
      </w:r>
    </w:p>
    <w:p w:rsidR="00545BBC" w:rsidRPr="00AA496E" w:rsidRDefault="00545BBC" w:rsidP="00194319">
      <w:pPr>
        <w:pStyle w:val="Akapitzlist"/>
        <w:widowControl w:val="0"/>
        <w:numPr>
          <w:ilvl w:val="0"/>
          <w:numId w:val="29"/>
        </w:numPr>
        <w:shd w:val="clear" w:color="auto" w:fill="FFFFFF"/>
        <w:tabs>
          <w:tab w:val="left" w:pos="1134"/>
        </w:tabs>
        <w:autoSpaceDE w:val="0"/>
        <w:autoSpaceDN w:val="0"/>
        <w:spacing w:after="0" w:line="360" w:lineRule="auto"/>
        <w:ind w:left="1134" w:hanging="283"/>
        <w:contextualSpacing w:val="0"/>
        <w:jc w:val="both"/>
        <w:rPr>
          <w:rFonts w:ascii="Times New Roman" w:hAnsi="Times New Roman" w:cs="Times New Roman"/>
          <w:sz w:val="24"/>
          <w:szCs w:val="24"/>
        </w:rPr>
      </w:pPr>
      <w:r w:rsidRPr="00AA496E">
        <w:rPr>
          <w:rFonts w:ascii="Times New Roman" w:hAnsi="Times New Roman" w:cs="Times New Roman"/>
          <w:color w:val="000000"/>
          <w:spacing w:val="-2"/>
          <w:sz w:val="24"/>
          <w:szCs w:val="24"/>
        </w:rPr>
        <w:t xml:space="preserve">prawo do organizacji życia szkolnego, umożliwiającego zachowanie właściwych </w:t>
      </w:r>
      <w:r w:rsidRPr="00AA496E">
        <w:rPr>
          <w:rFonts w:ascii="Times New Roman" w:hAnsi="Times New Roman" w:cs="Times New Roman"/>
          <w:color w:val="000000"/>
          <w:spacing w:val="-2"/>
          <w:sz w:val="24"/>
          <w:szCs w:val="24"/>
        </w:rPr>
        <w:lastRenderedPageBreak/>
        <w:t>proporcji między wysiłkiem szkolnym, a możliwością rozwijania się i zaspokajania własnych zainteresowań;</w:t>
      </w:r>
    </w:p>
    <w:p w:rsidR="00545BBC" w:rsidRPr="00AA496E" w:rsidRDefault="00545BBC" w:rsidP="00194319">
      <w:pPr>
        <w:pStyle w:val="Akapitzlist"/>
        <w:widowControl w:val="0"/>
        <w:numPr>
          <w:ilvl w:val="0"/>
          <w:numId w:val="29"/>
        </w:numPr>
        <w:shd w:val="clear" w:color="auto" w:fill="FFFFFF"/>
        <w:tabs>
          <w:tab w:val="left" w:pos="1134"/>
        </w:tabs>
        <w:autoSpaceDE w:val="0"/>
        <w:autoSpaceDN w:val="0"/>
        <w:spacing w:after="0" w:line="360" w:lineRule="auto"/>
        <w:ind w:left="1134" w:hanging="283"/>
        <w:contextualSpacing w:val="0"/>
        <w:jc w:val="both"/>
        <w:rPr>
          <w:rFonts w:ascii="Times New Roman" w:hAnsi="Times New Roman" w:cs="Times New Roman"/>
          <w:sz w:val="24"/>
          <w:szCs w:val="24"/>
        </w:rPr>
      </w:pPr>
      <w:r w:rsidRPr="00AA496E">
        <w:rPr>
          <w:rFonts w:ascii="Times New Roman" w:hAnsi="Times New Roman" w:cs="Times New Roman"/>
          <w:color w:val="000000"/>
          <w:spacing w:val="-2"/>
          <w:sz w:val="24"/>
          <w:szCs w:val="24"/>
        </w:rPr>
        <w:t>prawo do wydawania i redagowania gazetki szkolnej, pod warunkiem, że jej treść nie godzi w dobre imię żadnego z nauczycieli i uczniów oraz nie zawiera ona wulgaryzmów i treści obraźliwych dla czytelników;</w:t>
      </w:r>
    </w:p>
    <w:p w:rsidR="00545BBC" w:rsidRPr="00AA496E" w:rsidRDefault="00545BBC" w:rsidP="00194319">
      <w:pPr>
        <w:pStyle w:val="Akapitzlist"/>
        <w:widowControl w:val="0"/>
        <w:numPr>
          <w:ilvl w:val="0"/>
          <w:numId w:val="29"/>
        </w:numPr>
        <w:shd w:val="clear" w:color="auto" w:fill="FFFFFF"/>
        <w:tabs>
          <w:tab w:val="left" w:pos="1134"/>
        </w:tabs>
        <w:autoSpaceDE w:val="0"/>
        <w:autoSpaceDN w:val="0"/>
        <w:spacing w:after="0" w:line="360" w:lineRule="auto"/>
        <w:ind w:left="1134" w:hanging="283"/>
        <w:contextualSpacing w:val="0"/>
        <w:jc w:val="both"/>
        <w:rPr>
          <w:rFonts w:ascii="Times New Roman" w:hAnsi="Times New Roman" w:cs="Times New Roman"/>
          <w:sz w:val="24"/>
          <w:szCs w:val="24"/>
        </w:rPr>
      </w:pPr>
      <w:r w:rsidRPr="00AA496E">
        <w:rPr>
          <w:rFonts w:ascii="Times New Roman" w:hAnsi="Times New Roman" w:cs="Times New Roman"/>
          <w:color w:val="000000"/>
          <w:spacing w:val="-2"/>
          <w:sz w:val="24"/>
          <w:szCs w:val="24"/>
        </w:rPr>
        <w:t xml:space="preserve">prawo organizowania działalności kulturalnej, oświatowej, sportowej oraz rozrywkowej zgodnie z własnymi potrzebami i możliwościami organizacyjnymi </w:t>
      </w:r>
      <w:r w:rsidRPr="00AA496E">
        <w:rPr>
          <w:rFonts w:ascii="Times New Roman" w:hAnsi="Times New Roman" w:cs="Times New Roman"/>
          <w:color w:val="000000"/>
          <w:spacing w:val="-2"/>
          <w:sz w:val="24"/>
          <w:szCs w:val="24"/>
        </w:rPr>
        <w:br/>
        <w:t>w porozumieniu z dyrektorem szkoły;</w:t>
      </w:r>
    </w:p>
    <w:p w:rsidR="00545BBC" w:rsidRPr="00AA496E" w:rsidRDefault="00545BBC" w:rsidP="00194319">
      <w:pPr>
        <w:pStyle w:val="Akapitzlist"/>
        <w:widowControl w:val="0"/>
        <w:numPr>
          <w:ilvl w:val="0"/>
          <w:numId w:val="29"/>
        </w:numPr>
        <w:shd w:val="clear" w:color="auto" w:fill="FFFFFF"/>
        <w:tabs>
          <w:tab w:val="left" w:pos="-360"/>
          <w:tab w:val="left" w:pos="0"/>
          <w:tab w:val="left" w:pos="1134"/>
        </w:tabs>
        <w:autoSpaceDE w:val="0"/>
        <w:autoSpaceDN w:val="0"/>
        <w:spacing w:after="0" w:line="360" w:lineRule="auto"/>
        <w:ind w:left="1134" w:hanging="283"/>
        <w:contextualSpacing w:val="0"/>
        <w:jc w:val="both"/>
        <w:rPr>
          <w:rFonts w:ascii="Times New Roman" w:hAnsi="Times New Roman" w:cs="Times New Roman"/>
          <w:sz w:val="24"/>
          <w:szCs w:val="24"/>
        </w:rPr>
      </w:pPr>
      <w:r w:rsidRPr="00AA496E">
        <w:rPr>
          <w:rFonts w:ascii="Times New Roman" w:hAnsi="Times New Roman" w:cs="Times New Roman"/>
          <w:color w:val="000000"/>
          <w:spacing w:val="-2"/>
          <w:sz w:val="24"/>
          <w:szCs w:val="24"/>
        </w:rPr>
        <w:t>prawo wyboru nauczyciela (nauczycieli) pełniącego rolę opiekuna samorządu;</w:t>
      </w:r>
    </w:p>
    <w:p w:rsidR="00545BBC" w:rsidRPr="00AA496E" w:rsidRDefault="00545BBC" w:rsidP="00194319">
      <w:pPr>
        <w:widowControl w:val="0"/>
        <w:numPr>
          <w:ilvl w:val="0"/>
          <w:numId w:val="30"/>
        </w:numPr>
        <w:shd w:val="clear" w:color="auto" w:fill="FFFFFF"/>
        <w:tabs>
          <w:tab w:val="left" w:pos="851"/>
        </w:tabs>
        <w:autoSpaceDE w:val="0"/>
        <w:autoSpaceDN w:val="0"/>
        <w:spacing w:after="0" w:line="360" w:lineRule="auto"/>
        <w:ind w:left="851" w:hanging="284"/>
        <w:jc w:val="both"/>
        <w:rPr>
          <w:rFonts w:ascii="Times New Roman" w:hAnsi="Times New Roman"/>
          <w:color w:val="000000"/>
          <w:spacing w:val="-2"/>
          <w:sz w:val="24"/>
          <w:szCs w:val="24"/>
        </w:rPr>
      </w:pPr>
      <w:r w:rsidRPr="00AA496E">
        <w:rPr>
          <w:rFonts w:ascii="Times New Roman" w:hAnsi="Times New Roman"/>
          <w:color w:val="000000"/>
          <w:spacing w:val="-2"/>
          <w:sz w:val="24"/>
          <w:szCs w:val="24"/>
        </w:rPr>
        <w:t>Samorząd ponadto zajmuje stanowisko w niektórych sprawach uczniowskich, gdzie podjęcie decyzji przez inne organy jest ustawowo związane z zasięgnięciem opinii tego organu.</w:t>
      </w:r>
    </w:p>
    <w:p w:rsidR="00545BBC" w:rsidRPr="00AA496E" w:rsidRDefault="00545BBC" w:rsidP="00194319">
      <w:pPr>
        <w:pStyle w:val="Akapitzlist"/>
        <w:numPr>
          <w:ilvl w:val="0"/>
          <w:numId w:val="30"/>
        </w:numPr>
        <w:tabs>
          <w:tab w:val="left" w:pos="851"/>
        </w:tabs>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Samorząd w porozumieniu z dyrektorem szkoły może podejmować działania </w:t>
      </w:r>
      <w:r w:rsidRPr="00AA496E">
        <w:rPr>
          <w:rFonts w:ascii="Times New Roman" w:hAnsi="Times New Roman" w:cs="Times New Roman"/>
          <w:sz w:val="24"/>
          <w:szCs w:val="24"/>
        </w:rPr>
        <w:br/>
        <w:t>z zakresu wolontariatu, o których mowa w § 4 ust. 5 pkt 11.</w:t>
      </w:r>
    </w:p>
    <w:p w:rsidR="00545BBC" w:rsidRPr="00AA496E" w:rsidRDefault="00545BBC" w:rsidP="00194319">
      <w:pPr>
        <w:pStyle w:val="Default"/>
        <w:spacing w:line="360" w:lineRule="auto"/>
        <w:ind w:left="567"/>
        <w:jc w:val="both"/>
      </w:pPr>
    </w:p>
    <w:p w:rsidR="00545BBC" w:rsidRPr="00194319" w:rsidRDefault="00545BBC" w:rsidP="00194319">
      <w:pPr>
        <w:pStyle w:val="Default"/>
        <w:spacing w:line="360" w:lineRule="auto"/>
        <w:jc w:val="center"/>
        <w:rPr>
          <w:b/>
        </w:rPr>
      </w:pPr>
      <w:r w:rsidRPr="00194319">
        <w:rPr>
          <w:b/>
        </w:rPr>
        <w:t>Rozdział 4</w:t>
      </w:r>
    </w:p>
    <w:p w:rsidR="00545BBC" w:rsidRPr="00194319" w:rsidRDefault="00545BBC" w:rsidP="00194319">
      <w:pPr>
        <w:pStyle w:val="Default"/>
        <w:spacing w:line="360" w:lineRule="auto"/>
        <w:jc w:val="center"/>
        <w:rPr>
          <w:b/>
        </w:rPr>
      </w:pPr>
      <w:r w:rsidRPr="00194319">
        <w:rPr>
          <w:b/>
        </w:rPr>
        <w:t>Rada rodziców</w:t>
      </w:r>
    </w:p>
    <w:p w:rsidR="00545BBC" w:rsidRPr="00AA496E" w:rsidRDefault="00545BBC" w:rsidP="00194319">
      <w:pPr>
        <w:pStyle w:val="Default"/>
        <w:spacing w:line="360" w:lineRule="auto"/>
        <w:jc w:val="both"/>
      </w:pPr>
    </w:p>
    <w:p w:rsidR="00545BBC" w:rsidRPr="00AA496E" w:rsidRDefault="00545BBC" w:rsidP="00194319">
      <w:pPr>
        <w:pStyle w:val="Default"/>
        <w:spacing w:line="360" w:lineRule="auto"/>
        <w:ind w:left="567" w:hanging="567"/>
        <w:jc w:val="both"/>
      </w:pPr>
      <w:r w:rsidRPr="00AA496E">
        <w:t>§ 12. 1. W szkole działa rada rodziców, która reprezentuje ogół rodziców uczniów.</w:t>
      </w:r>
    </w:p>
    <w:p w:rsidR="00545BBC" w:rsidRPr="00AA496E" w:rsidRDefault="00545BBC" w:rsidP="00194319">
      <w:pPr>
        <w:pStyle w:val="Akapitzlist"/>
        <w:numPr>
          <w:ilvl w:val="0"/>
          <w:numId w:val="33"/>
        </w:numPr>
        <w:tabs>
          <w:tab w:val="left" w:pos="851"/>
        </w:tabs>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hAnsi="Times New Roman" w:cs="Times New Roman"/>
          <w:sz w:val="24"/>
          <w:szCs w:val="24"/>
        </w:rPr>
        <w:t>W skład rady rodziców wchodzą po jednym przedstawicielu rad oddziałowych, wybranych w tajnych wyborach przez zebranie rodziców uczniów danego oddziału.</w:t>
      </w:r>
    </w:p>
    <w:p w:rsidR="00545BBC" w:rsidRPr="00AA496E" w:rsidRDefault="00545BBC" w:rsidP="00194319">
      <w:pPr>
        <w:pStyle w:val="Akapitzlist"/>
        <w:numPr>
          <w:ilvl w:val="0"/>
          <w:numId w:val="33"/>
        </w:numPr>
        <w:tabs>
          <w:tab w:val="left" w:pos="851"/>
        </w:tabs>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hAnsi="Times New Roman" w:cs="Times New Roman"/>
          <w:sz w:val="24"/>
          <w:szCs w:val="24"/>
        </w:rPr>
        <w:t>W wyborach, o których mowa w ust. 2, jednego ucznia reprezentuje jeden rodzic. Wybory przeprowadza się na pierwszym zebraniu rodziców w każdym roku szkolnym.</w:t>
      </w:r>
    </w:p>
    <w:p w:rsidR="00545BBC" w:rsidRPr="00AA496E" w:rsidRDefault="00545BBC" w:rsidP="00194319">
      <w:pPr>
        <w:pStyle w:val="Akapitzlist"/>
        <w:numPr>
          <w:ilvl w:val="0"/>
          <w:numId w:val="33"/>
        </w:numPr>
        <w:tabs>
          <w:tab w:val="left" w:pos="851"/>
        </w:tabs>
        <w:autoSpaceDE w:val="0"/>
        <w:autoSpaceDN w:val="0"/>
        <w:spacing w:after="0" w:line="360" w:lineRule="auto"/>
        <w:ind w:left="567" w:firstLine="0"/>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Rada rodziców uchwala regulamin swojej działalności, w którym określa </w:t>
      </w:r>
      <w:r w:rsidRPr="00AA496E">
        <w:rPr>
          <w:rFonts w:ascii="Times New Roman" w:hAnsi="Times New Roman" w:cs="Times New Roman"/>
          <w:sz w:val="24"/>
          <w:szCs w:val="24"/>
        </w:rPr>
        <w:br/>
        <w:t>w szczególności:</w:t>
      </w:r>
    </w:p>
    <w:p w:rsidR="00545BBC" w:rsidRPr="00AA496E" w:rsidRDefault="00545BBC" w:rsidP="00194319">
      <w:pPr>
        <w:pStyle w:val="Akapitzlist"/>
        <w:numPr>
          <w:ilvl w:val="1"/>
          <w:numId w:val="26"/>
        </w:numPr>
        <w:autoSpaceDE w:val="0"/>
        <w:autoSpaceDN w:val="0"/>
        <w:spacing w:after="0" w:line="360" w:lineRule="auto"/>
        <w:ind w:left="1134" w:hanging="283"/>
        <w:contextualSpacing w:val="0"/>
        <w:jc w:val="both"/>
        <w:rPr>
          <w:rFonts w:ascii="Times New Roman" w:hAnsi="Times New Roman" w:cs="Times New Roman"/>
          <w:sz w:val="24"/>
          <w:szCs w:val="24"/>
        </w:rPr>
      </w:pPr>
      <w:r w:rsidRPr="00AA496E">
        <w:rPr>
          <w:rFonts w:ascii="Times New Roman" w:hAnsi="Times New Roman" w:cs="Times New Roman"/>
          <w:sz w:val="24"/>
          <w:szCs w:val="24"/>
        </w:rPr>
        <w:t>wewnętrzną strukturę i tryb pracy rady;</w:t>
      </w:r>
    </w:p>
    <w:p w:rsidR="00545BBC" w:rsidRPr="00AA496E" w:rsidRDefault="00545BBC" w:rsidP="00194319">
      <w:pPr>
        <w:pStyle w:val="Akapitzlist"/>
        <w:numPr>
          <w:ilvl w:val="1"/>
          <w:numId w:val="26"/>
        </w:numPr>
        <w:autoSpaceDE w:val="0"/>
        <w:autoSpaceDN w:val="0"/>
        <w:spacing w:after="0" w:line="360" w:lineRule="auto"/>
        <w:ind w:left="1134" w:hanging="283"/>
        <w:contextualSpacing w:val="0"/>
        <w:jc w:val="both"/>
        <w:rPr>
          <w:rFonts w:ascii="Times New Roman" w:hAnsi="Times New Roman" w:cs="Times New Roman"/>
          <w:sz w:val="24"/>
          <w:szCs w:val="24"/>
        </w:rPr>
      </w:pPr>
      <w:r w:rsidRPr="00AA496E">
        <w:rPr>
          <w:rFonts w:ascii="Times New Roman" w:hAnsi="Times New Roman" w:cs="Times New Roman"/>
          <w:sz w:val="24"/>
          <w:szCs w:val="24"/>
        </w:rPr>
        <w:t>szczegółowy tryb przeprowadzania wyborów do rad rodziców oraz przedstawicieli do rad oddziałowych.</w:t>
      </w:r>
    </w:p>
    <w:p w:rsidR="00545BBC" w:rsidRPr="00AA496E" w:rsidRDefault="00545BBC" w:rsidP="00194319">
      <w:pPr>
        <w:pStyle w:val="Akapitzlist"/>
        <w:numPr>
          <w:ilvl w:val="0"/>
          <w:numId w:val="33"/>
        </w:numPr>
        <w:tabs>
          <w:tab w:val="left" w:pos="851"/>
        </w:tabs>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Rada rodziców może występować do dyrektora szkoły i innych organów szkoły </w:t>
      </w:r>
      <w:r w:rsidRPr="00AA496E">
        <w:rPr>
          <w:rFonts w:ascii="Times New Roman" w:hAnsi="Times New Roman" w:cs="Times New Roman"/>
          <w:sz w:val="24"/>
          <w:szCs w:val="24"/>
        </w:rPr>
        <w:br/>
        <w:t>z wnioskami i opiniami we wszystkich sprawach szkoły.</w:t>
      </w:r>
    </w:p>
    <w:p w:rsidR="00545BBC" w:rsidRPr="00AA496E" w:rsidRDefault="00545BBC" w:rsidP="00194319">
      <w:pPr>
        <w:pStyle w:val="Akapitzlist"/>
        <w:numPr>
          <w:ilvl w:val="0"/>
          <w:numId w:val="33"/>
        </w:numPr>
        <w:tabs>
          <w:tab w:val="left" w:pos="851"/>
        </w:tabs>
        <w:autoSpaceDE w:val="0"/>
        <w:autoSpaceDN w:val="0"/>
        <w:spacing w:after="0" w:line="360" w:lineRule="auto"/>
        <w:ind w:left="567" w:firstLine="0"/>
        <w:contextualSpacing w:val="0"/>
        <w:jc w:val="both"/>
        <w:rPr>
          <w:rFonts w:ascii="Times New Roman" w:hAnsi="Times New Roman" w:cs="Times New Roman"/>
          <w:sz w:val="24"/>
          <w:szCs w:val="24"/>
        </w:rPr>
      </w:pPr>
      <w:r w:rsidRPr="00AA496E">
        <w:rPr>
          <w:rFonts w:ascii="Times New Roman" w:hAnsi="Times New Roman" w:cs="Times New Roman"/>
          <w:sz w:val="24"/>
          <w:szCs w:val="24"/>
        </w:rPr>
        <w:t>Do kompetencji rady rodziców należy:</w:t>
      </w:r>
    </w:p>
    <w:p w:rsidR="00545BBC" w:rsidRPr="00AA496E" w:rsidRDefault="00545BBC" w:rsidP="00194319">
      <w:pPr>
        <w:pStyle w:val="Akapitzlist"/>
        <w:numPr>
          <w:ilvl w:val="0"/>
          <w:numId w:val="31"/>
        </w:numPr>
        <w:autoSpaceDE w:val="0"/>
        <w:autoSpaceDN w:val="0"/>
        <w:spacing w:after="0" w:line="360" w:lineRule="auto"/>
        <w:ind w:left="1134" w:hanging="283"/>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uchwalanie w porozumieniu z radą pedagogiczną programu wychowawczo-profilaktycznego szkoły, o którym mowa w § </w:t>
      </w:r>
      <w:r w:rsidR="00D47E08" w:rsidRPr="00AA496E">
        <w:rPr>
          <w:rFonts w:ascii="Times New Roman" w:hAnsi="Times New Roman" w:cs="Times New Roman"/>
          <w:sz w:val="24"/>
          <w:szCs w:val="24"/>
        </w:rPr>
        <w:t>24</w:t>
      </w:r>
      <w:r w:rsidRPr="00AA496E">
        <w:rPr>
          <w:rFonts w:ascii="Times New Roman" w:hAnsi="Times New Roman" w:cs="Times New Roman"/>
          <w:sz w:val="24"/>
          <w:szCs w:val="24"/>
        </w:rPr>
        <w:t xml:space="preserve"> niniejszego statutu;</w:t>
      </w:r>
    </w:p>
    <w:p w:rsidR="00545BBC" w:rsidRPr="00AA496E" w:rsidRDefault="00545BBC" w:rsidP="00194319">
      <w:pPr>
        <w:pStyle w:val="Akapitzlist"/>
        <w:numPr>
          <w:ilvl w:val="0"/>
          <w:numId w:val="31"/>
        </w:numPr>
        <w:autoSpaceDE w:val="0"/>
        <w:autoSpaceDN w:val="0"/>
        <w:spacing w:after="0" w:line="360" w:lineRule="auto"/>
        <w:ind w:left="1134" w:hanging="283"/>
        <w:contextualSpacing w:val="0"/>
        <w:jc w:val="both"/>
        <w:rPr>
          <w:rFonts w:ascii="Times New Roman" w:hAnsi="Times New Roman" w:cs="Times New Roman"/>
          <w:sz w:val="24"/>
          <w:szCs w:val="24"/>
        </w:rPr>
      </w:pPr>
      <w:r w:rsidRPr="00AA496E">
        <w:rPr>
          <w:rFonts w:ascii="Times New Roman" w:hAnsi="Times New Roman" w:cs="Times New Roman"/>
          <w:sz w:val="24"/>
          <w:szCs w:val="24"/>
        </w:rPr>
        <w:lastRenderedPageBreak/>
        <w:t>opiniowanie programu i harmonogramu poprawy efektywności kształcenia lub wychowania szkoły;</w:t>
      </w:r>
    </w:p>
    <w:p w:rsidR="00545BBC" w:rsidRPr="00AA496E" w:rsidRDefault="00545BBC" w:rsidP="00194319">
      <w:pPr>
        <w:pStyle w:val="Default"/>
        <w:numPr>
          <w:ilvl w:val="0"/>
          <w:numId w:val="31"/>
        </w:numPr>
        <w:suppressAutoHyphens/>
        <w:adjustRightInd/>
        <w:spacing w:line="360" w:lineRule="auto"/>
        <w:ind w:left="1134" w:hanging="283"/>
        <w:jc w:val="both"/>
        <w:textAlignment w:val="baseline"/>
      </w:pPr>
      <w:r w:rsidRPr="00AA496E">
        <w:t>opiniowanie projektu planu finansowego składanego przez dyrektora szkoły;</w:t>
      </w:r>
    </w:p>
    <w:p w:rsidR="00545BBC" w:rsidRPr="00AA496E" w:rsidRDefault="00545BBC" w:rsidP="00194319">
      <w:pPr>
        <w:pStyle w:val="Default"/>
        <w:numPr>
          <w:ilvl w:val="0"/>
          <w:numId w:val="31"/>
        </w:numPr>
        <w:suppressAutoHyphens/>
        <w:adjustRightInd/>
        <w:spacing w:line="360" w:lineRule="auto"/>
        <w:ind w:left="1134" w:hanging="283"/>
        <w:jc w:val="both"/>
        <w:textAlignment w:val="baseline"/>
      </w:pPr>
      <w:r w:rsidRPr="00AA496E">
        <w:t xml:space="preserve">opiniowanie projektów eksperymentów. </w:t>
      </w:r>
    </w:p>
    <w:p w:rsidR="007D0E90" w:rsidRPr="00AA496E" w:rsidRDefault="000144B7" w:rsidP="00194319">
      <w:pPr>
        <w:pStyle w:val="Default"/>
        <w:numPr>
          <w:ilvl w:val="0"/>
          <w:numId w:val="31"/>
        </w:numPr>
        <w:suppressAutoHyphens/>
        <w:adjustRightInd/>
        <w:spacing w:line="360" w:lineRule="auto"/>
        <w:ind w:left="1134" w:hanging="283"/>
        <w:jc w:val="both"/>
        <w:textAlignment w:val="baseline"/>
        <w:rPr>
          <w:color w:val="auto"/>
        </w:rPr>
      </w:pPr>
      <w:r w:rsidRPr="00AA496E">
        <w:rPr>
          <w:color w:val="auto"/>
        </w:rPr>
        <w:t>Opiniowanie pracy szkoły, w tym zwłaszcza tygodniowy rozkład zajęć lekcyjnych i pozalekcyjnych</w:t>
      </w:r>
    </w:p>
    <w:p w:rsidR="00545BBC" w:rsidRPr="00AA496E" w:rsidRDefault="00545BBC" w:rsidP="00194319">
      <w:pPr>
        <w:pStyle w:val="Akapitzlist"/>
        <w:numPr>
          <w:ilvl w:val="0"/>
          <w:numId w:val="33"/>
        </w:numPr>
        <w:tabs>
          <w:tab w:val="left" w:pos="851"/>
        </w:tabs>
        <w:autoSpaceDE w:val="0"/>
        <w:autoSpaceDN w:val="0"/>
        <w:spacing w:after="0" w:line="360" w:lineRule="auto"/>
        <w:ind w:left="993" w:hanging="426"/>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W celu wspierania działalności statutowej szkoły rada rodziców może gromadzić fundusze z dobrowolnych składek rodziców oraz innych źródeł. </w:t>
      </w:r>
    </w:p>
    <w:p w:rsidR="00545BBC" w:rsidRPr="00AA496E" w:rsidRDefault="00545BBC" w:rsidP="00194319">
      <w:pPr>
        <w:pStyle w:val="Akapitzlist"/>
        <w:numPr>
          <w:ilvl w:val="0"/>
          <w:numId w:val="33"/>
        </w:numPr>
        <w:tabs>
          <w:tab w:val="left" w:pos="851"/>
        </w:tabs>
        <w:autoSpaceDE w:val="0"/>
        <w:autoSpaceDN w:val="0"/>
        <w:spacing w:after="0" w:line="360" w:lineRule="auto"/>
        <w:ind w:left="993" w:hanging="426"/>
        <w:contextualSpacing w:val="0"/>
        <w:jc w:val="both"/>
        <w:rPr>
          <w:rFonts w:ascii="Times New Roman" w:hAnsi="Times New Roman" w:cs="Times New Roman"/>
          <w:sz w:val="24"/>
          <w:szCs w:val="24"/>
        </w:rPr>
      </w:pPr>
      <w:r w:rsidRPr="00AA496E">
        <w:rPr>
          <w:rFonts w:ascii="Times New Roman" w:hAnsi="Times New Roman" w:cs="Times New Roman"/>
          <w:sz w:val="24"/>
          <w:szCs w:val="24"/>
        </w:rPr>
        <w:t>Zasady wydatkowania funduszy rady rodziców określa regulamin rady rodziców.</w:t>
      </w:r>
    </w:p>
    <w:p w:rsidR="00545BBC" w:rsidRPr="00AA496E" w:rsidRDefault="00545BBC" w:rsidP="00194319">
      <w:pPr>
        <w:pStyle w:val="Akapitzlist"/>
        <w:numPr>
          <w:ilvl w:val="0"/>
          <w:numId w:val="33"/>
        </w:numPr>
        <w:tabs>
          <w:tab w:val="left" w:pos="851"/>
        </w:tabs>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hAnsi="Times New Roman" w:cs="Times New Roman"/>
          <w:sz w:val="24"/>
          <w:szCs w:val="24"/>
        </w:rPr>
        <w:t>Fundusze, o których mowa w ust. 7, mogą być przechowywane na odrębnym rachunku bankowym rady rodziców. Do założenia i likwidacji tego rachunku bankowego oraz dysponowania funduszami na tym rachunku są uprawnione osoby posiadające pisemne upoważnienie udzielone przez radę rodziców.</w:t>
      </w:r>
    </w:p>
    <w:p w:rsidR="00545BBC" w:rsidRPr="00AA496E" w:rsidRDefault="00545BBC" w:rsidP="00194319">
      <w:pPr>
        <w:pStyle w:val="Akapitzlist"/>
        <w:autoSpaceDE w:val="0"/>
        <w:spacing w:after="0" w:line="360" w:lineRule="auto"/>
        <w:ind w:left="1134"/>
        <w:jc w:val="both"/>
        <w:rPr>
          <w:rFonts w:ascii="Times New Roman" w:hAnsi="Times New Roman" w:cs="Times New Roman"/>
          <w:sz w:val="24"/>
          <w:szCs w:val="24"/>
        </w:rPr>
      </w:pPr>
    </w:p>
    <w:p w:rsidR="00545BBC" w:rsidRPr="00194319" w:rsidRDefault="00545BBC" w:rsidP="00194319">
      <w:pPr>
        <w:pStyle w:val="Default"/>
        <w:spacing w:line="360" w:lineRule="auto"/>
        <w:jc w:val="center"/>
        <w:rPr>
          <w:b/>
        </w:rPr>
      </w:pPr>
      <w:r w:rsidRPr="00194319">
        <w:rPr>
          <w:b/>
        </w:rPr>
        <w:t>Rozdział 5</w:t>
      </w:r>
    </w:p>
    <w:p w:rsidR="00545BBC" w:rsidRPr="00194319" w:rsidRDefault="00545BBC" w:rsidP="00194319">
      <w:pPr>
        <w:pStyle w:val="Default"/>
        <w:spacing w:line="360" w:lineRule="auto"/>
        <w:jc w:val="center"/>
        <w:rPr>
          <w:b/>
        </w:rPr>
      </w:pPr>
      <w:r w:rsidRPr="00194319">
        <w:rPr>
          <w:b/>
        </w:rPr>
        <w:t>Zasady współdziałania organów szkoły</w:t>
      </w:r>
    </w:p>
    <w:p w:rsidR="00545BBC" w:rsidRPr="00194319" w:rsidRDefault="00545BBC" w:rsidP="00194319">
      <w:pPr>
        <w:pStyle w:val="Default"/>
        <w:spacing w:line="360" w:lineRule="auto"/>
        <w:jc w:val="both"/>
        <w:rPr>
          <w:b/>
        </w:rPr>
      </w:pPr>
    </w:p>
    <w:p w:rsidR="00545BBC" w:rsidRPr="00AA496E" w:rsidRDefault="00545BBC" w:rsidP="00194319">
      <w:pPr>
        <w:pStyle w:val="Default"/>
        <w:spacing w:line="360" w:lineRule="auto"/>
        <w:ind w:left="709" w:hanging="709"/>
        <w:jc w:val="both"/>
      </w:pPr>
      <w:r w:rsidRPr="00AA496E">
        <w:t xml:space="preserve">§ 13. 1. Organy szkoły mają możliwość swobodnego działania i podejmowania decyzji </w:t>
      </w:r>
      <w:r w:rsidRPr="00AA496E">
        <w:br/>
        <w:t xml:space="preserve">w granicach swoich kompetencji określonych prawem. </w:t>
      </w:r>
    </w:p>
    <w:p w:rsidR="00545BBC" w:rsidRPr="00AA496E" w:rsidRDefault="00545BBC" w:rsidP="00194319">
      <w:pPr>
        <w:pStyle w:val="Default"/>
        <w:numPr>
          <w:ilvl w:val="0"/>
          <w:numId w:val="32"/>
        </w:numPr>
        <w:spacing w:line="360" w:lineRule="auto"/>
        <w:jc w:val="both"/>
      </w:pPr>
      <w:r w:rsidRPr="00AA496E">
        <w:t xml:space="preserve">Organy szkoły zobowiązane są do współdziałania ze wszystkimi organami szkoły </w:t>
      </w:r>
      <w:r w:rsidRPr="00AA496E">
        <w:br/>
        <w:t xml:space="preserve">w celu wymiany informacji o podejmowanych i planowanych działaniach i decyzjach. </w:t>
      </w:r>
    </w:p>
    <w:p w:rsidR="00545BBC" w:rsidRPr="00AA496E" w:rsidRDefault="00545BBC" w:rsidP="00194319">
      <w:pPr>
        <w:pStyle w:val="Default"/>
        <w:numPr>
          <w:ilvl w:val="0"/>
          <w:numId w:val="32"/>
        </w:numPr>
        <w:spacing w:line="360" w:lineRule="auto"/>
        <w:jc w:val="both"/>
      </w:pPr>
      <w:r w:rsidRPr="00AA496E">
        <w:rPr>
          <w:rFonts w:eastAsia="Times New Roman"/>
          <w:lang w:eastAsia="pl-PL"/>
        </w:rPr>
        <w:t>Współdziałanie organów szkoły ma na celu stworzenie jak najlepszych warunków rozwoju uczniów oraz podnoszenie poziomu jakości pracy szkoły.</w:t>
      </w:r>
    </w:p>
    <w:p w:rsidR="00545BBC" w:rsidRPr="00AA496E" w:rsidRDefault="00545BBC" w:rsidP="00194319">
      <w:pPr>
        <w:pStyle w:val="Default"/>
        <w:numPr>
          <w:ilvl w:val="0"/>
          <w:numId w:val="32"/>
        </w:numPr>
        <w:spacing w:line="360" w:lineRule="auto"/>
        <w:jc w:val="both"/>
      </w:pPr>
      <w:r w:rsidRPr="00AA496E">
        <w:rPr>
          <w:rFonts w:eastAsia="Times New Roman"/>
          <w:lang w:eastAsia="pl-PL"/>
        </w:rPr>
        <w:t>Organy szkoły planują swoją działalność na rok szkolny. Plany działań powinny być uchwalone do końca września i przekazane do wiadomości pozostałym organom.</w:t>
      </w:r>
    </w:p>
    <w:p w:rsidR="00545BBC" w:rsidRPr="00AA496E" w:rsidRDefault="00545BBC" w:rsidP="00194319">
      <w:pPr>
        <w:pStyle w:val="Default"/>
        <w:numPr>
          <w:ilvl w:val="0"/>
          <w:numId w:val="32"/>
        </w:numPr>
        <w:spacing w:line="360" w:lineRule="auto"/>
        <w:jc w:val="both"/>
      </w:pPr>
      <w:r w:rsidRPr="00AA496E">
        <w:rPr>
          <w:rFonts w:eastAsia="Times New Roman"/>
          <w:lang w:eastAsia="pl-PL"/>
        </w:rPr>
        <w:t>Każdy organ, po analizie planów działania pozostałych organów, może włączyć się</w:t>
      </w:r>
      <w:r w:rsidRPr="00AA496E">
        <w:rPr>
          <w:rFonts w:eastAsia="Times New Roman"/>
          <w:lang w:eastAsia="pl-PL"/>
        </w:rPr>
        <w:br/>
        <w:t>do realizacji konkretnych zadań, proponując swoją opinię lub stanowisko w danej sprawie, nie naruszając kompetencji organu uprawnionego.</w:t>
      </w:r>
    </w:p>
    <w:p w:rsidR="00545BBC" w:rsidRPr="00AA496E" w:rsidRDefault="00545BBC" w:rsidP="00194319">
      <w:pPr>
        <w:pStyle w:val="Default"/>
        <w:numPr>
          <w:ilvl w:val="0"/>
          <w:numId w:val="32"/>
        </w:numPr>
        <w:spacing w:line="360" w:lineRule="auto"/>
        <w:jc w:val="both"/>
      </w:pPr>
      <w:r w:rsidRPr="00AA496E">
        <w:rPr>
          <w:rFonts w:eastAsia="Times New Roman"/>
          <w:lang w:eastAsia="pl-PL"/>
        </w:rPr>
        <w:t>Organy szkoły mogą zapraszać na swoje planowane lub doraźne zebrania przedstawicieli innych organów w celu wymiany poglądów i informacji.</w:t>
      </w:r>
    </w:p>
    <w:p w:rsidR="00545BBC" w:rsidRPr="00AA496E" w:rsidRDefault="00545BBC" w:rsidP="00194319">
      <w:pPr>
        <w:pStyle w:val="Default"/>
        <w:numPr>
          <w:ilvl w:val="0"/>
          <w:numId w:val="32"/>
        </w:numPr>
        <w:spacing w:line="360" w:lineRule="auto"/>
        <w:jc w:val="both"/>
      </w:pPr>
      <w:r w:rsidRPr="00AA496E">
        <w:rPr>
          <w:rFonts w:eastAsia="Times New Roman"/>
          <w:lang w:eastAsia="pl-PL"/>
        </w:rPr>
        <w:t xml:space="preserve">Rodzice przedstawiają swoje wnioski i opinie dyrektorowi szkoły poprzez swoją reprezentację tzn. radę rodziców w formie pisemnej lub radzie pedagogicznej </w:t>
      </w:r>
      <w:r w:rsidRPr="00AA496E">
        <w:rPr>
          <w:rFonts w:eastAsia="Times New Roman"/>
          <w:lang w:eastAsia="pl-PL"/>
        </w:rPr>
        <w:br/>
        <w:t>w formie ustnej na jej zebraniu.</w:t>
      </w:r>
    </w:p>
    <w:p w:rsidR="00545BBC" w:rsidRPr="00AA496E" w:rsidRDefault="00545BBC" w:rsidP="00194319">
      <w:pPr>
        <w:pStyle w:val="Default"/>
        <w:numPr>
          <w:ilvl w:val="0"/>
          <w:numId w:val="32"/>
        </w:numPr>
        <w:spacing w:line="360" w:lineRule="auto"/>
        <w:jc w:val="both"/>
      </w:pPr>
      <w:r w:rsidRPr="00AA496E">
        <w:rPr>
          <w:rFonts w:eastAsia="Times New Roman"/>
          <w:lang w:eastAsia="pl-PL"/>
        </w:rPr>
        <w:lastRenderedPageBreak/>
        <w:t xml:space="preserve">Wnioski i opinie rozpatrywane są zgodnie z procedurą rozpatrywania skarg </w:t>
      </w:r>
      <w:r w:rsidRPr="00AA496E">
        <w:rPr>
          <w:rFonts w:eastAsia="Times New Roman"/>
          <w:lang w:eastAsia="pl-PL"/>
        </w:rPr>
        <w:br/>
        <w:t>i wniosków obowiązującą w szkole.</w:t>
      </w:r>
    </w:p>
    <w:p w:rsidR="00545BBC" w:rsidRPr="00AA496E" w:rsidRDefault="00545BBC" w:rsidP="00194319">
      <w:pPr>
        <w:pStyle w:val="Default"/>
        <w:numPr>
          <w:ilvl w:val="0"/>
          <w:numId w:val="32"/>
        </w:numPr>
        <w:spacing w:line="360" w:lineRule="auto"/>
        <w:jc w:val="both"/>
      </w:pPr>
      <w:r w:rsidRPr="00AA496E">
        <w:rPr>
          <w:rFonts w:eastAsia="Times New Roman"/>
          <w:lang w:eastAsia="pl-PL"/>
        </w:rPr>
        <w:t>Koordynatorem współdziałania poszczególnych organów jest dyrektor szkoły, który zapewnia każdemu organowi możliwość swobodnego działania i podejmowania decyzji w ramach swoich kompetencji oraz umożliwia bieżącą wymianę informacji.</w:t>
      </w:r>
    </w:p>
    <w:p w:rsidR="00545BBC" w:rsidRPr="00AA496E" w:rsidRDefault="00545BBC" w:rsidP="00194319">
      <w:pPr>
        <w:pStyle w:val="Default"/>
        <w:numPr>
          <w:ilvl w:val="0"/>
          <w:numId w:val="32"/>
        </w:numPr>
        <w:spacing w:line="360" w:lineRule="auto"/>
        <w:jc w:val="both"/>
      </w:pPr>
      <w:r w:rsidRPr="00AA496E">
        <w:rPr>
          <w:rFonts w:eastAsia="Times New Roman"/>
          <w:lang w:eastAsia="pl-PL"/>
        </w:rPr>
        <w:t xml:space="preserve">Wszelkie spory pomiędzy organami szkoły rozstrzygane są wewnątrz szkoły, </w:t>
      </w:r>
      <w:r w:rsidRPr="00AA496E">
        <w:rPr>
          <w:rFonts w:eastAsia="Times New Roman"/>
          <w:lang w:eastAsia="pl-PL"/>
        </w:rPr>
        <w:br/>
        <w:t xml:space="preserve">z zachowaniem drogi służbowej i zasad ujętych w </w:t>
      </w:r>
      <w:r w:rsidRPr="00AA496E">
        <w:rPr>
          <w:rFonts w:eastAsia="Times New Roman"/>
          <w:bCs/>
          <w:lang w:eastAsia="pl-PL"/>
        </w:rPr>
        <w:t>§ 14 niniejszego statutu</w:t>
      </w:r>
      <w:r w:rsidRPr="00AA496E">
        <w:rPr>
          <w:rFonts w:eastAsia="Times New Roman"/>
          <w:lang w:eastAsia="pl-PL"/>
        </w:rPr>
        <w:t>.</w:t>
      </w:r>
    </w:p>
    <w:p w:rsidR="006627F7" w:rsidRPr="00AA496E" w:rsidRDefault="006627F7" w:rsidP="00194319">
      <w:pPr>
        <w:pStyle w:val="Default"/>
        <w:spacing w:line="360" w:lineRule="auto"/>
        <w:ind w:left="720"/>
        <w:jc w:val="both"/>
      </w:pPr>
    </w:p>
    <w:p w:rsidR="00545BBC" w:rsidRPr="00194319" w:rsidRDefault="00545BBC" w:rsidP="00194319">
      <w:pPr>
        <w:pStyle w:val="Default"/>
        <w:spacing w:line="360" w:lineRule="auto"/>
        <w:ind w:left="360"/>
        <w:jc w:val="center"/>
        <w:rPr>
          <w:rFonts w:eastAsia="Times New Roman"/>
          <w:b/>
          <w:lang w:eastAsia="pl-PL"/>
        </w:rPr>
      </w:pPr>
      <w:r w:rsidRPr="00194319">
        <w:rPr>
          <w:rFonts w:eastAsia="Times New Roman"/>
          <w:b/>
          <w:lang w:eastAsia="pl-PL"/>
        </w:rPr>
        <w:t>Rozdział 6</w:t>
      </w:r>
    </w:p>
    <w:p w:rsidR="00545BBC" w:rsidRPr="00194319" w:rsidRDefault="00545BBC" w:rsidP="00194319">
      <w:pPr>
        <w:pStyle w:val="Default"/>
        <w:spacing w:line="360" w:lineRule="auto"/>
        <w:ind w:left="360"/>
        <w:jc w:val="center"/>
        <w:rPr>
          <w:b/>
        </w:rPr>
      </w:pPr>
      <w:r w:rsidRPr="00194319">
        <w:rPr>
          <w:b/>
        </w:rPr>
        <w:t>Sposób rozwiązywania sporów pomiędzy organami szkoły</w:t>
      </w:r>
    </w:p>
    <w:p w:rsidR="00545BBC" w:rsidRPr="00AA496E" w:rsidRDefault="00545BBC" w:rsidP="00194319">
      <w:pPr>
        <w:spacing w:after="0" w:line="360" w:lineRule="auto"/>
        <w:ind w:left="567"/>
        <w:jc w:val="both"/>
        <w:rPr>
          <w:rFonts w:ascii="Times New Roman" w:eastAsia="Times New Roman" w:hAnsi="Times New Roman"/>
          <w:bCs/>
          <w:sz w:val="24"/>
          <w:szCs w:val="24"/>
          <w:lang w:eastAsia="pl-PL"/>
        </w:rPr>
      </w:pPr>
    </w:p>
    <w:p w:rsidR="00545BBC" w:rsidRPr="00AA496E" w:rsidRDefault="00545BBC" w:rsidP="00194319">
      <w:pPr>
        <w:spacing w:after="0" w:line="360" w:lineRule="auto"/>
        <w:ind w:left="567" w:hanging="567"/>
        <w:jc w:val="both"/>
        <w:rPr>
          <w:rFonts w:ascii="Times New Roman" w:eastAsia="Times New Roman" w:hAnsi="Times New Roman"/>
          <w:bCs/>
          <w:sz w:val="24"/>
          <w:szCs w:val="24"/>
          <w:lang w:eastAsia="pl-PL"/>
        </w:rPr>
      </w:pPr>
      <w:r w:rsidRPr="00AA496E">
        <w:rPr>
          <w:rFonts w:ascii="Times New Roman" w:eastAsia="Times New Roman" w:hAnsi="Times New Roman"/>
          <w:bCs/>
          <w:sz w:val="24"/>
          <w:szCs w:val="24"/>
          <w:lang w:eastAsia="pl-PL"/>
        </w:rPr>
        <w:t xml:space="preserve">§ 14. 1. </w:t>
      </w:r>
      <w:r w:rsidRPr="00AA496E">
        <w:rPr>
          <w:rFonts w:ascii="Times New Roman" w:eastAsia="Times New Roman" w:hAnsi="Times New Roman"/>
          <w:sz w:val="24"/>
          <w:szCs w:val="24"/>
          <w:lang w:eastAsia="pl-PL"/>
        </w:rPr>
        <w:t>W przypadku sporu między radą pedagogiczną, samorządem uczniowskim, radą rodziców:</w:t>
      </w:r>
    </w:p>
    <w:p w:rsidR="00545BBC" w:rsidRPr="00AA496E" w:rsidRDefault="00545BBC" w:rsidP="00194319">
      <w:pPr>
        <w:numPr>
          <w:ilvl w:val="1"/>
          <w:numId w:val="27"/>
        </w:numPr>
        <w:tabs>
          <w:tab w:val="left" w:pos="1134"/>
        </w:tabs>
        <w:autoSpaceDN w:val="0"/>
        <w:spacing w:after="0" w:line="360" w:lineRule="auto"/>
        <w:ind w:left="1134" w:hanging="283"/>
        <w:jc w:val="both"/>
        <w:rPr>
          <w:rFonts w:ascii="Times New Roman" w:hAnsi="Times New Roman"/>
          <w:sz w:val="24"/>
          <w:szCs w:val="24"/>
        </w:rPr>
      </w:pPr>
      <w:r w:rsidRPr="00AA496E">
        <w:rPr>
          <w:rFonts w:ascii="Times New Roman" w:eastAsia="Times New Roman" w:hAnsi="Times New Roman"/>
          <w:sz w:val="24"/>
          <w:szCs w:val="24"/>
          <w:lang w:eastAsia="pl-PL"/>
        </w:rPr>
        <w:t>dyrektor szkoły prowadzi mediacje w sprawie spornej i podejmuje ostateczne decyzje;</w:t>
      </w:r>
    </w:p>
    <w:p w:rsidR="00545BBC" w:rsidRPr="00AA496E" w:rsidRDefault="00545BBC" w:rsidP="00194319">
      <w:pPr>
        <w:numPr>
          <w:ilvl w:val="1"/>
          <w:numId w:val="27"/>
        </w:numPr>
        <w:tabs>
          <w:tab w:val="left" w:pos="1134"/>
        </w:tabs>
        <w:autoSpaceDN w:val="0"/>
        <w:spacing w:after="0" w:line="360" w:lineRule="auto"/>
        <w:ind w:left="1134" w:hanging="283"/>
        <w:jc w:val="both"/>
        <w:rPr>
          <w:rFonts w:ascii="Times New Roman" w:hAnsi="Times New Roman"/>
          <w:sz w:val="24"/>
          <w:szCs w:val="24"/>
        </w:rPr>
      </w:pPr>
      <w:r w:rsidRPr="00AA496E">
        <w:rPr>
          <w:rFonts w:ascii="Times New Roman" w:eastAsia="Times New Roman" w:hAnsi="Times New Roman"/>
          <w:sz w:val="24"/>
          <w:szCs w:val="24"/>
          <w:lang w:eastAsia="pl-PL"/>
        </w:rPr>
        <w:t>dyrektor szkoły, przed rozstrzygnięciem sporu jest zobowiązany zapoznać się ze stanowiskiem każdej ze stron i zachować bezstronność w ocenie tych stanowisk;</w:t>
      </w:r>
    </w:p>
    <w:p w:rsidR="00545BBC" w:rsidRPr="00AA496E" w:rsidRDefault="00545BBC" w:rsidP="00194319">
      <w:pPr>
        <w:numPr>
          <w:ilvl w:val="1"/>
          <w:numId w:val="27"/>
        </w:numPr>
        <w:tabs>
          <w:tab w:val="left" w:pos="1134"/>
        </w:tabs>
        <w:autoSpaceDN w:val="0"/>
        <w:spacing w:after="0" w:line="360" w:lineRule="auto"/>
        <w:ind w:left="1134" w:hanging="283"/>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dyrektor szkoły podejmuje działanie na pisemny wniosek któregoś z organów – strony sporu;</w:t>
      </w:r>
    </w:p>
    <w:p w:rsidR="00545BBC" w:rsidRPr="00AA496E" w:rsidRDefault="00545BBC" w:rsidP="00194319">
      <w:pPr>
        <w:numPr>
          <w:ilvl w:val="1"/>
          <w:numId w:val="27"/>
        </w:numPr>
        <w:tabs>
          <w:tab w:val="left" w:pos="1134"/>
        </w:tabs>
        <w:autoSpaceDN w:val="0"/>
        <w:spacing w:after="0" w:line="360" w:lineRule="auto"/>
        <w:ind w:left="1134" w:hanging="283"/>
        <w:jc w:val="both"/>
        <w:rPr>
          <w:rFonts w:ascii="Times New Roman" w:hAnsi="Times New Roman"/>
          <w:sz w:val="24"/>
          <w:szCs w:val="24"/>
        </w:rPr>
      </w:pPr>
      <w:r w:rsidRPr="00AA496E">
        <w:rPr>
          <w:rFonts w:ascii="Times New Roman" w:eastAsia="Times New Roman" w:hAnsi="Times New Roman"/>
          <w:sz w:val="24"/>
          <w:szCs w:val="24"/>
          <w:lang w:eastAsia="pl-PL"/>
        </w:rPr>
        <w:t>dyrektor szkoły informuje zainteresowanych o swoim rozstrzygnięciu na piśmie wraz z uzasadnieniem w ciągu 14 dni od złożenia wniosku, o którym mowa w pkt. 3.</w:t>
      </w:r>
    </w:p>
    <w:p w:rsidR="00545BBC" w:rsidRPr="00AA496E" w:rsidRDefault="00545BBC" w:rsidP="00194319">
      <w:pPr>
        <w:numPr>
          <w:ilvl w:val="0"/>
          <w:numId w:val="27"/>
        </w:numPr>
        <w:tabs>
          <w:tab w:val="left" w:pos="851"/>
        </w:tabs>
        <w:autoSpaceDN w:val="0"/>
        <w:spacing w:after="0" w:line="360" w:lineRule="auto"/>
        <w:ind w:left="851" w:hanging="284"/>
        <w:jc w:val="both"/>
        <w:rPr>
          <w:rFonts w:ascii="Times New Roman" w:hAnsi="Times New Roman"/>
          <w:sz w:val="24"/>
          <w:szCs w:val="24"/>
        </w:rPr>
      </w:pPr>
      <w:r w:rsidRPr="00AA496E">
        <w:rPr>
          <w:rFonts w:ascii="Times New Roman" w:eastAsia="Times New Roman" w:hAnsi="Times New Roman"/>
          <w:sz w:val="24"/>
          <w:szCs w:val="24"/>
          <w:lang w:eastAsia="pl-PL"/>
        </w:rPr>
        <w:t>W przypadku sporu między organami szkoły, w którym stroną jest dyrektor szkoły, powoływany jest zespół mediacyjny. W skład zespołu mediacyjnego wchodzi po jednym przedstawicielu organów szkoły, a dyrektor szkoły wyznacza swojego przedstawiciela do pracy w zespole.</w:t>
      </w:r>
    </w:p>
    <w:p w:rsidR="00545BBC" w:rsidRPr="00AA496E" w:rsidRDefault="00545BBC" w:rsidP="00194319">
      <w:pPr>
        <w:numPr>
          <w:ilvl w:val="0"/>
          <w:numId w:val="27"/>
        </w:numPr>
        <w:tabs>
          <w:tab w:val="left" w:pos="851"/>
        </w:tabs>
        <w:autoSpaceDN w:val="0"/>
        <w:spacing w:after="0" w:line="360" w:lineRule="auto"/>
        <w:ind w:left="851" w:hanging="284"/>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Zespół mediacyjny w pierwszej kolejności prowadzi postępowanie mediacyjne, a w przypadku niemożności rozwiązania sporu podejmuje decyzję w drodze głosowania.</w:t>
      </w:r>
    </w:p>
    <w:p w:rsidR="00545BBC" w:rsidRPr="00AA496E" w:rsidRDefault="00545BBC" w:rsidP="00194319">
      <w:pPr>
        <w:numPr>
          <w:ilvl w:val="0"/>
          <w:numId w:val="27"/>
        </w:numPr>
        <w:tabs>
          <w:tab w:val="left" w:pos="851"/>
        </w:tabs>
        <w:autoSpaceDN w:val="0"/>
        <w:spacing w:after="0" w:line="360" w:lineRule="auto"/>
        <w:ind w:left="851" w:hanging="284"/>
        <w:jc w:val="both"/>
        <w:rPr>
          <w:rFonts w:ascii="Times New Roman" w:hAnsi="Times New Roman"/>
          <w:sz w:val="24"/>
          <w:szCs w:val="24"/>
        </w:rPr>
      </w:pPr>
      <w:r w:rsidRPr="00AA496E">
        <w:rPr>
          <w:rFonts w:ascii="Times New Roman" w:eastAsia="Times New Roman" w:hAnsi="Times New Roman"/>
          <w:sz w:val="24"/>
          <w:szCs w:val="24"/>
          <w:lang w:eastAsia="pl-PL"/>
        </w:rPr>
        <w:t>Strony sporu są zobowiązane przyjąć rozstrzygnięcie zespołu mediacyjnego jako rozwiązanie ostateczne.</w:t>
      </w:r>
    </w:p>
    <w:p w:rsidR="00545BBC" w:rsidRPr="00AA496E" w:rsidRDefault="00545BBC" w:rsidP="00194319">
      <w:pPr>
        <w:numPr>
          <w:ilvl w:val="0"/>
          <w:numId w:val="27"/>
        </w:numPr>
        <w:tabs>
          <w:tab w:val="left" w:pos="851"/>
        </w:tabs>
        <w:autoSpaceDN w:val="0"/>
        <w:spacing w:after="0" w:line="360" w:lineRule="auto"/>
        <w:ind w:left="851" w:hanging="284"/>
        <w:jc w:val="both"/>
        <w:rPr>
          <w:rFonts w:ascii="Times New Roman" w:hAnsi="Times New Roman"/>
          <w:sz w:val="24"/>
          <w:szCs w:val="24"/>
        </w:rPr>
      </w:pPr>
      <w:r w:rsidRPr="00AA496E">
        <w:rPr>
          <w:rFonts w:ascii="Times New Roman" w:hAnsi="Times New Roman"/>
          <w:sz w:val="24"/>
          <w:szCs w:val="24"/>
          <w:lang w:eastAsia="pl-PL"/>
        </w:rPr>
        <w:t>Każdej ze stron przysługuje prawo wniesienia zażalenia do organu prowadzącego.</w:t>
      </w:r>
    </w:p>
    <w:p w:rsidR="00545BBC" w:rsidRPr="00AA496E" w:rsidRDefault="00545BBC" w:rsidP="00194319">
      <w:pPr>
        <w:pStyle w:val="Akapitzlist"/>
        <w:widowControl w:val="0"/>
        <w:shd w:val="clear" w:color="auto" w:fill="FFFFFF"/>
        <w:tabs>
          <w:tab w:val="left" w:pos="426"/>
        </w:tabs>
        <w:autoSpaceDE w:val="0"/>
        <w:autoSpaceDN w:val="0"/>
        <w:spacing w:after="0" w:line="360" w:lineRule="auto"/>
        <w:ind w:left="567"/>
        <w:contextualSpacing w:val="0"/>
        <w:jc w:val="both"/>
        <w:rPr>
          <w:rFonts w:ascii="Times New Roman" w:hAnsi="Times New Roman" w:cs="Times New Roman"/>
          <w:sz w:val="24"/>
          <w:szCs w:val="24"/>
        </w:rPr>
      </w:pPr>
    </w:p>
    <w:p w:rsidR="00E448B0" w:rsidRPr="00AA496E" w:rsidRDefault="00E448B0" w:rsidP="00194319">
      <w:pPr>
        <w:pStyle w:val="Akapitzlist"/>
        <w:widowControl w:val="0"/>
        <w:shd w:val="clear" w:color="auto" w:fill="FFFFFF"/>
        <w:tabs>
          <w:tab w:val="left" w:pos="426"/>
        </w:tabs>
        <w:autoSpaceDE w:val="0"/>
        <w:autoSpaceDN w:val="0"/>
        <w:spacing w:after="0" w:line="360" w:lineRule="auto"/>
        <w:ind w:left="567"/>
        <w:contextualSpacing w:val="0"/>
        <w:jc w:val="both"/>
        <w:rPr>
          <w:rFonts w:ascii="Times New Roman" w:hAnsi="Times New Roman" w:cs="Times New Roman"/>
          <w:sz w:val="24"/>
          <w:szCs w:val="24"/>
        </w:rPr>
      </w:pPr>
    </w:p>
    <w:p w:rsidR="00545BBC" w:rsidRPr="00194319" w:rsidRDefault="00545BBC" w:rsidP="00194319">
      <w:pPr>
        <w:pStyle w:val="Default"/>
        <w:spacing w:line="360" w:lineRule="auto"/>
        <w:jc w:val="center"/>
        <w:rPr>
          <w:b/>
        </w:rPr>
      </w:pPr>
      <w:r w:rsidRPr="00194319">
        <w:rPr>
          <w:b/>
        </w:rPr>
        <w:lastRenderedPageBreak/>
        <w:t>DZIAŁ IV</w:t>
      </w:r>
    </w:p>
    <w:p w:rsidR="00545BBC" w:rsidRPr="00194319" w:rsidRDefault="00545BBC" w:rsidP="00194319">
      <w:pPr>
        <w:pStyle w:val="Default"/>
        <w:spacing w:line="360" w:lineRule="auto"/>
        <w:jc w:val="center"/>
        <w:rPr>
          <w:b/>
        </w:rPr>
      </w:pPr>
      <w:r w:rsidRPr="00194319">
        <w:rPr>
          <w:b/>
        </w:rPr>
        <w:t>ORGANIZACJA PRACY SZKOŁY</w:t>
      </w:r>
    </w:p>
    <w:p w:rsidR="00E448B0" w:rsidRPr="00194319" w:rsidRDefault="00E448B0" w:rsidP="004F2FE7">
      <w:pPr>
        <w:pStyle w:val="Default"/>
        <w:spacing w:line="360" w:lineRule="auto"/>
        <w:rPr>
          <w:b/>
        </w:rPr>
      </w:pPr>
    </w:p>
    <w:p w:rsidR="00545BBC" w:rsidRPr="00194319" w:rsidRDefault="00545BBC" w:rsidP="00194319">
      <w:pPr>
        <w:pStyle w:val="Default"/>
        <w:spacing w:line="360" w:lineRule="auto"/>
        <w:jc w:val="center"/>
        <w:rPr>
          <w:b/>
        </w:rPr>
      </w:pPr>
      <w:r w:rsidRPr="00194319">
        <w:rPr>
          <w:b/>
        </w:rPr>
        <w:t>Rozdział 1</w:t>
      </w:r>
    </w:p>
    <w:p w:rsidR="00545BBC" w:rsidRPr="00194319" w:rsidRDefault="00545BBC" w:rsidP="00194319">
      <w:pPr>
        <w:pStyle w:val="Default"/>
        <w:spacing w:line="360" w:lineRule="auto"/>
        <w:jc w:val="center"/>
        <w:rPr>
          <w:b/>
        </w:rPr>
      </w:pPr>
      <w:r w:rsidRPr="00194319">
        <w:rPr>
          <w:b/>
        </w:rPr>
        <w:t>Organizacja nauczania i wychowania – zasady ogólne</w:t>
      </w:r>
    </w:p>
    <w:p w:rsidR="00545BBC" w:rsidRPr="00AA496E" w:rsidRDefault="00545BBC" w:rsidP="00194319">
      <w:pPr>
        <w:pStyle w:val="Default"/>
        <w:spacing w:line="360" w:lineRule="auto"/>
        <w:ind w:left="567"/>
        <w:jc w:val="both"/>
      </w:pPr>
    </w:p>
    <w:p w:rsidR="00F35BA1" w:rsidRPr="00AA496E" w:rsidRDefault="00545BBC" w:rsidP="00525236">
      <w:pPr>
        <w:pStyle w:val="Default"/>
        <w:numPr>
          <w:ilvl w:val="0"/>
          <w:numId w:val="171"/>
        </w:numPr>
        <w:spacing w:line="360" w:lineRule="auto"/>
        <w:ind w:hanging="357"/>
        <w:jc w:val="both"/>
        <w:rPr>
          <w:color w:val="auto"/>
        </w:rPr>
      </w:pPr>
      <w:r w:rsidRPr="00AA496E">
        <w:t xml:space="preserve">§ 15. </w:t>
      </w:r>
      <w:r w:rsidR="00F35BA1" w:rsidRPr="00AA496E">
        <w:rPr>
          <w:color w:val="auto"/>
        </w:rPr>
        <w:t>1. Rok szkolny rozpoczyna się z dniem 1 września, a kończy się z dniem 31 sierpnia następnego roku i dzieli się na dwa półrocza. Na końcu każdego półrocza następuje klasyfikacja uczniów:</w:t>
      </w:r>
    </w:p>
    <w:p w:rsidR="00F35BA1" w:rsidRPr="00AA496E" w:rsidRDefault="00F35BA1" w:rsidP="00525236">
      <w:pPr>
        <w:pStyle w:val="Default"/>
        <w:numPr>
          <w:ilvl w:val="1"/>
          <w:numId w:val="172"/>
        </w:numPr>
        <w:spacing w:line="360" w:lineRule="auto"/>
        <w:ind w:hanging="357"/>
        <w:jc w:val="both"/>
        <w:rPr>
          <w:color w:val="auto"/>
        </w:rPr>
      </w:pPr>
      <w:r w:rsidRPr="00AA496E">
        <w:rPr>
          <w:color w:val="auto"/>
        </w:rPr>
        <w:t>pierwsze półrocze trwa od 1 września do 31 stycznia lub do dnia ustalonego przez radę pedagogiczną w zależności od organizacji danego roku szkolnego,</w:t>
      </w:r>
    </w:p>
    <w:p w:rsidR="00545BBC" w:rsidRPr="00AA496E" w:rsidRDefault="00F35BA1" w:rsidP="00525236">
      <w:pPr>
        <w:pStyle w:val="Default"/>
        <w:numPr>
          <w:ilvl w:val="1"/>
          <w:numId w:val="172"/>
        </w:numPr>
        <w:spacing w:line="360" w:lineRule="auto"/>
        <w:ind w:hanging="357"/>
        <w:jc w:val="both"/>
      </w:pPr>
      <w:r w:rsidRPr="00AA496E">
        <w:rPr>
          <w:color w:val="auto"/>
        </w:rPr>
        <w:t xml:space="preserve">drugie półrocze trwa od 1 lutego do końca roku szkolnego lub do dnia ustalonego przez radę pedagogiczną w zależności od organizacji danego roku szkolnego do końca roku szkolnego tj. do 31 sierpnia. </w:t>
      </w:r>
    </w:p>
    <w:p w:rsidR="00545BBC" w:rsidRPr="00AA496E" w:rsidRDefault="00545BBC" w:rsidP="00194319">
      <w:pPr>
        <w:pStyle w:val="Akapitzlist"/>
        <w:numPr>
          <w:ilvl w:val="0"/>
          <w:numId w:val="39"/>
        </w:numPr>
        <w:tabs>
          <w:tab w:val="left" w:pos="851"/>
        </w:tabs>
        <w:autoSpaceDE w:val="0"/>
        <w:autoSpaceDN w:val="0"/>
        <w:adjustRightInd w:val="0"/>
        <w:spacing w:after="0" w:line="360" w:lineRule="auto"/>
        <w:ind w:left="567" w:firstLine="0"/>
        <w:contextualSpacing w:val="0"/>
        <w:jc w:val="both"/>
        <w:rPr>
          <w:rFonts w:ascii="Times New Roman" w:hAnsi="Times New Roman" w:cs="Times New Roman"/>
          <w:sz w:val="24"/>
          <w:szCs w:val="24"/>
        </w:rPr>
      </w:pPr>
      <w:r w:rsidRPr="00AA496E">
        <w:rPr>
          <w:rFonts w:ascii="Times New Roman" w:hAnsi="Times New Roman" w:cs="Times New Roman"/>
          <w:sz w:val="24"/>
          <w:szCs w:val="24"/>
        </w:rPr>
        <w:t>Struktura organizacyjna szkoły podstawowej obejmuje klasy I–VIII.</w:t>
      </w:r>
    </w:p>
    <w:p w:rsidR="00545BBC" w:rsidRPr="00AA496E" w:rsidRDefault="00545BBC" w:rsidP="00194319">
      <w:pPr>
        <w:pStyle w:val="Default"/>
        <w:numPr>
          <w:ilvl w:val="0"/>
          <w:numId w:val="39"/>
        </w:numPr>
        <w:tabs>
          <w:tab w:val="left" w:pos="567"/>
          <w:tab w:val="left" w:pos="851"/>
          <w:tab w:val="left" w:pos="1560"/>
        </w:tabs>
        <w:suppressAutoHyphens/>
        <w:adjustRightInd/>
        <w:spacing w:line="360" w:lineRule="auto"/>
        <w:ind w:left="567" w:firstLine="0"/>
        <w:jc w:val="both"/>
        <w:textAlignment w:val="baseline"/>
        <w:rPr>
          <w:color w:val="auto"/>
        </w:rPr>
      </w:pPr>
      <w:r w:rsidRPr="00AA496E">
        <w:rPr>
          <w:color w:val="auto"/>
        </w:rPr>
        <w:t>Podstawową jednostką organizacyjną jest oddział.</w:t>
      </w:r>
    </w:p>
    <w:p w:rsidR="00545BBC" w:rsidRPr="00AA496E" w:rsidRDefault="00545BBC" w:rsidP="00194319">
      <w:pPr>
        <w:pStyle w:val="Default"/>
        <w:numPr>
          <w:ilvl w:val="0"/>
          <w:numId w:val="39"/>
        </w:numPr>
        <w:tabs>
          <w:tab w:val="left" w:pos="567"/>
          <w:tab w:val="left" w:pos="851"/>
          <w:tab w:val="left" w:pos="1560"/>
        </w:tabs>
        <w:suppressAutoHyphens/>
        <w:adjustRightInd/>
        <w:spacing w:line="360" w:lineRule="auto"/>
        <w:ind w:left="567" w:firstLine="0"/>
        <w:jc w:val="both"/>
        <w:textAlignment w:val="baseline"/>
      </w:pPr>
      <w:r w:rsidRPr="00AA496E">
        <w:rPr>
          <w:color w:val="auto"/>
        </w:rPr>
        <w:t xml:space="preserve">Oddziałem opiekuje się wychowawca, o którym mowa </w:t>
      </w:r>
      <w:r w:rsidRPr="00AA496E">
        <w:t>w §</w:t>
      </w:r>
      <w:r w:rsidR="00D47E08" w:rsidRPr="00AA496E">
        <w:t xml:space="preserve"> </w:t>
      </w:r>
      <w:r w:rsidR="00D47E08" w:rsidRPr="00AA496E">
        <w:rPr>
          <w:color w:val="auto"/>
        </w:rPr>
        <w:t>49.</w:t>
      </w:r>
    </w:p>
    <w:p w:rsidR="00184D6B" w:rsidRPr="00194319" w:rsidRDefault="00184D6B" w:rsidP="00194319">
      <w:pPr>
        <w:pStyle w:val="Default"/>
        <w:numPr>
          <w:ilvl w:val="0"/>
          <w:numId w:val="39"/>
        </w:numPr>
        <w:spacing w:line="360" w:lineRule="auto"/>
        <w:ind w:left="851" w:hanging="219"/>
        <w:jc w:val="both"/>
        <w:rPr>
          <w:color w:val="auto"/>
        </w:rPr>
      </w:pPr>
      <w:r w:rsidRPr="00AA496E">
        <w:rPr>
          <w:color w:val="auto"/>
        </w:rPr>
        <w:t xml:space="preserve">W sytuacjach i zdarzeniach losowych takich jak epidemia i/lub klęski żywiołowe nauczanie w Szkole Podstawowej w Domanowie oraz w Szkole Filialnej w Świrydach może przyjąć tryb hybrydowy lub zdalny na podstawie decyzji dyrektora i odpowiednich organów. </w:t>
      </w:r>
      <w:r w:rsidR="00194319">
        <w:rPr>
          <w:b/>
          <w:color w:val="auto"/>
        </w:rPr>
        <w:t>Szczegółową organizację zajęć z wykorzystaniem metod i technik kształcenia na odległość przy pracy hybrydowej i  zdalnej regulują zapisy ujęte w § 17a.</w:t>
      </w:r>
    </w:p>
    <w:p w:rsidR="00194319" w:rsidRDefault="00194319" w:rsidP="00194319">
      <w:pPr>
        <w:suppressAutoHyphens/>
        <w:autoSpaceDE w:val="0"/>
        <w:spacing w:after="0" w:line="360" w:lineRule="auto"/>
        <w:ind w:left="851" w:hanging="284"/>
        <w:jc w:val="both"/>
        <w:textAlignment w:val="baseline"/>
        <w:rPr>
          <w:rFonts w:ascii="Times New Roman" w:hAnsi="Times New Roman"/>
          <w:b/>
          <w:sz w:val="24"/>
          <w:szCs w:val="24"/>
        </w:rPr>
      </w:pPr>
      <w:r>
        <w:rPr>
          <w:rFonts w:ascii="Times New Roman" w:hAnsi="Times New Roman"/>
          <w:b/>
          <w:sz w:val="24"/>
          <w:szCs w:val="24"/>
        </w:rPr>
        <w:t>6. Dyrektor może zawiesić zajęcia edukacyjne w szkole, w oddziałach przedszkolnych i w punktach przedszkolnych  na czas oznaczony w razie wystąpienia:</w:t>
      </w:r>
    </w:p>
    <w:p w:rsidR="00194319" w:rsidRPr="00194319" w:rsidRDefault="00194319" w:rsidP="00525236">
      <w:pPr>
        <w:pStyle w:val="Akapitzlist"/>
        <w:numPr>
          <w:ilvl w:val="0"/>
          <w:numId w:val="173"/>
        </w:numPr>
        <w:tabs>
          <w:tab w:val="left" w:pos="567"/>
        </w:tabs>
        <w:suppressAutoHyphens/>
        <w:autoSpaceDE w:val="0"/>
        <w:autoSpaceDN w:val="0"/>
        <w:spacing w:after="0" w:line="360" w:lineRule="auto"/>
        <w:ind w:left="1134" w:hanging="383"/>
        <w:jc w:val="both"/>
        <w:textAlignment w:val="baseline"/>
        <w:rPr>
          <w:rFonts w:ascii="Times New Roman" w:hAnsi="Times New Roman"/>
          <w:b/>
          <w:sz w:val="24"/>
          <w:szCs w:val="24"/>
        </w:rPr>
      </w:pPr>
      <w:r w:rsidRPr="00194319">
        <w:rPr>
          <w:rFonts w:ascii="Times New Roman" w:hAnsi="Times New Roman"/>
          <w:b/>
          <w:sz w:val="24"/>
          <w:szCs w:val="24"/>
        </w:rPr>
        <w:t>zagrożenia bezpieczeństwa uczniów w związku z organizacją i przebiegiem imprez ogólnopolskich lub międzynarodowych;</w:t>
      </w:r>
    </w:p>
    <w:p w:rsidR="00194319" w:rsidRPr="00194319" w:rsidRDefault="00194319" w:rsidP="00525236">
      <w:pPr>
        <w:pStyle w:val="Akapitzlist"/>
        <w:numPr>
          <w:ilvl w:val="0"/>
          <w:numId w:val="173"/>
        </w:numPr>
        <w:tabs>
          <w:tab w:val="left" w:pos="567"/>
        </w:tabs>
        <w:suppressAutoHyphens/>
        <w:autoSpaceDE w:val="0"/>
        <w:autoSpaceDN w:val="0"/>
        <w:spacing w:after="0" w:line="360" w:lineRule="auto"/>
        <w:ind w:left="1134" w:hanging="383"/>
        <w:jc w:val="both"/>
        <w:textAlignment w:val="baseline"/>
        <w:rPr>
          <w:rFonts w:ascii="Times New Roman" w:hAnsi="Times New Roman"/>
          <w:b/>
          <w:sz w:val="24"/>
          <w:szCs w:val="24"/>
        </w:rPr>
      </w:pPr>
      <w:r w:rsidRPr="00194319">
        <w:rPr>
          <w:rFonts w:ascii="Times New Roman" w:hAnsi="Times New Roman"/>
          <w:b/>
          <w:sz w:val="24"/>
          <w:szCs w:val="24"/>
        </w:rPr>
        <w:t>temperatury zewnętrznej lub w pomieszczeniach, w których są prowadzone zajęcia z uczniami, zagrażającej zdrowiu uczniów;</w:t>
      </w:r>
    </w:p>
    <w:p w:rsidR="00194319" w:rsidRPr="00194319" w:rsidRDefault="00194319" w:rsidP="00525236">
      <w:pPr>
        <w:pStyle w:val="Akapitzlist"/>
        <w:numPr>
          <w:ilvl w:val="0"/>
          <w:numId w:val="173"/>
        </w:numPr>
        <w:tabs>
          <w:tab w:val="left" w:pos="567"/>
        </w:tabs>
        <w:suppressAutoHyphens/>
        <w:autoSpaceDE w:val="0"/>
        <w:autoSpaceDN w:val="0"/>
        <w:spacing w:after="0" w:line="360" w:lineRule="auto"/>
        <w:ind w:left="1134" w:hanging="383"/>
        <w:jc w:val="both"/>
        <w:textAlignment w:val="baseline"/>
        <w:rPr>
          <w:rFonts w:ascii="Times New Roman" w:hAnsi="Times New Roman"/>
          <w:b/>
          <w:sz w:val="24"/>
          <w:szCs w:val="24"/>
        </w:rPr>
      </w:pPr>
      <w:r w:rsidRPr="00194319">
        <w:rPr>
          <w:rFonts w:ascii="Times New Roman" w:hAnsi="Times New Roman"/>
          <w:b/>
          <w:sz w:val="24"/>
          <w:szCs w:val="24"/>
        </w:rPr>
        <w:t>zagrożenia związanego z sytuacją epidemiologiczną;</w:t>
      </w:r>
    </w:p>
    <w:p w:rsidR="00194319" w:rsidRPr="00194319" w:rsidRDefault="00194319" w:rsidP="00525236">
      <w:pPr>
        <w:pStyle w:val="Akapitzlist"/>
        <w:numPr>
          <w:ilvl w:val="0"/>
          <w:numId w:val="173"/>
        </w:numPr>
        <w:tabs>
          <w:tab w:val="left" w:pos="567"/>
        </w:tabs>
        <w:suppressAutoHyphens/>
        <w:autoSpaceDE w:val="0"/>
        <w:autoSpaceDN w:val="0"/>
        <w:spacing w:after="0" w:line="360" w:lineRule="auto"/>
        <w:ind w:left="1134" w:hanging="383"/>
        <w:jc w:val="both"/>
        <w:textAlignment w:val="baseline"/>
        <w:rPr>
          <w:rFonts w:ascii="Times New Roman" w:hAnsi="Times New Roman"/>
          <w:b/>
          <w:sz w:val="24"/>
          <w:szCs w:val="24"/>
        </w:rPr>
      </w:pPr>
      <w:r w:rsidRPr="00194319">
        <w:rPr>
          <w:rFonts w:ascii="Times New Roman" w:hAnsi="Times New Roman"/>
          <w:b/>
          <w:sz w:val="24"/>
          <w:szCs w:val="24"/>
        </w:rPr>
        <w:t>nadzwyczajnego zdarzenia zagrażającego bezpieczeństwu lub zdrowiu uczniów innego niż określone w pkt. 1-3.</w:t>
      </w:r>
    </w:p>
    <w:p w:rsidR="00194319" w:rsidRPr="00ED10D1" w:rsidRDefault="00ED10D1" w:rsidP="00525236">
      <w:pPr>
        <w:pStyle w:val="Akapitzlist"/>
        <w:numPr>
          <w:ilvl w:val="0"/>
          <w:numId w:val="174"/>
        </w:numPr>
        <w:tabs>
          <w:tab w:val="left" w:pos="567"/>
        </w:tabs>
        <w:suppressAutoHyphens/>
        <w:autoSpaceDE w:val="0"/>
        <w:spacing w:after="0" w:line="360" w:lineRule="auto"/>
        <w:jc w:val="both"/>
        <w:textAlignment w:val="baseline"/>
        <w:rPr>
          <w:rFonts w:ascii="Times New Roman" w:hAnsi="Times New Roman"/>
          <w:b/>
          <w:sz w:val="24"/>
          <w:szCs w:val="24"/>
        </w:rPr>
      </w:pPr>
      <w:r>
        <w:rPr>
          <w:rFonts w:ascii="Times New Roman" w:hAnsi="Times New Roman"/>
          <w:b/>
          <w:sz w:val="24"/>
          <w:szCs w:val="24"/>
        </w:rPr>
        <w:lastRenderedPageBreak/>
        <w:t xml:space="preserve"> </w:t>
      </w:r>
      <w:r w:rsidR="00194319" w:rsidRPr="00ED10D1">
        <w:rPr>
          <w:rFonts w:ascii="Times New Roman" w:hAnsi="Times New Roman"/>
          <w:b/>
          <w:sz w:val="24"/>
          <w:szCs w:val="24"/>
        </w:rPr>
        <w:t>W przypadku zawieszenia zajęć na okres dłuższy niż dwa dni dyrektor organizuje dla uczniów zajęcia z wykorzystaniem metod i technik kształcenia na odległość nie później niż od trzeciego dnia zawieszenia zajęć.</w:t>
      </w:r>
    </w:p>
    <w:p w:rsidR="00194319" w:rsidRPr="00ED10D1" w:rsidRDefault="00ED10D1" w:rsidP="00525236">
      <w:pPr>
        <w:pStyle w:val="Akapitzlist"/>
        <w:numPr>
          <w:ilvl w:val="0"/>
          <w:numId w:val="174"/>
        </w:numPr>
        <w:tabs>
          <w:tab w:val="left" w:pos="567"/>
        </w:tabs>
        <w:suppressAutoHyphens/>
        <w:autoSpaceDE w:val="0"/>
        <w:spacing w:after="0" w:line="360" w:lineRule="auto"/>
        <w:jc w:val="both"/>
        <w:textAlignment w:val="baseline"/>
        <w:rPr>
          <w:rFonts w:ascii="Times New Roman" w:hAnsi="Times New Roman"/>
          <w:b/>
          <w:sz w:val="24"/>
          <w:szCs w:val="24"/>
        </w:rPr>
      </w:pPr>
      <w:r>
        <w:rPr>
          <w:rFonts w:ascii="Times New Roman" w:hAnsi="Times New Roman"/>
          <w:b/>
          <w:sz w:val="24"/>
          <w:szCs w:val="24"/>
        </w:rPr>
        <w:t xml:space="preserve"> </w:t>
      </w:r>
      <w:r w:rsidR="00194319" w:rsidRPr="00ED10D1">
        <w:rPr>
          <w:rFonts w:ascii="Times New Roman" w:hAnsi="Times New Roman"/>
          <w:b/>
          <w:sz w:val="24"/>
          <w:szCs w:val="24"/>
        </w:rPr>
        <w:t>Dyrektor informuje organ prowadzący i organ sprawujący nadzór pedagogiczny o sposobie realizacji zajęć z wykorzystaniem metod i technik kształcenia na odległość, o którym mowa w ust. 7.</w:t>
      </w:r>
    </w:p>
    <w:p w:rsidR="00545BBC" w:rsidRPr="00ED10D1" w:rsidRDefault="00194319" w:rsidP="00525236">
      <w:pPr>
        <w:pStyle w:val="Default"/>
        <w:numPr>
          <w:ilvl w:val="0"/>
          <w:numId w:val="174"/>
        </w:numPr>
        <w:spacing w:line="360" w:lineRule="auto"/>
        <w:jc w:val="both"/>
        <w:rPr>
          <w:color w:val="auto"/>
        </w:rPr>
      </w:pPr>
      <w:r>
        <w:rPr>
          <w:b/>
        </w:rPr>
        <w:t>W szczególnie uzasadnionych przypadkach dyrektor, za zgodą organu prowadzącego i po uzyskaniu pozytywnej opinii organu sprawującego nadzór pedagogiczny, może odstąpić od organizowania dla uczniów zajęć z wykorzystaniem metod i technik kształcenia na odległość, o którym mowa w ust. 7.</w:t>
      </w:r>
    </w:p>
    <w:p w:rsidR="00545BBC" w:rsidRPr="00AA496E" w:rsidRDefault="00545BBC" w:rsidP="00ED10D1">
      <w:pPr>
        <w:pStyle w:val="Nagwek"/>
        <w:tabs>
          <w:tab w:val="clear" w:pos="4536"/>
          <w:tab w:val="clear" w:pos="9072"/>
        </w:tabs>
        <w:suppressAutoHyphens/>
        <w:spacing w:line="360" w:lineRule="auto"/>
        <w:ind w:left="851" w:hanging="851"/>
        <w:jc w:val="both"/>
        <w:rPr>
          <w:sz w:val="24"/>
          <w:szCs w:val="24"/>
        </w:rPr>
      </w:pPr>
      <w:r w:rsidRPr="00AA496E">
        <w:rPr>
          <w:sz w:val="24"/>
          <w:szCs w:val="24"/>
        </w:rPr>
        <w:t xml:space="preserve">§ 16. 1. Podstawową jednostką organizacyjną szkoły jest oddział. Liczba uczniów w klasie I nie może być większa niż 25. </w:t>
      </w:r>
    </w:p>
    <w:p w:rsidR="00545BBC" w:rsidRPr="00AA496E" w:rsidRDefault="007D0E90" w:rsidP="00194319">
      <w:pPr>
        <w:pStyle w:val="Nagwek"/>
        <w:numPr>
          <w:ilvl w:val="0"/>
          <w:numId w:val="9"/>
        </w:numPr>
        <w:tabs>
          <w:tab w:val="clear" w:pos="4536"/>
          <w:tab w:val="clear" w:pos="9072"/>
        </w:tabs>
        <w:suppressAutoHyphens/>
        <w:spacing w:line="360" w:lineRule="auto"/>
        <w:jc w:val="both"/>
        <w:rPr>
          <w:sz w:val="24"/>
          <w:szCs w:val="24"/>
        </w:rPr>
      </w:pPr>
      <w:r w:rsidRPr="00AA496E">
        <w:rPr>
          <w:sz w:val="24"/>
          <w:szCs w:val="24"/>
        </w:rPr>
        <w:t>Jeżeli liczba uczniów jest mniejsza niż 25 tworzy się n</w:t>
      </w:r>
      <w:r w:rsidR="00545BBC" w:rsidRPr="00AA496E">
        <w:rPr>
          <w:sz w:val="24"/>
          <w:szCs w:val="24"/>
        </w:rPr>
        <w:t xml:space="preserve">owy oddział tej samej klasy </w:t>
      </w:r>
      <w:r w:rsidRPr="00AA496E">
        <w:rPr>
          <w:sz w:val="24"/>
          <w:szCs w:val="24"/>
        </w:rPr>
        <w:t>za zgodą organu prowadzącego.</w:t>
      </w:r>
      <w:r w:rsidR="00545BBC" w:rsidRPr="00AA496E">
        <w:rPr>
          <w:sz w:val="24"/>
          <w:szCs w:val="24"/>
        </w:rPr>
        <w:t xml:space="preserve">  </w:t>
      </w:r>
    </w:p>
    <w:p w:rsidR="00545BBC" w:rsidRPr="00AA496E" w:rsidRDefault="00545BBC" w:rsidP="00194319">
      <w:pPr>
        <w:pStyle w:val="Nagwek"/>
        <w:numPr>
          <w:ilvl w:val="0"/>
          <w:numId w:val="9"/>
        </w:numPr>
        <w:tabs>
          <w:tab w:val="clear" w:pos="4536"/>
          <w:tab w:val="clear" w:pos="9072"/>
        </w:tabs>
        <w:suppressAutoHyphens/>
        <w:spacing w:line="360" w:lineRule="auto"/>
        <w:jc w:val="both"/>
        <w:rPr>
          <w:sz w:val="24"/>
          <w:szCs w:val="24"/>
        </w:rPr>
      </w:pPr>
      <w:r w:rsidRPr="00AA496E">
        <w:rPr>
          <w:sz w:val="24"/>
          <w:szCs w:val="24"/>
        </w:rPr>
        <w:t>Podział uczniów na grupy uzależniony jest od możliwości finansowych szkoły oraz wielkości sal i pomieszczeń dydaktycznych.</w:t>
      </w:r>
    </w:p>
    <w:p w:rsidR="00545BBC" w:rsidRDefault="00545BBC" w:rsidP="00194319">
      <w:pPr>
        <w:pStyle w:val="Nagwek"/>
        <w:numPr>
          <w:ilvl w:val="0"/>
          <w:numId w:val="9"/>
        </w:numPr>
        <w:tabs>
          <w:tab w:val="clear" w:pos="4536"/>
          <w:tab w:val="clear" w:pos="9072"/>
        </w:tabs>
        <w:suppressAutoHyphens/>
        <w:spacing w:line="360" w:lineRule="auto"/>
        <w:jc w:val="both"/>
        <w:rPr>
          <w:sz w:val="24"/>
          <w:szCs w:val="24"/>
        </w:rPr>
      </w:pPr>
      <w:r w:rsidRPr="00AA496E">
        <w:rPr>
          <w:sz w:val="24"/>
          <w:szCs w:val="24"/>
        </w:rPr>
        <w:t xml:space="preserve">Szkoła jest szkołą koedukacyjną. </w:t>
      </w:r>
    </w:p>
    <w:p w:rsidR="00545BBC" w:rsidRPr="00EC0FFD" w:rsidRDefault="00EC0FFD" w:rsidP="00EC0FFD">
      <w:pPr>
        <w:pStyle w:val="Nagwek"/>
        <w:tabs>
          <w:tab w:val="clear" w:pos="4536"/>
          <w:tab w:val="clear" w:pos="9072"/>
        </w:tabs>
        <w:suppressAutoHyphens/>
        <w:spacing w:line="360" w:lineRule="auto"/>
        <w:ind w:left="927" w:hanging="360"/>
        <w:jc w:val="both"/>
        <w:rPr>
          <w:sz w:val="24"/>
          <w:szCs w:val="24"/>
        </w:rPr>
      </w:pPr>
      <w:r>
        <w:rPr>
          <w:b/>
          <w:sz w:val="24"/>
          <w:szCs w:val="24"/>
        </w:rPr>
        <w:t>5. Możliwe jest zwiększenie liczebności oddziału klas I-III o nie więcej niż 4 uczniów będących obywatelami Ukrainy, którzy przybyli do Polski po 24 lutego 2022 r.”</w:t>
      </w:r>
    </w:p>
    <w:p w:rsidR="00545BBC" w:rsidRPr="00AA496E" w:rsidRDefault="00545BBC" w:rsidP="00EC0FFD">
      <w:pPr>
        <w:pStyle w:val="Default"/>
        <w:spacing w:line="360" w:lineRule="auto"/>
        <w:ind w:left="993" w:hanging="993"/>
        <w:jc w:val="both"/>
      </w:pPr>
      <w:r w:rsidRPr="00AA496E">
        <w:t xml:space="preserve">§ 17. 1. Szczegółową organizację nauczania, wychowania i opieki w danym roku szkolnym określa arkusz organizacji szkoły. </w:t>
      </w:r>
    </w:p>
    <w:p w:rsidR="00545BBC" w:rsidRPr="00AA496E" w:rsidRDefault="00545BBC" w:rsidP="00194319">
      <w:pPr>
        <w:pStyle w:val="Default"/>
        <w:numPr>
          <w:ilvl w:val="0"/>
          <w:numId w:val="40"/>
        </w:numPr>
        <w:spacing w:line="360" w:lineRule="auto"/>
        <w:jc w:val="both"/>
      </w:pPr>
      <w:r w:rsidRPr="00AA496E">
        <w:t xml:space="preserve">Arkusz organizacji szkoły opracowuje dyrektor szkoły uwzględniając  ramowe plany nauczania, po zasięgnięciu opinii zakładowych organizacji związkowych będących jednostkami organizacyjnymi organizacji związkowych reprezentatywnych </w:t>
      </w:r>
      <w:r w:rsidRPr="00AA496E">
        <w:br/>
        <w:t>w rozumieniu ustawy o Radzie Dialogu Społecznego albo jednostkami organizacyjnymi organizacji związkowych wchodzących w skład organizacji związkowych reprezentatywnych w rozumieniu ustawy o Radzie Dialogu Społecznego, zrzeszających nauczycieli.</w:t>
      </w:r>
    </w:p>
    <w:p w:rsidR="00545BBC" w:rsidRPr="00AA496E" w:rsidRDefault="00545BBC" w:rsidP="00194319">
      <w:pPr>
        <w:pStyle w:val="Akapitzlist"/>
        <w:numPr>
          <w:ilvl w:val="0"/>
          <w:numId w:val="40"/>
        </w:numPr>
        <w:tabs>
          <w:tab w:val="left" w:pos="851"/>
        </w:tabs>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hAnsi="Times New Roman" w:cs="Times New Roman"/>
          <w:sz w:val="24"/>
          <w:szCs w:val="24"/>
        </w:rPr>
        <w:t>Arkusz organizacji szkoły zatwierdza organ prowadzący do 29 maja każdego roku, po zasięgnięciu opinii organu sprawującego nadzór pedagogiczny.</w:t>
      </w:r>
    </w:p>
    <w:p w:rsidR="00545BBC" w:rsidRPr="00AA496E" w:rsidRDefault="00545BBC" w:rsidP="00194319">
      <w:pPr>
        <w:pStyle w:val="Akapitzlist"/>
        <w:numPr>
          <w:ilvl w:val="0"/>
          <w:numId w:val="40"/>
        </w:numPr>
        <w:tabs>
          <w:tab w:val="left" w:pos="851"/>
        </w:tabs>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hAnsi="Times New Roman" w:cs="Times New Roman"/>
          <w:sz w:val="24"/>
          <w:szCs w:val="24"/>
        </w:rPr>
        <w:t>Na podstawie arkusza organizacyjnego, dyrektor szkoły przygotowuje tygodniowy rozkład zajęć edukacyjnych na nowy rok szkolny, uwzględniając zasady ochrony zdrowia i higieny pracy.</w:t>
      </w:r>
    </w:p>
    <w:p w:rsidR="00545BBC" w:rsidRPr="00AA496E" w:rsidRDefault="00545BBC" w:rsidP="00194319">
      <w:pPr>
        <w:pStyle w:val="Akapitzlist"/>
        <w:numPr>
          <w:ilvl w:val="0"/>
          <w:numId w:val="40"/>
        </w:numPr>
        <w:tabs>
          <w:tab w:val="left" w:pos="851"/>
        </w:tabs>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hAnsi="Times New Roman" w:cs="Times New Roman"/>
          <w:sz w:val="24"/>
          <w:szCs w:val="24"/>
        </w:rPr>
        <w:lastRenderedPageBreak/>
        <w:t>Dyrektor szkoły przygotowuje zmiany do arkusza organizacji szkoły w formie aneksu do arkusza i przekazuje je organowi prowadzącemu szkołę do zatwierdzenia. Zmiany wdrażane są przez dyrektora szkoły po ich zatwierdzeniu przez organ prowadzący.</w:t>
      </w:r>
    </w:p>
    <w:p w:rsidR="00545BBC" w:rsidRPr="00AA496E" w:rsidRDefault="00545BBC" w:rsidP="00194319">
      <w:pPr>
        <w:pStyle w:val="Akapitzlist"/>
        <w:numPr>
          <w:ilvl w:val="0"/>
          <w:numId w:val="40"/>
        </w:numPr>
        <w:tabs>
          <w:tab w:val="left" w:pos="567"/>
        </w:tabs>
        <w:suppressAutoHyphens/>
        <w:autoSpaceDE w:val="0"/>
        <w:autoSpaceDN w:val="0"/>
        <w:spacing w:after="0" w:line="360" w:lineRule="auto"/>
        <w:ind w:left="851" w:hanging="284"/>
        <w:contextualSpacing w:val="0"/>
        <w:jc w:val="both"/>
        <w:textAlignment w:val="baseline"/>
        <w:rPr>
          <w:rFonts w:ascii="Times New Roman" w:hAnsi="Times New Roman" w:cs="Times New Roman"/>
          <w:i/>
          <w:color w:val="FF0000"/>
          <w:sz w:val="24"/>
          <w:szCs w:val="24"/>
        </w:rPr>
      </w:pPr>
      <w:r w:rsidRPr="00AA496E">
        <w:rPr>
          <w:rFonts w:ascii="Times New Roman" w:hAnsi="Times New Roman" w:cs="Times New Roman"/>
          <w:sz w:val="24"/>
          <w:szCs w:val="24"/>
        </w:rPr>
        <w:t>Dyrektor szkoły, biorąc pod uwagę warunki lokalowe i możliwości organizacyjne szkoły, ustala w</w:t>
      </w:r>
      <w:r w:rsidR="00D47E08" w:rsidRPr="00AA496E">
        <w:rPr>
          <w:rFonts w:ascii="Times New Roman" w:hAnsi="Times New Roman" w:cs="Times New Roman"/>
          <w:sz w:val="24"/>
          <w:szCs w:val="24"/>
        </w:rPr>
        <w:t xml:space="preserve"> danym roku szkolnym dodatkowe 8</w:t>
      </w:r>
      <w:r w:rsidRPr="00AA496E">
        <w:rPr>
          <w:rFonts w:ascii="Times New Roman" w:hAnsi="Times New Roman" w:cs="Times New Roman"/>
          <w:sz w:val="24"/>
          <w:szCs w:val="24"/>
        </w:rPr>
        <w:t xml:space="preserve"> dni wolnych od zajęć dydaktyczno-wychowawczych.</w:t>
      </w:r>
      <w:r w:rsidRPr="00AA496E">
        <w:rPr>
          <w:rFonts w:ascii="Times New Roman" w:hAnsi="Times New Roman" w:cs="Times New Roman"/>
          <w:i/>
          <w:color w:val="FF0000"/>
          <w:sz w:val="24"/>
          <w:szCs w:val="24"/>
        </w:rPr>
        <w:t xml:space="preserve">   </w:t>
      </w:r>
    </w:p>
    <w:p w:rsidR="00545BBC" w:rsidRPr="00AA496E" w:rsidRDefault="00545BBC" w:rsidP="00194319">
      <w:pPr>
        <w:pStyle w:val="Akapitzlist"/>
        <w:numPr>
          <w:ilvl w:val="0"/>
          <w:numId w:val="40"/>
        </w:numPr>
        <w:tabs>
          <w:tab w:val="left" w:pos="567"/>
        </w:tabs>
        <w:suppressAutoHyphens/>
        <w:autoSpaceDE w:val="0"/>
        <w:autoSpaceDN w:val="0"/>
        <w:spacing w:after="0" w:line="360" w:lineRule="auto"/>
        <w:ind w:left="851" w:hanging="284"/>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Dni wolne od zajęć dydaktyczno-wychowawczych zaproponowane przez dyrektora opiniuje rada pedagogiczna, rada rodziców i samorząd uczniowski.  Do ogólnej wiadomości podane są do dnia 30 września każdego roku. </w:t>
      </w:r>
    </w:p>
    <w:p w:rsidR="00545BBC" w:rsidRPr="00AA496E" w:rsidRDefault="00545BBC" w:rsidP="00194319">
      <w:pPr>
        <w:pStyle w:val="Akapitzlist"/>
        <w:numPr>
          <w:ilvl w:val="0"/>
          <w:numId w:val="40"/>
        </w:numPr>
        <w:tabs>
          <w:tab w:val="left" w:pos="567"/>
        </w:tabs>
        <w:suppressAutoHyphens/>
        <w:autoSpaceDE w:val="0"/>
        <w:autoSpaceDN w:val="0"/>
        <w:spacing w:after="0" w:line="360" w:lineRule="auto"/>
        <w:contextualSpacing w:val="0"/>
        <w:jc w:val="both"/>
        <w:textAlignment w:val="baseline"/>
        <w:rPr>
          <w:rFonts w:ascii="Times New Roman" w:hAnsi="Times New Roman" w:cs="Times New Roman"/>
          <w:color w:val="FF0000"/>
          <w:sz w:val="24"/>
          <w:szCs w:val="24"/>
        </w:rPr>
      </w:pPr>
      <w:r w:rsidRPr="00AA496E">
        <w:rPr>
          <w:rFonts w:ascii="Times New Roman" w:hAnsi="Times New Roman" w:cs="Times New Roman"/>
          <w:sz w:val="24"/>
          <w:szCs w:val="24"/>
        </w:rPr>
        <w:t xml:space="preserve">Oddział można dzielić na grupy na zajęciach z języków obcych, wychowania fizycznego i informatyki oraz na zajęciach, dla których z treści programu nauczania wynika konieczność prowadzenia ćwiczeń, w tym laboratoryjnych. </w:t>
      </w:r>
    </w:p>
    <w:p w:rsidR="00545BBC" w:rsidRPr="00EC0FFD" w:rsidRDefault="00545BBC" w:rsidP="00194319">
      <w:pPr>
        <w:pStyle w:val="Akapitzlist"/>
        <w:numPr>
          <w:ilvl w:val="0"/>
          <w:numId w:val="40"/>
        </w:numPr>
        <w:tabs>
          <w:tab w:val="left" w:pos="567"/>
        </w:tabs>
        <w:suppressAutoHyphens/>
        <w:autoSpaceDE w:val="0"/>
        <w:autoSpaceDN w:val="0"/>
        <w:spacing w:after="0" w:line="360" w:lineRule="auto"/>
        <w:contextualSpacing w:val="0"/>
        <w:jc w:val="both"/>
        <w:textAlignment w:val="baseline"/>
        <w:rPr>
          <w:rFonts w:ascii="Times New Roman" w:hAnsi="Times New Roman" w:cs="Times New Roman"/>
          <w:color w:val="FF0000"/>
          <w:sz w:val="24"/>
          <w:szCs w:val="24"/>
        </w:rPr>
      </w:pPr>
      <w:r w:rsidRPr="00AA496E">
        <w:rPr>
          <w:rFonts w:ascii="Times New Roman" w:hAnsi="Times New Roman" w:cs="Times New Roman"/>
          <w:sz w:val="24"/>
          <w:szCs w:val="24"/>
        </w:rPr>
        <w:t>Podział na grupy jest obowiązkowy z języków obcych i informatyki w oddziałach liczących 25 uczniów i więcej oraz podczas ćwiczeń, w tym laboratoryjnych, w oddziałach liczących powyżej 30 uczniów.</w:t>
      </w:r>
    </w:p>
    <w:p w:rsidR="00545BBC" w:rsidRPr="00EC0FFD" w:rsidRDefault="00545BBC" w:rsidP="00EC0FFD">
      <w:pPr>
        <w:pStyle w:val="Akapitzlist"/>
        <w:numPr>
          <w:ilvl w:val="0"/>
          <w:numId w:val="40"/>
        </w:numPr>
        <w:tabs>
          <w:tab w:val="left" w:pos="567"/>
        </w:tabs>
        <w:suppressAutoHyphens/>
        <w:autoSpaceDE w:val="0"/>
        <w:autoSpaceDN w:val="0"/>
        <w:spacing w:after="0" w:line="360" w:lineRule="auto"/>
        <w:contextualSpacing w:val="0"/>
        <w:jc w:val="both"/>
        <w:textAlignment w:val="baseline"/>
        <w:rPr>
          <w:rFonts w:ascii="Times New Roman" w:hAnsi="Times New Roman" w:cs="Times New Roman"/>
          <w:color w:val="FF0000"/>
          <w:sz w:val="24"/>
          <w:szCs w:val="24"/>
        </w:rPr>
      </w:pPr>
      <w:r w:rsidRPr="00EC0FFD">
        <w:rPr>
          <w:rFonts w:ascii="Times New Roman" w:hAnsi="Times New Roman"/>
          <w:sz w:val="24"/>
          <w:szCs w:val="24"/>
        </w:rPr>
        <w:t>Zajęcia z wychowania fizycznego</w:t>
      </w:r>
      <w:r w:rsidR="007D0E90" w:rsidRPr="00EC0FFD">
        <w:rPr>
          <w:rFonts w:ascii="Times New Roman" w:hAnsi="Times New Roman"/>
          <w:sz w:val="24"/>
          <w:szCs w:val="24"/>
        </w:rPr>
        <w:t xml:space="preserve"> lub zajęcia fakultatywne</w:t>
      </w:r>
      <w:r w:rsidRPr="00EC0FFD">
        <w:rPr>
          <w:rFonts w:ascii="Times New Roman" w:hAnsi="Times New Roman"/>
          <w:sz w:val="24"/>
          <w:szCs w:val="24"/>
        </w:rPr>
        <w:t xml:space="preserve"> prowadzone są w grupach od 12 do 26 uczniów</w:t>
      </w:r>
      <w:r w:rsidR="007D0E90" w:rsidRPr="00EC0FFD">
        <w:rPr>
          <w:rFonts w:ascii="Times New Roman" w:hAnsi="Times New Roman"/>
          <w:sz w:val="24"/>
          <w:szCs w:val="24"/>
        </w:rPr>
        <w:t xml:space="preserve">. </w:t>
      </w:r>
    </w:p>
    <w:p w:rsidR="00EC0FFD" w:rsidRDefault="00EC0FFD" w:rsidP="00EC0FFD">
      <w:pPr>
        <w:spacing w:after="0" w:line="360" w:lineRule="auto"/>
        <w:ind w:left="993" w:hanging="993"/>
        <w:jc w:val="both"/>
        <w:rPr>
          <w:rFonts w:ascii="Times New Roman" w:hAnsi="Times New Roman"/>
          <w:b/>
          <w:sz w:val="24"/>
          <w:szCs w:val="24"/>
        </w:rPr>
      </w:pPr>
      <w:r>
        <w:rPr>
          <w:rFonts w:ascii="Times New Roman" w:hAnsi="Times New Roman"/>
          <w:b/>
          <w:sz w:val="24"/>
          <w:szCs w:val="24"/>
        </w:rPr>
        <w:t xml:space="preserve">§17a 1. Do realizacji zajęć z wykorzystaniem metod i technik kształcenia na odległość, </w:t>
      </w:r>
      <w:r>
        <w:rPr>
          <w:rFonts w:ascii="Times New Roman" w:hAnsi="Times New Roman"/>
          <w:b/>
          <w:sz w:val="24"/>
          <w:szCs w:val="24"/>
        </w:rPr>
        <w:br/>
        <w:t>o których mowa w ust. 7,  nauczyciele będą wykorzystywać następujące technologie informacyjno-komunikacyjne:</w:t>
      </w:r>
    </w:p>
    <w:p w:rsidR="00EC0FFD" w:rsidRDefault="00EC0FFD" w:rsidP="00EC0FFD">
      <w:pPr>
        <w:pStyle w:val="Akapitzlist"/>
        <w:spacing w:after="0" w:line="360" w:lineRule="auto"/>
        <w:ind w:left="1004"/>
        <w:jc w:val="both"/>
        <w:rPr>
          <w:rFonts w:ascii="Times New Roman" w:hAnsi="Times New Roman" w:cs="Times New Roman"/>
          <w:b/>
          <w:sz w:val="24"/>
          <w:szCs w:val="24"/>
          <w:lang w:val="en-US"/>
        </w:rPr>
      </w:pPr>
      <w:r>
        <w:rPr>
          <w:rFonts w:ascii="Times New Roman" w:hAnsi="Times New Roman" w:cs="Times New Roman"/>
          <w:b/>
          <w:sz w:val="24"/>
          <w:szCs w:val="24"/>
          <w:lang w:val="en-US"/>
        </w:rPr>
        <w:t>1) Microsoft Office 365;</w:t>
      </w:r>
    </w:p>
    <w:p w:rsidR="00EC0FFD" w:rsidRDefault="00EC0FFD" w:rsidP="00EC0FFD">
      <w:pPr>
        <w:pStyle w:val="Akapitzlist"/>
        <w:spacing w:after="0" w:line="360" w:lineRule="auto"/>
        <w:ind w:left="1004"/>
        <w:jc w:val="both"/>
        <w:rPr>
          <w:rFonts w:ascii="Times New Roman" w:hAnsi="Times New Roman" w:cs="Times New Roman"/>
          <w:b/>
          <w:sz w:val="24"/>
          <w:szCs w:val="24"/>
          <w:lang w:val="en-US"/>
        </w:rPr>
      </w:pPr>
      <w:r>
        <w:rPr>
          <w:rFonts w:ascii="Times New Roman" w:hAnsi="Times New Roman" w:cs="Times New Roman"/>
          <w:b/>
          <w:sz w:val="24"/>
          <w:szCs w:val="24"/>
          <w:lang w:val="en-US"/>
        </w:rPr>
        <w:t>2) e-dziennik;</w:t>
      </w:r>
    </w:p>
    <w:p w:rsidR="00EC0FFD" w:rsidRDefault="00EC0FFD" w:rsidP="00EC0FFD">
      <w:pPr>
        <w:pStyle w:val="Akapitzlist"/>
        <w:spacing w:after="0" w:line="360" w:lineRule="auto"/>
        <w:ind w:left="1004"/>
        <w:jc w:val="both"/>
        <w:rPr>
          <w:rFonts w:ascii="Times New Roman" w:hAnsi="Times New Roman" w:cs="Times New Roman"/>
          <w:b/>
          <w:sz w:val="24"/>
          <w:szCs w:val="24"/>
          <w:lang w:val="en-US"/>
        </w:rPr>
      </w:pPr>
      <w:r>
        <w:rPr>
          <w:rFonts w:ascii="Times New Roman" w:hAnsi="Times New Roman" w:cs="Times New Roman"/>
          <w:b/>
          <w:sz w:val="24"/>
          <w:szCs w:val="24"/>
          <w:lang w:val="en-US"/>
        </w:rPr>
        <w:t>3) TestPortal;</w:t>
      </w:r>
    </w:p>
    <w:p w:rsidR="00EC0FFD" w:rsidRDefault="00EC0FFD" w:rsidP="00EC0FFD">
      <w:pPr>
        <w:pStyle w:val="Akapitzlist"/>
        <w:spacing w:after="0" w:line="360" w:lineRule="auto"/>
        <w:ind w:left="1004"/>
        <w:jc w:val="both"/>
        <w:rPr>
          <w:rFonts w:ascii="Times New Roman" w:hAnsi="Times New Roman" w:cs="Times New Roman"/>
          <w:b/>
          <w:sz w:val="24"/>
          <w:szCs w:val="24"/>
        </w:rPr>
      </w:pPr>
      <w:r>
        <w:rPr>
          <w:rFonts w:ascii="Times New Roman" w:hAnsi="Times New Roman" w:cs="Times New Roman"/>
          <w:b/>
          <w:sz w:val="24"/>
          <w:szCs w:val="24"/>
        </w:rPr>
        <w:t>4) strona internetowa szkoły.</w:t>
      </w:r>
    </w:p>
    <w:p w:rsidR="00EC0FFD" w:rsidRDefault="00EC0FFD" w:rsidP="00EC0FFD">
      <w:pPr>
        <w:spacing w:after="0" w:line="360" w:lineRule="auto"/>
        <w:ind w:left="851" w:hanging="284"/>
        <w:jc w:val="both"/>
        <w:rPr>
          <w:rFonts w:ascii="Times New Roman" w:hAnsi="Times New Roman"/>
          <w:b/>
          <w:sz w:val="24"/>
          <w:szCs w:val="24"/>
        </w:rPr>
      </w:pPr>
      <w:r>
        <w:rPr>
          <w:rFonts w:ascii="Times New Roman" w:hAnsi="Times New Roman"/>
          <w:b/>
          <w:sz w:val="24"/>
          <w:szCs w:val="24"/>
        </w:rPr>
        <w:t>2. Materiały niezbędne do realizacji zajęć z wykorzystaniem metod i technik kształcenia na odległość, o których mowa w ust. 7, będą przekazywane przy wykorzystaniu następujących narzędzi i technik:</w:t>
      </w:r>
    </w:p>
    <w:p w:rsidR="00EC0FFD" w:rsidRDefault="00EC0FFD" w:rsidP="00525236">
      <w:pPr>
        <w:pStyle w:val="Akapitzlist"/>
        <w:numPr>
          <w:ilvl w:val="0"/>
          <w:numId w:val="175"/>
        </w:numPr>
        <w:autoSpaceDN w:val="0"/>
        <w:spacing w:after="0" w:line="36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Microsoft Office 365 </w:t>
      </w:r>
    </w:p>
    <w:p w:rsidR="00EC0FFD" w:rsidRDefault="00EC0FFD" w:rsidP="00525236">
      <w:pPr>
        <w:pStyle w:val="Akapitzlist"/>
        <w:numPr>
          <w:ilvl w:val="0"/>
          <w:numId w:val="175"/>
        </w:numPr>
        <w:autoSpaceDN w:val="0"/>
        <w:spacing w:after="0" w:line="360" w:lineRule="auto"/>
        <w:ind w:left="1134"/>
        <w:jc w:val="both"/>
        <w:rPr>
          <w:rFonts w:ascii="Times New Roman" w:hAnsi="Times New Roman" w:cs="Times New Roman"/>
          <w:b/>
          <w:sz w:val="24"/>
          <w:szCs w:val="24"/>
        </w:rPr>
      </w:pPr>
      <w:r>
        <w:rPr>
          <w:rFonts w:ascii="Times New Roman" w:hAnsi="Times New Roman" w:cs="Times New Roman"/>
          <w:b/>
          <w:sz w:val="24"/>
          <w:szCs w:val="24"/>
        </w:rPr>
        <w:t>dziennik elektroniczny;</w:t>
      </w:r>
    </w:p>
    <w:p w:rsidR="00EC0FFD" w:rsidRDefault="00EC0FFD" w:rsidP="00525236">
      <w:pPr>
        <w:pStyle w:val="Akapitzlist"/>
        <w:numPr>
          <w:ilvl w:val="0"/>
          <w:numId w:val="175"/>
        </w:numPr>
        <w:autoSpaceDN w:val="0"/>
        <w:spacing w:after="0" w:line="360" w:lineRule="auto"/>
        <w:ind w:left="1134"/>
        <w:jc w:val="both"/>
        <w:rPr>
          <w:rFonts w:ascii="Times New Roman" w:hAnsi="Times New Roman" w:cs="Times New Roman"/>
          <w:b/>
          <w:sz w:val="24"/>
          <w:szCs w:val="24"/>
        </w:rPr>
      </w:pPr>
      <w:r>
        <w:rPr>
          <w:rFonts w:ascii="Times New Roman" w:hAnsi="Times New Roman" w:cs="Times New Roman"/>
          <w:b/>
          <w:sz w:val="24"/>
          <w:szCs w:val="24"/>
        </w:rPr>
        <w:t>główna strona internetowa placówki;</w:t>
      </w:r>
    </w:p>
    <w:p w:rsidR="00EC0FFD" w:rsidRDefault="00EC0FFD" w:rsidP="00525236">
      <w:pPr>
        <w:pStyle w:val="Akapitzlist"/>
        <w:numPr>
          <w:ilvl w:val="0"/>
          <w:numId w:val="175"/>
        </w:numPr>
        <w:autoSpaceDN w:val="0"/>
        <w:spacing w:after="0" w:line="360" w:lineRule="auto"/>
        <w:ind w:left="1134"/>
        <w:jc w:val="both"/>
        <w:rPr>
          <w:rFonts w:ascii="Times New Roman" w:hAnsi="Times New Roman" w:cs="Times New Roman"/>
          <w:b/>
          <w:sz w:val="24"/>
          <w:szCs w:val="24"/>
        </w:rPr>
      </w:pPr>
      <w:r>
        <w:rPr>
          <w:rFonts w:ascii="Times New Roman" w:hAnsi="Times New Roman" w:cs="Times New Roman"/>
          <w:b/>
          <w:sz w:val="24"/>
          <w:szCs w:val="24"/>
        </w:rPr>
        <w:t>korespondencja e-mail.</w:t>
      </w:r>
    </w:p>
    <w:p w:rsidR="00EC0FFD" w:rsidRDefault="00EC0FFD" w:rsidP="00EC0FFD">
      <w:pPr>
        <w:spacing w:after="0" w:line="360" w:lineRule="auto"/>
        <w:ind w:left="851" w:hanging="284"/>
        <w:jc w:val="both"/>
        <w:rPr>
          <w:rFonts w:ascii="Times New Roman" w:hAnsi="Times New Roman"/>
          <w:b/>
          <w:sz w:val="24"/>
          <w:szCs w:val="24"/>
        </w:rPr>
      </w:pPr>
      <w:r>
        <w:rPr>
          <w:rFonts w:ascii="Times New Roman" w:hAnsi="Times New Roman"/>
          <w:b/>
          <w:sz w:val="24"/>
          <w:szCs w:val="24"/>
        </w:rPr>
        <w:t>3</w:t>
      </w:r>
      <w:r>
        <w:rPr>
          <w:rFonts w:ascii="Times New Roman" w:hAnsi="Times New Roman"/>
          <w:sz w:val="24"/>
          <w:szCs w:val="24"/>
        </w:rPr>
        <w:t>.</w:t>
      </w:r>
      <w:r>
        <w:rPr>
          <w:rFonts w:ascii="Times New Roman" w:hAnsi="Times New Roman"/>
          <w:b/>
          <w:sz w:val="24"/>
          <w:szCs w:val="24"/>
        </w:rPr>
        <w:t xml:space="preserve"> Warunki bezpiecznego uczestnictwa uczniów w zajęciach w odniesieniu do ustalonych technologii informacyjno-komunikacyjnych, o których mowa w ust. 1:</w:t>
      </w:r>
    </w:p>
    <w:p w:rsidR="00EC0FFD" w:rsidRDefault="00EC0FFD" w:rsidP="00EC0FFD">
      <w:pPr>
        <w:pStyle w:val="Akapitzlist"/>
        <w:spacing w:after="0" w:line="36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lastRenderedPageBreak/>
        <w:t>1) nauczyciele informatyki oraz  wychowawcy klas przeprowadzą zajęcia nt. zdalnego nauczania i bezpieczeństwa – cyberprzemocy;</w:t>
      </w:r>
    </w:p>
    <w:p w:rsidR="00EC0FFD" w:rsidRDefault="00EC0FFD" w:rsidP="00EC0FFD">
      <w:pPr>
        <w:pStyle w:val="Akapitzlist"/>
        <w:spacing w:after="0" w:line="36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2) na stronie szkoły zostaną umieszczone podstawowe informacje na temat bezpiecznego uczestnictwa w zajęciach;</w:t>
      </w:r>
    </w:p>
    <w:p w:rsidR="00EC0FFD" w:rsidRDefault="00EC0FFD" w:rsidP="00EC0FFD">
      <w:pPr>
        <w:pStyle w:val="Akapitzlist"/>
        <w:spacing w:after="0" w:line="360" w:lineRule="auto"/>
        <w:ind w:left="1134" w:hanging="283"/>
        <w:jc w:val="both"/>
        <w:rPr>
          <w:rStyle w:val="Wyrnieniedelikatne"/>
        </w:rPr>
      </w:pPr>
      <w:r>
        <w:rPr>
          <w:rFonts w:ascii="Times New Roman" w:hAnsi="Times New Roman" w:cs="Times New Roman"/>
          <w:b/>
          <w:sz w:val="24"/>
          <w:szCs w:val="24"/>
        </w:rPr>
        <w:t xml:space="preserve">3) zajęcia edukacyjne w formie on-line mogą trwać od 30 do 45 minut z wyjątkiem zajęć plastycznych, muzycznych, technicznych, wychowania fizycznego, które, po sprawdzeniu obecności i przekazaniu wytycznych co do wykonania pracy, uczniowie realizują samodzielnie bez konieczności kontynuowania połączenia. </w:t>
      </w:r>
    </w:p>
    <w:p w:rsidR="00EC0FFD" w:rsidRDefault="00EC0FFD" w:rsidP="00EC0FFD">
      <w:pPr>
        <w:pStyle w:val="Akapitzlist"/>
        <w:spacing w:after="0" w:line="36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4) nauczyciele są zobowiązani do przekazywania dyrekcji opinii i uwag dotyczących niepokojących sytuacji i naruszeń bezpieczeństwa.</w:t>
      </w:r>
    </w:p>
    <w:p w:rsidR="00EC0FFD" w:rsidRDefault="00EC0FFD" w:rsidP="00EC0FFD">
      <w:pPr>
        <w:spacing w:after="0" w:line="360" w:lineRule="auto"/>
        <w:ind w:left="993" w:hanging="426"/>
        <w:jc w:val="both"/>
        <w:rPr>
          <w:rFonts w:ascii="Times New Roman" w:hAnsi="Times New Roman"/>
          <w:b/>
          <w:sz w:val="24"/>
          <w:szCs w:val="24"/>
        </w:rPr>
      </w:pPr>
      <w:r>
        <w:rPr>
          <w:rFonts w:ascii="Times New Roman" w:hAnsi="Times New Roman"/>
          <w:b/>
          <w:sz w:val="24"/>
          <w:szCs w:val="24"/>
        </w:rPr>
        <w:t>4. Uczestnictwo na zajęciach realizowanych z wykorzystaniem metod i technik na odległość  uczniowie potwierdzają poprzez:</w:t>
      </w:r>
    </w:p>
    <w:p w:rsidR="00EC0FFD" w:rsidRDefault="00EC0FFD" w:rsidP="00EC0FFD">
      <w:pPr>
        <w:pStyle w:val="Akapitzlist"/>
        <w:spacing w:after="0" w:line="36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1) połączenie się i aktywne uczestniczenie w zajęciach na platformie Microsoft Office 365;</w:t>
      </w:r>
    </w:p>
    <w:p w:rsidR="00EC0FFD" w:rsidRPr="00EC0FFD" w:rsidRDefault="00EC0FFD" w:rsidP="00EC0FFD">
      <w:pPr>
        <w:pStyle w:val="Akapitzlist"/>
        <w:spacing w:after="0" w:line="36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2) i/lub wykonanie zleconych zadań i odesłanie ich nauczycielowi prowadzącemu dane zajęcia”</w:t>
      </w:r>
    </w:p>
    <w:p w:rsidR="00545BBC" w:rsidRPr="00AA496E" w:rsidRDefault="00545BBC" w:rsidP="00194319">
      <w:pPr>
        <w:autoSpaceDE w:val="0"/>
        <w:spacing w:after="0" w:line="360" w:lineRule="auto"/>
        <w:ind w:left="851" w:hanging="851"/>
        <w:jc w:val="both"/>
        <w:rPr>
          <w:rFonts w:ascii="Times New Roman" w:hAnsi="Times New Roman"/>
          <w:sz w:val="24"/>
          <w:szCs w:val="24"/>
        </w:rPr>
      </w:pPr>
      <w:r w:rsidRPr="00AA496E">
        <w:rPr>
          <w:rFonts w:ascii="Times New Roman" w:hAnsi="Times New Roman"/>
          <w:sz w:val="24"/>
          <w:szCs w:val="24"/>
        </w:rPr>
        <w:t xml:space="preserve">§ 18. 1. Szkoła przyjmuje na praktyki pedagogiczne i nauczycielskie studentów szkół wyższych kształcących nauczycieli, na podstawie pisemnego porozumienia zawartego pomiędzy dyrektorem lub </w:t>
      </w:r>
      <w:r w:rsidRPr="00AA496E">
        <w:rPr>
          <w:rFonts w:ascii="Times New Roman" w:hAnsi="Times New Roman"/>
          <w:bCs/>
          <w:sz w:val="24"/>
          <w:szCs w:val="24"/>
        </w:rPr>
        <w:t xml:space="preserve">– </w:t>
      </w:r>
      <w:r w:rsidRPr="00AA496E">
        <w:rPr>
          <w:rFonts w:ascii="Times New Roman" w:hAnsi="Times New Roman"/>
          <w:sz w:val="24"/>
          <w:szCs w:val="24"/>
        </w:rPr>
        <w:t>za jego zgodą, z poszczególnymi nauczycielami czy zakładem kształcenia nauczycieli lub szkołą wyższą.</w:t>
      </w:r>
    </w:p>
    <w:p w:rsidR="00545BBC" w:rsidRPr="00AA496E" w:rsidRDefault="00545BBC" w:rsidP="00194319">
      <w:pPr>
        <w:pStyle w:val="Akapitzlist"/>
        <w:numPr>
          <w:ilvl w:val="0"/>
          <w:numId w:val="58"/>
        </w:numPr>
        <w:tabs>
          <w:tab w:val="left" w:pos="851"/>
        </w:tabs>
        <w:autoSpaceDE w:val="0"/>
        <w:autoSpaceDN w:val="0"/>
        <w:spacing w:after="0" w:line="360" w:lineRule="auto"/>
        <w:ind w:left="567" w:firstLine="0"/>
        <w:contextualSpacing w:val="0"/>
        <w:jc w:val="both"/>
        <w:rPr>
          <w:rFonts w:ascii="Times New Roman" w:hAnsi="Times New Roman" w:cs="Times New Roman"/>
          <w:sz w:val="24"/>
          <w:szCs w:val="24"/>
        </w:rPr>
      </w:pPr>
      <w:r w:rsidRPr="00AA496E">
        <w:rPr>
          <w:rFonts w:ascii="Times New Roman" w:hAnsi="Times New Roman" w:cs="Times New Roman"/>
          <w:sz w:val="24"/>
          <w:szCs w:val="24"/>
        </w:rPr>
        <w:t>Koszty związane z przebiegiem praktyk pokrywa zakład kierujący na praktykę.</w:t>
      </w:r>
    </w:p>
    <w:p w:rsidR="00545BBC" w:rsidRPr="004F2FE7" w:rsidRDefault="00545BBC" w:rsidP="004F2FE7">
      <w:pPr>
        <w:pStyle w:val="Akapitzlist"/>
        <w:numPr>
          <w:ilvl w:val="0"/>
          <w:numId w:val="58"/>
        </w:numPr>
        <w:tabs>
          <w:tab w:val="left" w:pos="851"/>
        </w:tabs>
        <w:autoSpaceDE w:val="0"/>
        <w:autoSpaceDN w:val="0"/>
        <w:spacing w:after="0" w:line="360" w:lineRule="auto"/>
        <w:ind w:left="993" w:hanging="426"/>
        <w:contextualSpacing w:val="0"/>
        <w:jc w:val="both"/>
        <w:rPr>
          <w:rFonts w:ascii="Times New Roman" w:hAnsi="Times New Roman" w:cs="Times New Roman"/>
          <w:sz w:val="24"/>
          <w:szCs w:val="24"/>
        </w:rPr>
      </w:pPr>
      <w:r w:rsidRPr="00AA496E">
        <w:rPr>
          <w:rFonts w:ascii="Times New Roman" w:hAnsi="Times New Roman" w:cs="Times New Roman"/>
          <w:sz w:val="24"/>
          <w:szCs w:val="24"/>
        </w:rPr>
        <w:t>Dyrektor szkoły wyznacza nauczyciela, który sprawować będzie opiekę nad praktykantem.</w:t>
      </w:r>
    </w:p>
    <w:p w:rsidR="00545BBC" w:rsidRPr="00AA496E" w:rsidRDefault="00545BBC" w:rsidP="004F2FE7">
      <w:pPr>
        <w:pStyle w:val="Default"/>
        <w:spacing w:line="360" w:lineRule="auto"/>
        <w:ind w:left="567" w:hanging="567"/>
        <w:jc w:val="both"/>
      </w:pPr>
      <w:r w:rsidRPr="00AA496E">
        <w:t>§ 19. W szkole mogą działać stowarzyszenia i organizacje, których celem statutowym jest działalność wychowawcza oraz rozszerzająca i wzbogacająca formy działalności dydaktycznej, wychowawczej i opiekuńczej.</w:t>
      </w:r>
    </w:p>
    <w:p w:rsidR="00545BBC" w:rsidRPr="00AA496E" w:rsidRDefault="00545BBC" w:rsidP="00194319">
      <w:pPr>
        <w:autoSpaceDE w:val="0"/>
        <w:spacing w:after="0" w:line="360" w:lineRule="auto"/>
        <w:ind w:left="567" w:hanging="567"/>
        <w:jc w:val="both"/>
        <w:rPr>
          <w:rFonts w:ascii="Times New Roman" w:hAnsi="Times New Roman"/>
          <w:sz w:val="24"/>
          <w:szCs w:val="24"/>
        </w:rPr>
      </w:pPr>
      <w:r w:rsidRPr="00AA496E">
        <w:rPr>
          <w:rFonts w:ascii="Times New Roman" w:hAnsi="Times New Roman"/>
          <w:sz w:val="24"/>
          <w:szCs w:val="24"/>
        </w:rPr>
        <w:t xml:space="preserve">§ 20. 1. </w:t>
      </w:r>
      <w:r w:rsidRPr="00AA496E">
        <w:rPr>
          <w:rFonts w:ascii="Times New Roman" w:eastAsia="Times New Roman" w:hAnsi="Times New Roman"/>
          <w:color w:val="000000"/>
          <w:sz w:val="24"/>
          <w:szCs w:val="24"/>
          <w:lang w:eastAsia="pl-PL"/>
        </w:rPr>
        <w:t>W szkole organizuje się naukę religii oraz etyki w oparciu o odrębne przepisy prawa.</w:t>
      </w:r>
    </w:p>
    <w:p w:rsidR="00545BBC" w:rsidRPr="00AA496E" w:rsidRDefault="00545BBC" w:rsidP="00194319">
      <w:pPr>
        <w:pStyle w:val="Akapitzlist"/>
        <w:numPr>
          <w:ilvl w:val="2"/>
          <w:numId w:val="41"/>
        </w:numPr>
        <w:tabs>
          <w:tab w:val="left" w:pos="851"/>
        </w:tabs>
        <w:overflowPunct w:val="0"/>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Stosowny wniosek</w:t>
      </w:r>
      <w:r w:rsidR="00BF4C0C" w:rsidRPr="00AA496E">
        <w:rPr>
          <w:rFonts w:ascii="Times New Roman" w:eastAsia="Times New Roman" w:hAnsi="Times New Roman" w:cs="Times New Roman"/>
          <w:color w:val="000000"/>
          <w:sz w:val="24"/>
          <w:szCs w:val="24"/>
          <w:lang w:eastAsia="pl-PL"/>
        </w:rPr>
        <w:t xml:space="preserve"> rodziców</w:t>
      </w:r>
      <w:r w:rsidRPr="00AA496E">
        <w:rPr>
          <w:rFonts w:ascii="Times New Roman" w:eastAsia="Times New Roman" w:hAnsi="Times New Roman" w:cs="Times New Roman"/>
          <w:color w:val="000000"/>
          <w:sz w:val="24"/>
          <w:szCs w:val="24"/>
          <w:lang w:eastAsia="pl-PL"/>
        </w:rPr>
        <w:t>, w formie pisemnego oświadczenia, składany jest w sekretariacie szkoły.</w:t>
      </w:r>
    </w:p>
    <w:p w:rsidR="00545BBC" w:rsidRPr="004F2FE7" w:rsidRDefault="00545BBC" w:rsidP="004F2FE7">
      <w:pPr>
        <w:pStyle w:val="Akapitzlist"/>
        <w:numPr>
          <w:ilvl w:val="2"/>
          <w:numId w:val="41"/>
        </w:numPr>
        <w:tabs>
          <w:tab w:val="left" w:pos="851"/>
        </w:tabs>
        <w:overflowPunct w:val="0"/>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Wniosek, o którym mowa w ust. 2, nie musi być ponawiany w kolejnym roku szkolnym, może jednak zostać zmieniony.</w:t>
      </w:r>
    </w:p>
    <w:p w:rsidR="00545BBC" w:rsidRPr="00AA496E" w:rsidRDefault="00545BBC" w:rsidP="00194319">
      <w:pPr>
        <w:spacing w:after="0" w:line="360" w:lineRule="auto"/>
        <w:ind w:left="567" w:hanging="567"/>
        <w:jc w:val="both"/>
        <w:rPr>
          <w:rFonts w:ascii="Times New Roman" w:hAnsi="Times New Roman"/>
          <w:color w:val="000000"/>
          <w:sz w:val="24"/>
          <w:szCs w:val="24"/>
          <w:lang w:eastAsia="pl-PL"/>
        </w:rPr>
      </w:pPr>
      <w:r w:rsidRPr="00AA496E">
        <w:rPr>
          <w:rFonts w:ascii="Times New Roman" w:hAnsi="Times New Roman"/>
          <w:color w:val="000000"/>
          <w:sz w:val="24"/>
          <w:szCs w:val="24"/>
          <w:lang w:eastAsia="pl-PL"/>
        </w:rPr>
        <w:t xml:space="preserve">§ 21. 1. </w:t>
      </w:r>
      <w:r w:rsidRPr="00AA496E">
        <w:rPr>
          <w:rFonts w:ascii="Times New Roman" w:eastAsia="Times New Roman" w:hAnsi="Times New Roman"/>
          <w:color w:val="000000"/>
          <w:sz w:val="24"/>
          <w:szCs w:val="24"/>
          <w:lang w:eastAsia="pl-PL"/>
        </w:rPr>
        <w:t>W szkole organizowane są zajęcia pozalekcyjne uwzględniające potrzeby rozwojowe uczniów i ich zainteresowania.</w:t>
      </w:r>
    </w:p>
    <w:p w:rsidR="00545BBC" w:rsidRPr="00AA496E" w:rsidRDefault="00545BBC" w:rsidP="00194319">
      <w:pPr>
        <w:numPr>
          <w:ilvl w:val="0"/>
          <w:numId w:val="42"/>
        </w:numPr>
        <w:tabs>
          <w:tab w:val="left" w:pos="851"/>
        </w:tabs>
        <w:overflowPunct w:val="0"/>
        <w:autoSpaceDE w:val="0"/>
        <w:autoSpaceDN w:val="0"/>
        <w:spacing w:after="0" w:line="360" w:lineRule="auto"/>
        <w:ind w:left="851" w:hanging="284"/>
        <w:jc w:val="both"/>
        <w:rPr>
          <w:rFonts w:ascii="Times New Roman" w:hAnsi="Times New Roman"/>
          <w:sz w:val="24"/>
          <w:szCs w:val="24"/>
        </w:rPr>
      </w:pPr>
      <w:r w:rsidRPr="00AA496E">
        <w:rPr>
          <w:rFonts w:ascii="Times New Roman" w:eastAsia="Times New Roman" w:hAnsi="Times New Roman"/>
          <w:color w:val="000000"/>
          <w:sz w:val="24"/>
          <w:szCs w:val="24"/>
          <w:lang w:eastAsia="pl-PL"/>
        </w:rPr>
        <w:lastRenderedPageBreak/>
        <w:t>Zajęcia pozalekcyjne, o których mowa w ust. 1 prowadzone są przez nauczycieli</w:t>
      </w:r>
      <w:r w:rsidRPr="00AA496E">
        <w:rPr>
          <w:rFonts w:ascii="Times New Roman" w:eastAsia="Times New Roman" w:hAnsi="Times New Roman"/>
          <w:color w:val="000000"/>
          <w:sz w:val="24"/>
          <w:szCs w:val="24"/>
          <w:lang w:eastAsia="pl-PL"/>
        </w:rPr>
        <w:br/>
        <w:t>z środków przeznaczonych na ten cel w budżecie szkoły, w ramach programów Unii Europejskiej lub z innych środków pozyskanych przez szkołę.</w:t>
      </w:r>
    </w:p>
    <w:p w:rsidR="00545BBC" w:rsidRPr="00AA496E" w:rsidRDefault="00545BBC" w:rsidP="00194319">
      <w:pPr>
        <w:numPr>
          <w:ilvl w:val="0"/>
          <w:numId w:val="42"/>
        </w:numPr>
        <w:tabs>
          <w:tab w:val="left" w:pos="851"/>
        </w:tabs>
        <w:overflowPunct w:val="0"/>
        <w:autoSpaceDE w:val="0"/>
        <w:autoSpaceDN w:val="0"/>
        <w:spacing w:after="0" w:line="360" w:lineRule="auto"/>
        <w:ind w:left="851" w:hanging="284"/>
        <w:jc w:val="both"/>
        <w:rPr>
          <w:rFonts w:ascii="Times New Roman" w:hAnsi="Times New Roman"/>
          <w:sz w:val="24"/>
          <w:szCs w:val="24"/>
        </w:rPr>
      </w:pPr>
      <w:r w:rsidRPr="00AA496E">
        <w:rPr>
          <w:rFonts w:ascii="Times New Roman" w:eastAsia="Times New Roman" w:hAnsi="Times New Roman"/>
          <w:color w:val="000000"/>
          <w:sz w:val="24"/>
          <w:szCs w:val="24"/>
          <w:lang w:eastAsia="pl-PL"/>
        </w:rPr>
        <w:t>Na początku roku szkolnego, dyrektor szkoły wraz z radą pedagogiczną, opracowują propozycję zajęć pozalekcyjnych.</w:t>
      </w:r>
    </w:p>
    <w:p w:rsidR="00545BBC" w:rsidRPr="00AA496E" w:rsidRDefault="00545BBC" w:rsidP="00194319">
      <w:pPr>
        <w:numPr>
          <w:ilvl w:val="0"/>
          <w:numId w:val="42"/>
        </w:numPr>
        <w:tabs>
          <w:tab w:val="left" w:pos="851"/>
        </w:tabs>
        <w:overflowPunct w:val="0"/>
        <w:autoSpaceDE w:val="0"/>
        <w:autoSpaceDN w:val="0"/>
        <w:spacing w:after="0" w:line="360" w:lineRule="auto"/>
        <w:ind w:left="851" w:hanging="284"/>
        <w:jc w:val="both"/>
        <w:rPr>
          <w:rFonts w:ascii="Times New Roman" w:hAnsi="Times New Roman"/>
          <w:sz w:val="24"/>
          <w:szCs w:val="24"/>
        </w:rPr>
      </w:pPr>
      <w:r w:rsidRPr="00AA496E">
        <w:rPr>
          <w:rStyle w:val="Pogrubienie"/>
          <w:rFonts w:ascii="Times New Roman" w:hAnsi="Times New Roman"/>
          <w:b w:val="0"/>
          <w:sz w:val="24"/>
          <w:szCs w:val="24"/>
        </w:rPr>
        <w:t>Udział uczniów we wszystkich formach zajęć pozalekcyjnych jest dobrowolny i wymaga zgody rodziców.</w:t>
      </w:r>
    </w:p>
    <w:p w:rsidR="00545BBC" w:rsidRPr="00AA496E" w:rsidRDefault="00545BBC" w:rsidP="00194319">
      <w:pPr>
        <w:numPr>
          <w:ilvl w:val="0"/>
          <w:numId w:val="42"/>
        </w:numPr>
        <w:tabs>
          <w:tab w:val="left" w:pos="851"/>
        </w:tabs>
        <w:overflowPunct w:val="0"/>
        <w:autoSpaceDE w:val="0"/>
        <w:autoSpaceDN w:val="0"/>
        <w:spacing w:after="0" w:line="360" w:lineRule="auto"/>
        <w:ind w:left="851" w:hanging="284"/>
        <w:jc w:val="both"/>
        <w:rPr>
          <w:rFonts w:ascii="Times New Roman" w:hAnsi="Times New Roman"/>
          <w:sz w:val="24"/>
          <w:szCs w:val="24"/>
        </w:rPr>
      </w:pPr>
      <w:r w:rsidRPr="00AA496E">
        <w:rPr>
          <w:rFonts w:ascii="Times New Roman" w:eastAsia="Times New Roman" w:hAnsi="Times New Roman"/>
          <w:color w:val="000000"/>
          <w:sz w:val="24"/>
          <w:szCs w:val="24"/>
          <w:lang w:eastAsia="pl-PL"/>
        </w:rPr>
        <w:t xml:space="preserve">Na zajęciach pozalekcyjnych nauczyciele odpowiadają za </w:t>
      </w:r>
      <w:r w:rsidR="00BF4C0C" w:rsidRPr="00AA496E">
        <w:rPr>
          <w:rFonts w:ascii="Times New Roman" w:eastAsia="Times New Roman" w:hAnsi="Times New Roman"/>
          <w:color w:val="000000"/>
          <w:sz w:val="24"/>
          <w:szCs w:val="24"/>
          <w:lang w:eastAsia="pl-PL"/>
        </w:rPr>
        <w:t xml:space="preserve">bezpieczeństwo </w:t>
      </w:r>
      <w:r w:rsidRPr="00AA496E">
        <w:rPr>
          <w:rFonts w:ascii="Times New Roman" w:eastAsia="Times New Roman" w:hAnsi="Times New Roman"/>
          <w:color w:val="000000"/>
          <w:sz w:val="24"/>
          <w:szCs w:val="24"/>
          <w:lang w:eastAsia="pl-PL"/>
        </w:rPr>
        <w:t>uczniów, za jakość zajęć oraz przestrzegają zasad bezpieczeństwa i higieny pracy.</w:t>
      </w:r>
    </w:p>
    <w:p w:rsidR="00545BBC" w:rsidRPr="00AA496E" w:rsidRDefault="00545BBC" w:rsidP="00194319">
      <w:pPr>
        <w:pStyle w:val="Akapitzlist"/>
        <w:numPr>
          <w:ilvl w:val="0"/>
          <w:numId w:val="42"/>
        </w:numPr>
        <w:tabs>
          <w:tab w:val="left" w:pos="851"/>
        </w:tabs>
        <w:overflowPunct w:val="0"/>
        <w:autoSpaceDN w:val="0"/>
        <w:spacing w:after="0" w:line="360" w:lineRule="auto"/>
        <w:ind w:left="851" w:hanging="284"/>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Nauczyciel zobowiązany jest do opracowania programu zajęć pozalekcyjnych na początku roku szkolnego i przedstawienia go do zatwierdzenia dyrektorowi szkoły.</w:t>
      </w:r>
    </w:p>
    <w:p w:rsidR="00545BBC" w:rsidRPr="00AA496E" w:rsidRDefault="00545BBC" w:rsidP="00194319">
      <w:pPr>
        <w:pStyle w:val="Akapitzlist"/>
        <w:numPr>
          <w:ilvl w:val="0"/>
          <w:numId w:val="42"/>
        </w:numPr>
        <w:tabs>
          <w:tab w:val="left" w:pos="851"/>
        </w:tabs>
        <w:overflowPunct w:val="0"/>
        <w:autoSpaceDN w:val="0"/>
        <w:spacing w:after="0" w:line="360" w:lineRule="auto"/>
        <w:ind w:left="851" w:hanging="284"/>
        <w:contextualSpacing w:val="0"/>
        <w:jc w:val="both"/>
        <w:textAlignment w:val="baseline"/>
        <w:rPr>
          <w:rFonts w:ascii="Times New Roman" w:hAnsi="Times New Roman" w:cs="Times New Roman"/>
          <w:sz w:val="24"/>
          <w:szCs w:val="24"/>
        </w:rPr>
      </w:pPr>
      <w:r w:rsidRPr="00AA496E">
        <w:rPr>
          <w:rStyle w:val="Pogrubienie"/>
          <w:rFonts w:ascii="Times New Roman" w:hAnsi="Times New Roman" w:cs="Times New Roman"/>
          <w:b w:val="0"/>
          <w:sz w:val="24"/>
          <w:szCs w:val="24"/>
        </w:rPr>
        <w:t xml:space="preserve">Organizowanie zajęć </w:t>
      </w:r>
      <w:r w:rsidRPr="00AA496E">
        <w:rPr>
          <w:rFonts w:ascii="Times New Roman" w:hAnsi="Times New Roman" w:cs="Times New Roman"/>
          <w:sz w:val="24"/>
          <w:szCs w:val="24"/>
        </w:rPr>
        <w:t>pozaszkolnych nie może powodować zakłóceń toku realizacji programów nauczania i podstawy programowej.</w:t>
      </w:r>
    </w:p>
    <w:p w:rsidR="00545BBC" w:rsidRPr="00AA496E" w:rsidRDefault="00545BBC" w:rsidP="00194319">
      <w:pPr>
        <w:pStyle w:val="Akapitzlist"/>
        <w:numPr>
          <w:ilvl w:val="0"/>
          <w:numId w:val="42"/>
        </w:numPr>
        <w:tabs>
          <w:tab w:val="left" w:pos="851"/>
        </w:tabs>
        <w:overflowPunct w:val="0"/>
        <w:autoSpaceDN w:val="0"/>
        <w:spacing w:after="0" w:line="360" w:lineRule="auto"/>
        <w:ind w:left="851" w:hanging="284"/>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Wszystkie zajęcia pozaszkolne mogą odbywać się w dni wolne od nauki szkolnej, </w:t>
      </w:r>
      <w:r w:rsidRPr="00AA496E">
        <w:rPr>
          <w:rFonts w:ascii="Times New Roman" w:hAnsi="Times New Roman" w:cs="Times New Roman"/>
          <w:sz w:val="24"/>
          <w:szCs w:val="24"/>
        </w:rPr>
        <w:br/>
        <w:t>w godzinach otwarcia szkoły i po zakończeniu obowiązkowych zajęć</w:t>
      </w:r>
      <w:r w:rsidRPr="00AA496E">
        <w:rPr>
          <w:rStyle w:val="Pogrubienie"/>
          <w:rFonts w:ascii="Times New Roman" w:hAnsi="Times New Roman" w:cs="Times New Roman"/>
          <w:b w:val="0"/>
          <w:sz w:val="24"/>
          <w:szCs w:val="24"/>
        </w:rPr>
        <w:t xml:space="preserve"> edukacyjnych </w:t>
      </w:r>
      <w:r w:rsidRPr="00AA496E">
        <w:rPr>
          <w:rStyle w:val="Pogrubienie"/>
          <w:rFonts w:ascii="Times New Roman" w:hAnsi="Times New Roman" w:cs="Times New Roman"/>
          <w:b w:val="0"/>
          <w:sz w:val="24"/>
          <w:szCs w:val="24"/>
        </w:rPr>
        <w:br/>
        <w:t xml:space="preserve">i zajęć realizowanych w ramach pomocy psychologiczno-pedagogicznej </w:t>
      </w:r>
      <w:r w:rsidRPr="00AA496E">
        <w:rPr>
          <w:rFonts w:ascii="Times New Roman" w:hAnsi="Times New Roman" w:cs="Times New Roman"/>
          <w:sz w:val="24"/>
          <w:szCs w:val="24"/>
        </w:rPr>
        <w:t xml:space="preserve">przez uczniów uczestniczących w nich.   </w:t>
      </w:r>
    </w:p>
    <w:p w:rsidR="00545BBC" w:rsidRPr="00AA496E" w:rsidRDefault="00545BBC" w:rsidP="00194319">
      <w:pPr>
        <w:pStyle w:val="Akapitzlist"/>
        <w:numPr>
          <w:ilvl w:val="0"/>
          <w:numId w:val="42"/>
        </w:numPr>
        <w:tabs>
          <w:tab w:val="left" w:pos="851"/>
        </w:tabs>
        <w:overflowPunct w:val="0"/>
        <w:autoSpaceDN w:val="0"/>
        <w:spacing w:after="0" w:line="360" w:lineRule="auto"/>
        <w:ind w:left="851" w:hanging="284"/>
        <w:contextualSpacing w:val="0"/>
        <w:jc w:val="both"/>
        <w:textAlignment w:val="baseline"/>
        <w:rPr>
          <w:rStyle w:val="Pogrubienie"/>
          <w:rFonts w:ascii="Times New Roman" w:hAnsi="Times New Roman" w:cs="Times New Roman"/>
          <w:b w:val="0"/>
          <w:bCs w:val="0"/>
          <w:sz w:val="24"/>
          <w:szCs w:val="24"/>
        </w:rPr>
      </w:pPr>
      <w:r w:rsidRPr="00AA496E">
        <w:rPr>
          <w:rFonts w:ascii="Times New Roman" w:hAnsi="Times New Roman" w:cs="Times New Roman"/>
          <w:sz w:val="24"/>
          <w:szCs w:val="24"/>
        </w:rPr>
        <w:t xml:space="preserve">Organizacja </w:t>
      </w:r>
      <w:r w:rsidRPr="00AA496E">
        <w:rPr>
          <w:rStyle w:val="Pogrubienie"/>
          <w:rFonts w:ascii="Times New Roman" w:hAnsi="Times New Roman" w:cs="Times New Roman"/>
          <w:b w:val="0"/>
          <w:sz w:val="24"/>
          <w:szCs w:val="24"/>
        </w:rPr>
        <w:t>zajęć pozalekcyjnych w terminac</w:t>
      </w:r>
      <w:r w:rsidR="00BF4C0C" w:rsidRPr="00AA496E">
        <w:rPr>
          <w:rStyle w:val="Pogrubienie"/>
          <w:rFonts w:ascii="Times New Roman" w:hAnsi="Times New Roman" w:cs="Times New Roman"/>
          <w:b w:val="0"/>
          <w:sz w:val="24"/>
          <w:szCs w:val="24"/>
        </w:rPr>
        <w:t>h innych niż wymienione w ust. 1</w:t>
      </w:r>
      <w:r w:rsidRPr="00AA496E">
        <w:rPr>
          <w:rStyle w:val="Pogrubienie"/>
          <w:rFonts w:ascii="Times New Roman" w:hAnsi="Times New Roman" w:cs="Times New Roman"/>
          <w:b w:val="0"/>
          <w:sz w:val="24"/>
          <w:szCs w:val="24"/>
        </w:rPr>
        <w:t>., z wyłączeniem form turystyki i krajoznawstwa oraz wypoczynku, wymaga uzyskania zgody dyrektora szkoły.</w:t>
      </w:r>
    </w:p>
    <w:p w:rsidR="00545BBC" w:rsidRPr="00AA496E" w:rsidRDefault="00545BBC" w:rsidP="00194319">
      <w:pPr>
        <w:pStyle w:val="Akapitzlist"/>
        <w:numPr>
          <w:ilvl w:val="0"/>
          <w:numId w:val="42"/>
        </w:numPr>
        <w:tabs>
          <w:tab w:val="left" w:pos="851"/>
        </w:tabs>
        <w:overflowPunct w:val="0"/>
        <w:autoSpaceDN w:val="0"/>
        <w:spacing w:after="0" w:line="360" w:lineRule="auto"/>
        <w:contextualSpacing w:val="0"/>
        <w:jc w:val="both"/>
        <w:textAlignment w:val="baseline"/>
        <w:rPr>
          <w:rStyle w:val="Pogrubienie"/>
          <w:rFonts w:ascii="Times New Roman" w:hAnsi="Times New Roman" w:cs="Times New Roman"/>
          <w:b w:val="0"/>
          <w:bCs w:val="0"/>
          <w:sz w:val="24"/>
          <w:szCs w:val="24"/>
        </w:rPr>
      </w:pPr>
      <w:r w:rsidRPr="00AA496E">
        <w:rPr>
          <w:rStyle w:val="Pogrubienie"/>
          <w:rFonts w:ascii="Times New Roman" w:hAnsi="Times New Roman" w:cs="Times New Roman"/>
          <w:b w:val="0"/>
          <w:sz w:val="24"/>
          <w:szCs w:val="24"/>
        </w:rPr>
        <w:t>Każdy organizator zajęć pozalek</w:t>
      </w:r>
      <w:r w:rsidR="00BF4C0C" w:rsidRPr="00AA496E">
        <w:rPr>
          <w:rStyle w:val="Pogrubienie"/>
          <w:rFonts w:ascii="Times New Roman" w:hAnsi="Times New Roman" w:cs="Times New Roman"/>
          <w:b w:val="0"/>
          <w:sz w:val="24"/>
          <w:szCs w:val="24"/>
        </w:rPr>
        <w:t>cyjnych, o których mowa w ust. 1</w:t>
      </w:r>
      <w:r w:rsidRPr="00AA496E">
        <w:rPr>
          <w:rStyle w:val="Pogrubienie"/>
          <w:rFonts w:ascii="Times New Roman" w:hAnsi="Times New Roman" w:cs="Times New Roman"/>
          <w:b w:val="0"/>
          <w:sz w:val="24"/>
          <w:szCs w:val="24"/>
        </w:rPr>
        <w:t xml:space="preserve">. jest obowiązany zapoznać się i przestrzegać postanowień regulaminu organizacji imprez okolicznościowych i zajęć pozaszkolnych. </w:t>
      </w:r>
    </w:p>
    <w:p w:rsidR="00545BBC" w:rsidRPr="00AA496E" w:rsidRDefault="00545BBC" w:rsidP="00194319">
      <w:pPr>
        <w:pStyle w:val="Akapitzlist"/>
        <w:numPr>
          <w:ilvl w:val="0"/>
          <w:numId w:val="42"/>
        </w:numPr>
        <w:tabs>
          <w:tab w:val="left" w:pos="851"/>
        </w:tabs>
        <w:overflowPunct w:val="0"/>
        <w:autoSpaceDN w:val="0"/>
        <w:spacing w:after="0" w:line="360" w:lineRule="auto"/>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Zajęcia prowadzone z funduszy Unii Europejskiej lub z innych odnotowywane są w dziennikach zajęć innych.</w:t>
      </w:r>
    </w:p>
    <w:p w:rsidR="00545BBC" w:rsidRPr="00AA496E" w:rsidRDefault="00545BBC" w:rsidP="00194319">
      <w:pPr>
        <w:pStyle w:val="Akapitzlist"/>
        <w:numPr>
          <w:ilvl w:val="0"/>
          <w:numId w:val="42"/>
        </w:numPr>
        <w:tabs>
          <w:tab w:val="left" w:pos="851"/>
          <w:tab w:val="left" w:pos="993"/>
        </w:tabs>
        <w:overflowPunct w:val="0"/>
        <w:autoSpaceDN w:val="0"/>
        <w:spacing w:after="0" w:line="360" w:lineRule="auto"/>
        <w:ind w:left="851" w:hanging="284"/>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 xml:space="preserve">W przypadku prowadzenia zajęć przez inny podmiot, za bezpieczeństwo uczniów </w:t>
      </w:r>
      <w:r w:rsidRPr="00AA496E">
        <w:rPr>
          <w:rFonts w:ascii="Times New Roman" w:eastAsia="Times New Roman" w:hAnsi="Times New Roman" w:cs="Times New Roman"/>
          <w:color w:val="000000"/>
          <w:sz w:val="24"/>
          <w:szCs w:val="24"/>
          <w:lang w:eastAsia="pl-PL"/>
        </w:rPr>
        <w:br/>
        <w:t>i organizację zajęć odpowiada ten podmiot, po wcześniejszym podpisaniu odpowiedniej umowy przez dyrektora szkoły.</w:t>
      </w:r>
    </w:p>
    <w:p w:rsidR="00545BBC" w:rsidRPr="00AA496E" w:rsidRDefault="00545BBC" w:rsidP="00194319">
      <w:pPr>
        <w:tabs>
          <w:tab w:val="left" w:pos="5798"/>
        </w:tabs>
        <w:spacing w:after="0" w:line="360" w:lineRule="auto"/>
        <w:jc w:val="both"/>
        <w:rPr>
          <w:rFonts w:ascii="Times New Roman" w:hAnsi="Times New Roman"/>
          <w:sz w:val="24"/>
          <w:szCs w:val="24"/>
        </w:rPr>
      </w:pPr>
      <w:r w:rsidRPr="00AA496E">
        <w:rPr>
          <w:rFonts w:ascii="Times New Roman" w:hAnsi="Times New Roman"/>
          <w:sz w:val="24"/>
          <w:szCs w:val="24"/>
        </w:rPr>
        <w:t xml:space="preserve">                                                 </w:t>
      </w:r>
    </w:p>
    <w:p w:rsidR="00545BBC" w:rsidRPr="005E32C0" w:rsidRDefault="00545BBC" w:rsidP="00194319">
      <w:pPr>
        <w:pStyle w:val="Akapitzlist"/>
        <w:spacing w:after="0" w:line="360" w:lineRule="auto"/>
        <w:ind w:left="0"/>
        <w:jc w:val="center"/>
        <w:rPr>
          <w:rFonts w:ascii="Times New Roman" w:hAnsi="Times New Roman" w:cs="Times New Roman"/>
          <w:b/>
          <w:color w:val="000000"/>
          <w:sz w:val="24"/>
          <w:szCs w:val="24"/>
        </w:rPr>
      </w:pPr>
      <w:r w:rsidRPr="005E32C0">
        <w:rPr>
          <w:rFonts w:ascii="Times New Roman" w:hAnsi="Times New Roman" w:cs="Times New Roman"/>
          <w:b/>
          <w:color w:val="000000"/>
          <w:sz w:val="24"/>
          <w:szCs w:val="24"/>
        </w:rPr>
        <w:t>Rozdział 2</w:t>
      </w:r>
    </w:p>
    <w:p w:rsidR="00545BBC" w:rsidRPr="005E32C0" w:rsidRDefault="00545BBC" w:rsidP="00194319">
      <w:pPr>
        <w:tabs>
          <w:tab w:val="left" w:pos="5798"/>
        </w:tabs>
        <w:spacing w:after="0" w:line="360" w:lineRule="auto"/>
        <w:jc w:val="center"/>
        <w:rPr>
          <w:rFonts w:ascii="Times New Roman" w:hAnsi="Times New Roman"/>
          <w:b/>
          <w:sz w:val="24"/>
          <w:szCs w:val="24"/>
        </w:rPr>
      </w:pPr>
      <w:r w:rsidRPr="005E32C0">
        <w:rPr>
          <w:rFonts w:ascii="Times New Roman" w:hAnsi="Times New Roman"/>
          <w:b/>
          <w:sz w:val="24"/>
          <w:szCs w:val="24"/>
        </w:rPr>
        <w:t>Organizacja pomocy psychologiczno-pedagogicznej</w:t>
      </w:r>
    </w:p>
    <w:p w:rsidR="00545BBC" w:rsidRPr="00AA496E" w:rsidRDefault="00545BBC" w:rsidP="00194319">
      <w:pPr>
        <w:tabs>
          <w:tab w:val="left" w:pos="5798"/>
        </w:tabs>
        <w:spacing w:after="0" w:line="360" w:lineRule="auto"/>
        <w:ind w:left="1353"/>
        <w:jc w:val="both"/>
        <w:rPr>
          <w:rFonts w:ascii="Times New Roman" w:hAnsi="Times New Roman"/>
          <w:sz w:val="24"/>
          <w:szCs w:val="24"/>
        </w:rPr>
      </w:pPr>
    </w:p>
    <w:p w:rsidR="00545BBC" w:rsidRPr="00AA496E" w:rsidRDefault="00D47E08" w:rsidP="00194319">
      <w:pPr>
        <w:widowControl w:val="0"/>
        <w:tabs>
          <w:tab w:val="left" w:pos="851"/>
        </w:tabs>
        <w:overflowPunct w:val="0"/>
        <w:autoSpaceDE w:val="0"/>
        <w:autoSpaceDN w:val="0"/>
        <w:spacing w:after="0" w:line="360" w:lineRule="auto"/>
        <w:jc w:val="both"/>
        <w:rPr>
          <w:rFonts w:ascii="Times New Roman" w:hAnsi="Times New Roman"/>
          <w:sz w:val="24"/>
          <w:szCs w:val="24"/>
        </w:rPr>
      </w:pPr>
      <w:r w:rsidRPr="00AA496E">
        <w:rPr>
          <w:rFonts w:ascii="Times New Roman" w:eastAsia="Times New Roman" w:hAnsi="Times New Roman"/>
          <w:bCs/>
          <w:sz w:val="24"/>
          <w:szCs w:val="24"/>
          <w:lang w:eastAsia="ar-SA"/>
        </w:rPr>
        <w:t>§ 22</w:t>
      </w:r>
      <w:r w:rsidR="00545BBC" w:rsidRPr="00AA496E">
        <w:rPr>
          <w:rFonts w:ascii="Times New Roman" w:eastAsia="Times New Roman" w:hAnsi="Times New Roman"/>
          <w:bCs/>
          <w:sz w:val="24"/>
          <w:szCs w:val="24"/>
          <w:lang w:eastAsia="ar-SA"/>
        </w:rPr>
        <w:t xml:space="preserve">. 1. Szkoła </w:t>
      </w:r>
      <w:r w:rsidR="00545BBC" w:rsidRPr="00AA496E">
        <w:rPr>
          <w:rFonts w:ascii="Times New Roman" w:hAnsi="Times New Roman"/>
          <w:bCs/>
          <w:sz w:val="24"/>
          <w:szCs w:val="24"/>
        </w:rPr>
        <w:t xml:space="preserve">udziela i organizuje pomoc psychologiczno-pedagogiczną na zasadach określonych w rozporządzeniu o pomocy psychologiczno-pedagogicznej. Pomoc udzielana jest </w:t>
      </w:r>
      <w:r w:rsidR="00545BBC" w:rsidRPr="00AA496E">
        <w:rPr>
          <w:rFonts w:ascii="Times New Roman" w:hAnsi="Times New Roman"/>
          <w:bCs/>
          <w:sz w:val="24"/>
          <w:szCs w:val="24"/>
        </w:rPr>
        <w:lastRenderedPageBreak/>
        <w:t>uczniom, ich rodzicom oraz nauczycielom.</w:t>
      </w:r>
      <w:r w:rsidR="00545BBC" w:rsidRPr="00AA496E">
        <w:rPr>
          <w:rFonts w:ascii="Times New Roman" w:hAnsi="Times New Roman"/>
          <w:sz w:val="24"/>
          <w:szCs w:val="24"/>
        </w:rPr>
        <w:t xml:space="preserve"> </w:t>
      </w:r>
    </w:p>
    <w:p w:rsidR="00545BBC" w:rsidRPr="00AA496E" w:rsidRDefault="00545BBC" w:rsidP="00194319">
      <w:pPr>
        <w:spacing w:after="0" w:line="360" w:lineRule="auto"/>
        <w:jc w:val="both"/>
        <w:rPr>
          <w:rFonts w:ascii="Times New Roman" w:eastAsia="Times New Roman" w:hAnsi="Times New Roman"/>
          <w:bCs/>
          <w:sz w:val="24"/>
          <w:szCs w:val="24"/>
          <w:lang w:eastAsia="zh-CN"/>
        </w:rPr>
      </w:pPr>
      <w:r w:rsidRPr="00AA496E">
        <w:rPr>
          <w:rFonts w:ascii="Times New Roman" w:eastAsia="Times New Roman" w:hAnsi="Times New Roman"/>
          <w:bCs/>
          <w:sz w:val="24"/>
          <w:szCs w:val="24"/>
          <w:lang w:eastAsia="zh-CN"/>
        </w:rPr>
        <w:t xml:space="preserve">2. Pomoc psychologiczno-pedagogiczna udzielana uczniowi polega na rozpoznawaniu </w:t>
      </w:r>
      <w:r w:rsidRPr="00AA496E">
        <w:rPr>
          <w:rFonts w:ascii="Times New Roman" w:eastAsia="Times New Roman" w:hAnsi="Times New Roman"/>
          <w:bCs/>
          <w:sz w:val="24"/>
          <w:szCs w:val="24"/>
          <w:lang w:eastAsia="zh-CN"/>
        </w:rPr>
        <w:br/>
        <w:t>i zaspokajaniu indywidualnych potrzeb rozwojowych i edukacyjnych oraz rozpoznawaniu indywidualnych możliwości psychofizycznych ucznia, wynikających w szczególności z:</w:t>
      </w:r>
    </w:p>
    <w:p w:rsidR="00545BBC" w:rsidRPr="00AA496E" w:rsidRDefault="00545BBC" w:rsidP="00194319">
      <w:pPr>
        <w:spacing w:after="0" w:line="360" w:lineRule="auto"/>
        <w:ind w:left="1080"/>
        <w:jc w:val="both"/>
        <w:rPr>
          <w:rFonts w:ascii="Times New Roman" w:eastAsia="Times New Roman" w:hAnsi="Times New Roman"/>
          <w:bCs/>
          <w:sz w:val="24"/>
          <w:szCs w:val="24"/>
          <w:lang w:eastAsia="zh-CN"/>
        </w:rPr>
      </w:pPr>
      <w:r w:rsidRPr="00AA496E">
        <w:rPr>
          <w:rFonts w:ascii="Times New Roman" w:eastAsia="Times New Roman" w:hAnsi="Times New Roman"/>
          <w:bCs/>
          <w:sz w:val="24"/>
          <w:szCs w:val="24"/>
          <w:lang w:eastAsia="zh-CN"/>
        </w:rPr>
        <w:t>1) niepełnosprawności;</w:t>
      </w:r>
    </w:p>
    <w:p w:rsidR="00545BBC" w:rsidRPr="00AA496E" w:rsidRDefault="00545BBC" w:rsidP="00194319">
      <w:pPr>
        <w:spacing w:after="0" w:line="360" w:lineRule="auto"/>
        <w:ind w:left="1080"/>
        <w:jc w:val="both"/>
        <w:rPr>
          <w:rFonts w:ascii="Times New Roman" w:eastAsia="Times New Roman" w:hAnsi="Times New Roman"/>
          <w:bCs/>
          <w:sz w:val="24"/>
          <w:szCs w:val="24"/>
          <w:lang w:eastAsia="zh-CN"/>
        </w:rPr>
      </w:pPr>
      <w:r w:rsidRPr="00AA496E">
        <w:rPr>
          <w:rFonts w:ascii="Times New Roman" w:eastAsia="Times New Roman" w:hAnsi="Times New Roman"/>
          <w:bCs/>
          <w:sz w:val="24"/>
          <w:szCs w:val="24"/>
          <w:lang w:eastAsia="zh-CN"/>
        </w:rPr>
        <w:t>2) niedostosowania społecznego lub zagrożenia niedostosowaniem;</w:t>
      </w:r>
    </w:p>
    <w:p w:rsidR="00545BBC" w:rsidRPr="00AA496E" w:rsidRDefault="00545BBC" w:rsidP="00194319">
      <w:pPr>
        <w:spacing w:after="0" w:line="360" w:lineRule="auto"/>
        <w:ind w:left="1080"/>
        <w:jc w:val="both"/>
        <w:rPr>
          <w:rFonts w:ascii="Times New Roman" w:eastAsia="Times New Roman" w:hAnsi="Times New Roman"/>
          <w:bCs/>
          <w:sz w:val="24"/>
          <w:szCs w:val="24"/>
          <w:lang w:eastAsia="zh-CN"/>
        </w:rPr>
      </w:pPr>
      <w:r w:rsidRPr="00AA496E">
        <w:rPr>
          <w:rFonts w:ascii="Times New Roman" w:eastAsia="Times New Roman" w:hAnsi="Times New Roman"/>
          <w:bCs/>
          <w:sz w:val="24"/>
          <w:szCs w:val="24"/>
          <w:lang w:eastAsia="zh-CN"/>
        </w:rPr>
        <w:t>3) szczególnych uzdolnień;</w:t>
      </w:r>
    </w:p>
    <w:p w:rsidR="00545BBC" w:rsidRPr="00AA496E" w:rsidRDefault="00545BBC" w:rsidP="00194319">
      <w:pPr>
        <w:spacing w:after="0" w:line="360" w:lineRule="auto"/>
        <w:ind w:left="1080"/>
        <w:jc w:val="both"/>
        <w:rPr>
          <w:rFonts w:ascii="Times New Roman" w:eastAsia="Times New Roman" w:hAnsi="Times New Roman"/>
          <w:bCs/>
          <w:sz w:val="24"/>
          <w:szCs w:val="24"/>
          <w:lang w:eastAsia="zh-CN"/>
        </w:rPr>
      </w:pPr>
      <w:r w:rsidRPr="00AA496E">
        <w:rPr>
          <w:rFonts w:ascii="Times New Roman" w:eastAsia="Times New Roman" w:hAnsi="Times New Roman"/>
          <w:bCs/>
          <w:sz w:val="24"/>
          <w:szCs w:val="24"/>
          <w:lang w:eastAsia="zh-CN"/>
        </w:rPr>
        <w:t>4) specyficznych trudności w uczeniu się;</w:t>
      </w:r>
    </w:p>
    <w:p w:rsidR="00545BBC" w:rsidRPr="00AA496E" w:rsidRDefault="00545BBC" w:rsidP="00194319">
      <w:pPr>
        <w:spacing w:after="0" w:line="360" w:lineRule="auto"/>
        <w:ind w:left="1080"/>
        <w:jc w:val="both"/>
        <w:rPr>
          <w:rFonts w:ascii="Times New Roman" w:eastAsia="Times New Roman" w:hAnsi="Times New Roman"/>
          <w:bCs/>
          <w:sz w:val="24"/>
          <w:szCs w:val="24"/>
          <w:lang w:eastAsia="zh-CN"/>
        </w:rPr>
      </w:pPr>
      <w:r w:rsidRPr="00AA496E">
        <w:rPr>
          <w:rFonts w:ascii="Times New Roman" w:eastAsia="Times New Roman" w:hAnsi="Times New Roman"/>
          <w:bCs/>
          <w:sz w:val="24"/>
          <w:szCs w:val="24"/>
          <w:lang w:eastAsia="zh-CN"/>
        </w:rPr>
        <w:t>5) zaburzeń komunikacji językowej;</w:t>
      </w:r>
    </w:p>
    <w:p w:rsidR="00545BBC" w:rsidRPr="00AA496E" w:rsidRDefault="00545BBC" w:rsidP="00194319">
      <w:pPr>
        <w:spacing w:after="0" w:line="360" w:lineRule="auto"/>
        <w:ind w:left="1080"/>
        <w:jc w:val="both"/>
        <w:rPr>
          <w:rFonts w:ascii="Times New Roman" w:eastAsia="Times New Roman" w:hAnsi="Times New Roman"/>
          <w:bCs/>
          <w:sz w:val="24"/>
          <w:szCs w:val="24"/>
          <w:lang w:eastAsia="zh-CN"/>
        </w:rPr>
      </w:pPr>
      <w:r w:rsidRPr="00AA496E">
        <w:rPr>
          <w:rFonts w:ascii="Times New Roman" w:eastAsia="Times New Roman" w:hAnsi="Times New Roman"/>
          <w:bCs/>
          <w:sz w:val="24"/>
          <w:szCs w:val="24"/>
          <w:lang w:eastAsia="zh-CN"/>
        </w:rPr>
        <w:t>6) choroby przewlekłej;</w:t>
      </w:r>
    </w:p>
    <w:p w:rsidR="00545BBC" w:rsidRPr="00AA496E" w:rsidRDefault="00545BBC" w:rsidP="00194319">
      <w:pPr>
        <w:spacing w:after="0" w:line="360" w:lineRule="auto"/>
        <w:ind w:left="1080"/>
        <w:jc w:val="both"/>
        <w:rPr>
          <w:rFonts w:ascii="Times New Roman" w:eastAsia="Times New Roman" w:hAnsi="Times New Roman"/>
          <w:bCs/>
          <w:sz w:val="24"/>
          <w:szCs w:val="24"/>
          <w:lang w:eastAsia="zh-CN"/>
        </w:rPr>
      </w:pPr>
      <w:r w:rsidRPr="00AA496E">
        <w:rPr>
          <w:rFonts w:ascii="Times New Roman" w:eastAsia="Times New Roman" w:hAnsi="Times New Roman"/>
          <w:bCs/>
          <w:sz w:val="24"/>
          <w:szCs w:val="24"/>
          <w:lang w:eastAsia="zh-CN"/>
        </w:rPr>
        <w:t>7) sytuacji kryzysowych lub traumatycznych;</w:t>
      </w:r>
    </w:p>
    <w:p w:rsidR="00545BBC" w:rsidRPr="00AA496E" w:rsidRDefault="00545BBC" w:rsidP="00194319">
      <w:pPr>
        <w:spacing w:after="0" w:line="360" w:lineRule="auto"/>
        <w:ind w:left="1080"/>
        <w:jc w:val="both"/>
        <w:rPr>
          <w:rFonts w:ascii="Times New Roman" w:eastAsia="Times New Roman" w:hAnsi="Times New Roman"/>
          <w:bCs/>
          <w:sz w:val="24"/>
          <w:szCs w:val="24"/>
          <w:lang w:eastAsia="zh-CN"/>
        </w:rPr>
      </w:pPr>
      <w:r w:rsidRPr="00AA496E">
        <w:rPr>
          <w:rFonts w:ascii="Times New Roman" w:eastAsia="Times New Roman" w:hAnsi="Times New Roman"/>
          <w:bCs/>
          <w:sz w:val="24"/>
          <w:szCs w:val="24"/>
          <w:lang w:eastAsia="zh-CN"/>
        </w:rPr>
        <w:t>8) zaniedbań środowiskowych związanych z sytuacją bytową dziecka i jego rodziny, sposobem spędzania wolnego czasu, kontaktami środowiskowymi;</w:t>
      </w:r>
    </w:p>
    <w:p w:rsidR="00545BBC" w:rsidRPr="00AA496E" w:rsidRDefault="00545BBC" w:rsidP="00194319">
      <w:pPr>
        <w:spacing w:after="0" w:line="360" w:lineRule="auto"/>
        <w:ind w:left="1080"/>
        <w:jc w:val="both"/>
        <w:rPr>
          <w:rFonts w:ascii="Times New Roman" w:eastAsia="Times New Roman" w:hAnsi="Times New Roman"/>
          <w:bCs/>
          <w:sz w:val="24"/>
          <w:szCs w:val="24"/>
          <w:lang w:eastAsia="zh-CN"/>
        </w:rPr>
      </w:pPr>
      <w:r w:rsidRPr="00AA496E">
        <w:rPr>
          <w:rFonts w:ascii="Times New Roman" w:eastAsia="Times New Roman" w:hAnsi="Times New Roman"/>
          <w:bCs/>
          <w:sz w:val="24"/>
          <w:szCs w:val="24"/>
          <w:lang w:eastAsia="zh-CN"/>
        </w:rPr>
        <w:t>9) trudności adaptacyjnych związanych z różnicami kulturowymi lub ze zmianą środowiska edukacyjnego.</w:t>
      </w:r>
    </w:p>
    <w:p w:rsidR="00545BBC" w:rsidRPr="00AA496E" w:rsidRDefault="00545BBC" w:rsidP="00194319">
      <w:pPr>
        <w:widowControl w:val="0"/>
        <w:tabs>
          <w:tab w:val="left" w:pos="851"/>
        </w:tabs>
        <w:overflowPunct w:val="0"/>
        <w:autoSpaceDE w:val="0"/>
        <w:autoSpaceDN w:val="0"/>
        <w:spacing w:after="0" w:line="360" w:lineRule="auto"/>
        <w:jc w:val="both"/>
        <w:rPr>
          <w:rFonts w:ascii="Times New Roman" w:hAnsi="Times New Roman"/>
          <w:sz w:val="24"/>
          <w:szCs w:val="24"/>
        </w:rPr>
      </w:pPr>
      <w:r w:rsidRPr="00AA496E">
        <w:rPr>
          <w:rFonts w:ascii="Times New Roman" w:eastAsia="Times New Roman" w:hAnsi="Times New Roman"/>
          <w:bCs/>
          <w:sz w:val="24"/>
          <w:szCs w:val="24"/>
          <w:lang w:eastAsia="zh-CN"/>
        </w:rPr>
        <w:t xml:space="preserve">3. </w:t>
      </w:r>
      <w:r w:rsidRPr="00AA496E">
        <w:rPr>
          <w:rFonts w:ascii="Times New Roman" w:hAnsi="Times New Roman"/>
          <w:sz w:val="24"/>
          <w:szCs w:val="24"/>
        </w:rPr>
        <w:t xml:space="preserve">Uczniom pomocy psychologiczno-pedagogicznej udzielają nauczyciele oraz specjaliści realizujący w szkole zadania z zakresu pomocy psychologiczno-pedagogicznej, </w:t>
      </w:r>
      <w:r w:rsidRPr="00AA496E">
        <w:rPr>
          <w:rFonts w:ascii="Times New Roman" w:hAnsi="Times New Roman"/>
          <w:sz w:val="24"/>
          <w:szCs w:val="24"/>
        </w:rPr>
        <w:br/>
        <w:t>w szczególności psycholodzy, pedagodzy, logopedzi i terapeuci pedagogiczni, zwani dalej „specjalistami”.</w:t>
      </w:r>
    </w:p>
    <w:p w:rsidR="00545BBC" w:rsidRPr="00AA496E" w:rsidRDefault="00545BBC" w:rsidP="00194319">
      <w:pPr>
        <w:widowControl w:val="0"/>
        <w:tabs>
          <w:tab w:val="left" w:pos="851"/>
        </w:tabs>
        <w:overflowPunct w:val="0"/>
        <w:autoSpaceDE w:val="0"/>
        <w:autoSpaceDN w:val="0"/>
        <w:spacing w:after="0" w:line="360" w:lineRule="auto"/>
        <w:jc w:val="both"/>
        <w:rPr>
          <w:rFonts w:ascii="Times New Roman" w:hAnsi="Times New Roman"/>
          <w:sz w:val="24"/>
          <w:szCs w:val="24"/>
        </w:rPr>
      </w:pPr>
      <w:r w:rsidRPr="00AA496E">
        <w:rPr>
          <w:rFonts w:ascii="Times New Roman" w:hAnsi="Times New Roman"/>
          <w:sz w:val="24"/>
          <w:szCs w:val="24"/>
        </w:rPr>
        <w:t xml:space="preserve">4. Rodzicom uczniów i nauczycielom pomoc psychologiczno-pedagogiczna udzielana jest </w:t>
      </w:r>
      <w:r w:rsidRPr="00AA496E">
        <w:rPr>
          <w:rFonts w:ascii="Times New Roman" w:hAnsi="Times New Roman"/>
          <w:sz w:val="24"/>
          <w:szCs w:val="24"/>
        </w:rPr>
        <w:br/>
        <w:t xml:space="preserve">w formie porad, konsultacji, warsztatów i polega na organizowaniu wsparcia </w:t>
      </w:r>
      <w:r w:rsidRPr="00AA496E">
        <w:rPr>
          <w:rFonts w:ascii="Times New Roman" w:hAnsi="Times New Roman"/>
          <w:sz w:val="24"/>
          <w:szCs w:val="24"/>
        </w:rPr>
        <w:br/>
        <w:t>w rozwiązywaniu problemów wychowawczych i dydaktycznych oraz rozwijaniu ich umiejętności wychowawczych w celu zwiększenia efektywności pomocy psychologiczno-pedagogicznej dla uczniów.</w:t>
      </w:r>
    </w:p>
    <w:p w:rsidR="00545BBC" w:rsidRPr="00AA496E" w:rsidRDefault="00545BBC" w:rsidP="00194319">
      <w:pPr>
        <w:suppressAutoHyphens/>
        <w:spacing w:after="0" w:line="360" w:lineRule="auto"/>
        <w:jc w:val="both"/>
        <w:rPr>
          <w:rFonts w:ascii="Times New Roman" w:eastAsia="Times New Roman" w:hAnsi="Times New Roman"/>
          <w:bCs/>
          <w:sz w:val="24"/>
          <w:szCs w:val="24"/>
          <w:lang w:eastAsia="zh-CN"/>
        </w:rPr>
      </w:pPr>
      <w:r w:rsidRPr="00AA496E">
        <w:rPr>
          <w:rFonts w:ascii="Times New Roman" w:eastAsia="Times New Roman" w:hAnsi="Times New Roman"/>
          <w:bCs/>
          <w:sz w:val="24"/>
          <w:szCs w:val="24"/>
          <w:lang w:eastAsia="zh-CN"/>
        </w:rPr>
        <w:t xml:space="preserve">5. Korzystanie z pomocy psychologiczno-pedagogicznej w szkole jest dobrowolne </w:t>
      </w:r>
      <w:r w:rsidRPr="00AA496E">
        <w:rPr>
          <w:rFonts w:ascii="Times New Roman" w:eastAsia="Times New Roman" w:hAnsi="Times New Roman"/>
          <w:bCs/>
          <w:sz w:val="24"/>
          <w:szCs w:val="24"/>
          <w:lang w:eastAsia="zh-CN"/>
        </w:rPr>
        <w:br/>
        <w:t>i nieodpłatne.</w:t>
      </w:r>
    </w:p>
    <w:p w:rsidR="00545BBC" w:rsidRPr="00AA496E" w:rsidRDefault="00545BBC" w:rsidP="00194319">
      <w:pPr>
        <w:suppressAutoHyphens/>
        <w:spacing w:after="0" w:line="360" w:lineRule="auto"/>
        <w:jc w:val="both"/>
        <w:rPr>
          <w:rFonts w:ascii="Times New Roman" w:eastAsia="Times New Roman" w:hAnsi="Times New Roman"/>
          <w:bCs/>
          <w:sz w:val="24"/>
          <w:szCs w:val="24"/>
          <w:lang w:eastAsia="zh-CN"/>
        </w:rPr>
      </w:pPr>
      <w:r w:rsidRPr="00AA496E">
        <w:rPr>
          <w:rFonts w:ascii="Times New Roman" w:eastAsia="Times New Roman" w:hAnsi="Times New Roman"/>
          <w:bCs/>
          <w:sz w:val="24"/>
          <w:szCs w:val="24"/>
          <w:lang w:eastAsia="zh-CN"/>
        </w:rPr>
        <w:t>6. Pomoc psychologiczno-pedagogiczną organizuje dyrektor szkoły.</w:t>
      </w:r>
    </w:p>
    <w:p w:rsidR="00545BBC" w:rsidRPr="00AA496E" w:rsidRDefault="00545BBC" w:rsidP="00194319">
      <w:pPr>
        <w:widowControl w:val="0"/>
        <w:tabs>
          <w:tab w:val="left" w:pos="993"/>
        </w:tabs>
        <w:overflowPunct w:val="0"/>
        <w:autoSpaceDE w:val="0"/>
        <w:autoSpaceDN w:val="0"/>
        <w:spacing w:after="0" w:line="360" w:lineRule="auto"/>
        <w:jc w:val="both"/>
        <w:rPr>
          <w:rFonts w:ascii="Times New Roman" w:hAnsi="Times New Roman"/>
          <w:sz w:val="24"/>
          <w:szCs w:val="24"/>
        </w:rPr>
      </w:pPr>
      <w:r w:rsidRPr="00AA496E">
        <w:rPr>
          <w:rFonts w:ascii="Times New Roman" w:hAnsi="Times New Roman"/>
          <w:sz w:val="24"/>
          <w:szCs w:val="24"/>
        </w:rPr>
        <w:t xml:space="preserve">7. O pomoc psychologiczno-pedagogiczną może się zwrócić każdy </w:t>
      </w:r>
      <w:r w:rsidR="00BF4C0C" w:rsidRPr="00AA496E">
        <w:rPr>
          <w:rFonts w:ascii="Times New Roman" w:hAnsi="Times New Roman"/>
          <w:sz w:val="24"/>
          <w:szCs w:val="24"/>
        </w:rPr>
        <w:t>podmiot</w:t>
      </w:r>
      <w:r w:rsidRPr="00AA496E">
        <w:rPr>
          <w:rFonts w:ascii="Times New Roman" w:hAnsi="Times New Roman"/>
          <w:sz w:val="24"/>
          <w:szCs w:val="24"/>
        </w:rPr>
        <w:t xml:space="preserve"> funkcjonujący </w:t>
      </w:r>
      <w:r w:rsidRPr="00AA496E">
        <w:rPr>
          <w:rFonts w:ascii="Times New Roman" w:hAnsi="Times New Roman"/>
          <w:sz w:val="24"/>
          <w:szCs w:val="24"/>
        </w:rPr>
        <w:br/>
        <w:t>w szkole.</w:t>
      </w:r>
    </w:p>
    <w:p w:rsidR="00545BBC" w:rsidRPr="00AA496E" w:rsidRDefault="00545BBC" w:rsidP="00194319">
      <w:pPr>
        <w:tabs>
          <w:tab w:val="left" w:pos="-2160"/>
          <w:tab w:val="left" w:pos="426"/>
        </w:tabs>
        <w:spacing w:after="0" w:line="360" w:lineRule="auto"/>
        <w:jc w:val="both"/>
        <w:rPr>
          <w:rFonts w:ascii="Times New Roman" w:hAnsi="Times New Roman"/>
          <w:sz w:val="24"/>
          <w:szCs w:val="24"/>
          <w:lang w:eastAsia="pl-PL"/>
        </w:rPr>
      </w:pPr>
      <w:r w:rsidRPr="00AA496E">
        <w:rPr>
          <w:rFonts w:ascii="Times New Roman" w:hAnsi="Times New Roman"/>
          <w:bCs/>
          <w:sz w:val="24"/>
          <w:szCs w:val="24"/>
        </w:rPr>
        <w:t>8. Pomocy psychologiczno-pedagogicznej w szkole udzielają uczniowi nauczyciele oraz specjaliści wykonujący zadania</w:t>
      </w:r>
      <w:r w:rsidRPr="00AA496E">
        <w:rPr>
          <w:rFonts w:ascii="Times New Roman" w:hAnsi="Times New Roman"/>
          <w:sz w:val="24"/>
          <w:szCs w:val="24"/>
          <w:lang w:eastAsia="pl-PL"/>
        </w:rPr>
        <w:t xml:space="preserve"> </w:t>
      </w:r>
      <w:r w:rsidRPr="00AA496E">
        <w:rPr>
          <w:rFonts w:ascii="Times New Roman" w:hAnsi="Times New Roman"/>
          <w:bCs/>
          <w:sz w:val="24"/>
          <w:szCs w:val="24"/>
        </w:rPr>
        <w:t xml:space="preserve">z zakresu pomocy psychologiczno-pedagogicznej, </w:t>
      </w:r>
      <w:r w:rsidRPr="00AA496E">
        <w:rPr>
          <w:rFonts w:ascii="Times New Roman" w:hAnsi="Times New Roman"/>
          <w:bCs/>
          <w:sz w:val="24"/>
          <w:szCs w:val="24"/>
        </w:rPr>
        <w:br/>
        <w:t>w szczególności psycholodzy i logopedzi, we współpracy z:</w:t>
      </w:r>
    </w:p>
    <w:p w:rsidR="00545BBC" w:rsidRPr="00AA496E" w:rsidRDefault="00545BBC" w:rsidP="00194319">
      <w:pPr>
        <w:spacing w:after="0" w:line="360" w:lineRule="auto"/>
        <w:ind w:left="1080"/>
        <w:jc w:val="both"/>
        <w:rPr>
          <w:rFonts w:ascii="Times New Roman" w:hAnsi="Times New Roman"/>
          <w:bCs/>
          <w:sz w:val="24"/>
          <w:szCs w:val="24"/>
        </w:rPr>
      </w:pPr>
      <w:r w:rsidRPr="00AA496E">
        <w:rPr>
          <w:rFonts w:ascii="Times New Roman" w:hAnsi="Times New Roman"/>
          <w:bCs/>
          <w:sz w:val="24"/>
          <w:szCs w:val="24"/>
        </w:rPr>
        <w:t>1) rodzicami ucznia;</w:t>
      </w:r>
    </w:p>
    <w:p w:rsidR="00545BBC" w:rsidRPr="00AA496E" w:rsidRDefault="00545BBC" w:rsidP="00194319">
      <w:pPr>
        <w:spacing w:after="0" w:line="360" w:lineRule="auto"/>
        <w:ind w:left="1080"/>
        <w:jc w:val="both"/>
        <w:rPr>
          <w:rFonts w:ascii="Times New Roman" w:hAnsi="Times New Roman"/>
          <w:bCs/>
          <w:sz w:val="24"/>
          <w:szCs w:val="24"/>
        </w:rPr>
      </w:pPr>
      <w:r w:rsidRPr="00AA496E">
        <w:rPr>
          <w:rFonts w:ascii="Times New Roman" w:hAnsi="Times New Roman"/>
          <w:bCs/>
          <w:sz w:val="24"/>
          <w:szCs w:val="24"/>
        </w:rPr>
        <w:t>2) poradniami psychologiczno-pedagogicznymi i specjalistycznymi;</w:t>
      </w:r>
    </w:p>
    <w:p w:rsidR="00545BBC" w:rsidRPr="00AA496E" w:rsidRDefault="00545BBC" w:rsidP="00194319">
      <w:pPr>
        <w:spacing w:after="0" w:line="360" w:lineRule="auto"/>
        <w:ind w:left="1080"/>
        <w:jc w:val="both"/>
        <w:rPr>
          <w:rFonts w:ascii="Times New Roman" w:hAnsi="Times New Roman"/>
          <w:bCs/>
          <w:sz w:val="24"/>
          <w:szCs w:val="24"/>
        </w:rPr>
      </w:pPr>
      <w:r w:rsidRPr="00AA496E">
        <w:rPr>
          <w:rFonts w:ascii="Times New Roman" w:hAnsi="Times New Roman"/>
          <w:bCs/>
          <w:sz w:val="24"/>
          <w:szCs w:val="24"/>
        </w:rPr>
        <w:lastRenderedPageBreak/>
        <w:t>3) placówkami doskonalenia nauczycieli;</w:t>
      </w:r>
    </w:p>
    <w:p w:rsidR="00545BBC" w:rsidRPr="00AA496E" w:rsidRDefault="00545BBC" w:rsidP="00194319">
      <w:pPr>
        <w:spacing w:after="0" w:line="360" w:lineRule="auto"/>
        <w:ind w:left="1080"/>
        <w:jc w:val="both"/>
        <w:rPr>
          <w:rFonts w:ascii="Times New Roman" w:hAnsi="Times New Roman"/>
          <w:bCs/>
          <w:sz w:val="24"/>
          <w:szCs w:val="24"/>
        </w:rPr>
      </w:pPr>
      <w:r w:rsidRPr="00AA496E">
        <w:rPr>
          <w:rFonts w:ascii="Times New Roman" w:hAnsi="Times New Roman"/>
          <w:bCs/>
          <w:sz w:val="24"/>
          <w:szCs w:val="24"/>
        </w:rPr>
        <w:t>4) psychologiem i pedagogiem szkolnym;</w:t>
      </w:r>
    </w:p>
    <w:p w:rsidR="00545BBC" w:rsidRPr="00AA496E" w:rsidRDefault="00545BBC" w:rsidP="00194319">
      <w:pPr>
        <w:spacing w:after="0" w:line="360" w:lineRule="auto"/>
        <w:ind w:left="1080"/>
        <w:jc w:val="both"/>
        <w:rPr>
          <w:rFonts w:ascii="Times New Roman" w:hAnsi="Times New Roman"/>
          <w:bCs/>
          <w:sz w:val="24"/>
          <w:szCs w:val="24"/>
        </w:rPr>
      </w:pPr>
      <w:r w:rsidRPr="00AA496E">
        <w:rPr>
          <w:rFonts w:ascii="Times New Roman" w:hAnsi="Times New Roman"/>
          <w:bCs/>
          <w:sz w:val="24"/>
          <w:szCs w:val="24"/>
        </w:rPr>
        <w:t>5) organizacjami i instytucjami działającymi na rzecz rodziny, dzieci i młodzieży.</w:t>
      </w:r>
    </w:p>
    <w:p w:rsidR="00545BBC" w:rsidRPr="00AA496E" w:rsidRDefault="00545BBC" w:rsidP="00194319">
      <w:pPr>
        <w:spacing w:after="0" w:line="360" w:lineRule="auto"/>
        <w:jc w:val="both"/>
        <w:rPr>
          <w:rFonts w:ascii="Times New Roman" w:hAnsi="Times New Roman"/>
          <w:bCs/>
          <w:sz w:val="24"/>
          <w:szCs w:val="24"/>
        </w:rPr>
      </w:pPr>
      <w:r w:rsidRPr="00AA496E">
        <w:rPr>
          <w:rFonts w:ascii="Times New Roman" w:hAnsi="Times New Roman"/>
          <w:bCs/>
          <w:sz w:val="24"/>
          <w:szCs w:val="24"/>
        </w:rPr>
        <w:t>9. Pomoc psychologiczno-pedagogiczna udzielana jest uczniom szkoły w formie:</w:t>
      </w:r>
      <w:r w:rsidRPr="00AA496E">
        <w:rPr>
          <w:rFonts w:ascii="Times New Roman" w:hAnsi="Times New Roman"/>
          <w:sz w:val="24"/>
          <w:szCs w:val="24"/>
        </w:rPr>
        <w:t xml:space="preserve"> </w:t>
      </w:r>
    </w:p>
    <w:p w:rsidR="00545BBC" w:rsidRPr="00AA496E" w:rsidRDefault="00545BBC" w:rsidP="00194319">
      <w:pPr>
        <w:spacing w:after="0" w:line="360" w:lineRule="auto"/>
        <w:ind w:left="1080"/>
        <w:jc w:val="both"/>
        <w:rPr>
          <w:rFonts w:ascii="Times New Roman" w:hAnsi="Times New Roman"/>
          <w:bCs/>
          <w:sz w:val="24"/>
          <w:szCs w:val="24"/>
        </w:rPr>
      </w:pPr>
      <w:r w:rsidRPr="00AA496E">
        <w:rPr>
          <w:rFonts w:ascii="Times New Roman" w:hAnsi="Times New Roman"/>
          <w:bCs/>
          <w:sz w:val="24"/>
          <w:szCs w:val="24"/>
        </w:rPr>
        <w:t>1) zajęć dydaktyczno-wyrównawczych;</w:t>
      </w:r>
    </w:p>
    <w:p w:rsidR="00545BBC" w:rsidRPr="00AA496E" w:rsidRDefault="00545BBC" w:rsidP="00194319">
      <w:pPr>
        <w:spacing w:after="0" w:line="360" w:lineRule="auto"/>
        <w:ind w:left="1080"/>
        <w:jc w:val="both"/>
        <w:rPr>
          <w:rFonts w:ascii="Times New Roman" w:hAnsi="Times New Roman"/>
          <w:bCs/>
          <w:sz w:val="24"/>
          <w:szCs w:val="24"/>
        </w:rPr>
      </w:pPr>
      <w:r w:rsidRPr="00AA496E">
        <w:rPr>
          <w:rFonts w:ascii="Times New Roman" w:hAnsi="Times New Roman"/>
          <w:bCs/>
          <w:sz w:val="24"/>
          <w:szCs w:val="24"/>
        </w:rPr>
        <w:t>2)</w:t>
      </w:r>
      <w:r w:rsidRPr="00AA496E">
        <w:rPr>
          <w:rFonts w:ascii="Times New Roman" w:hAnsi="Times New Roman"/>
          <w:sz w:val="24"/>
          <w:szCs w:val="24"/>
        </w:rPr>
        <w:t xml:space="preserve"> zajęć korekcyjno-kompensacyjnych;</w:t>
      </w:r>
    </w:p>
    <w:p w:rsidR="00545BBC" w:rsidRPr="00AA496E" w:rsidRDefault="00545BBC" w:rsidP="00194319">
      <w:pPr>
        <w:spacing w:after="0" w:line="360" w:lineRule="auto"/>
        <w:ind w:left="1080"/>
        <w:jc w:val="both"/>
        <w:rPr>
          <w:rFonts w:ascii="Times New Roman" w:hAnsi="Times New Roman"/>
          <w:bCs/>
          <w:sz w:val="24"/>
          <w:szCs w:val="24"/>
        </w:rPr>
      </w:pPr>
      <w:r w:rsidRPr="00AA496E">
        <w:rPr>
          <w:rFonts w:ascii="Times New Roman" w:hAnsi="Times New Roman"/>
          <w:bCs/>
          <w:sz w:val="24"/>
          <w:szCs w:val="24"/>
        </w:rPr>
        <w:t>2) logopedycznych oraz innych o charakterze terapeutycznym;</w:t>
      </w:r>
    </w:p>
    <w:p w:rsidR="00545BBC" w:rsidRPr="00AA496E" w:rsidRDefault="00545BBC" w:rsidP="00194319">
      <w:pPr>
        <w:spacing w:after="0" w:line="360" w:lineRule="auto"/>
        <w:ind w:left="1080"/>
        <w:jc w:val="both"/>
        <w:rPr>
          <w:rFonts w:ascii="Times New Roman" w:hAnsi="Times New Roman"/>
          <w:bCs/>
          <w:sz w:val="24"/>
          <w:szCs w:val="24"/>
        </w:rPr>
      </w:pPr>
      <w:r w:rsidRPr="00AA496E">
        <w:rPr>
          <w:rFonts w:ascii="Times New Roman" w:hAnsi="Times New Roman"/>
          <w:bCs/>
          <w:sz w:val="24"/>
          <w:szCs w:val="24"/>
        </w:rPr>
        <w:t>3) zajęć rozwijających uzdolnienia.</w:t>
      </w:r>
    </w:p>
    <w:p w:rsidR="00545BBC" w:rsidRPr="00AA496E" w:rsidRDefault="00545BBC" w:rsidP="00194319">
      <w:pPr>
        <w:spacing w:after="0" w:line="360" w:lineRule="auto"/>
        <w:jc w:val="both"/>
        <w:rPr>
          <w:rFonts w:ascii="Times New Roman" w:hAnsi="Times New Roman"/>
          <w:bCs/>
          <w:sz w:val="24"/>
          <w:szCs w:val="24"/>
        </w:rPr>
      </w:pPr>
      <w:r w:rsidRPr="00AA496E">
        <w:rPr>
          <w:rFonts w:ascii="Times New Roman" w:hAnsi="Times New Roman"/>
          <w:bCs/>
          <w:sz w:val="24"/>
          <w:szCs w:val="24"/>
        </w:rPr>
        <w:t>10. Zajęcia korekcyjno-kompensacyjne</w:t>
      </w:r>
      <w:r w:rsidRPr="00AA496E">
        <w:rPr>
          <w:rFonts w:ascii="Times New Roman" w:hAnsi="Times New Roman"/>
          <w:bCs/>
          <w:color w:val="0070C0"/>
          <w:sz w:val="24"/>
          <w:szCs w:val="24"/>
        </w:rPr>
        <w:t xml:space="preserve"> </w:t>
      </w:r>
      <w:r w:rsidRPr="00AA496E">
        <w:rPr>
          <w:rFonts w:ascii="Times New Roman" w:hAnsi="Times New Roman"/>
          <w:bCs/>
          <w:sz w:val="24"/>
          <w:szCs w:val="24"/>
        </w:rPr>
        <w:t xml:space="preserve">organizuje się dla dzieci wykazujących trudności </w:t>
      </w:r>
      <w:r w:rsidRPr="00AA496E">
        <w:rPr>
          <w:rFonts w:ascii="Times New Roman" w:hAnsi="Times New Roman"/>
          <w:bCs/>
          <w:sz w:val="24"/>
          <w:szCs w:val="24"/>
        </w:rPr>
        <w:br/>
        <w:t>w spełnianiu wymagań edukacyjnych wynikających z podstawy programowej kształcenia ogólnego.</w:t>
      </w:r>
    </w:p>
    <w:p w:rsidR="00545BBC" w:rsidRPr="00AA496E" w:rsidRDefault="00545BBC" w:rsidP="00194319">
      <w:pPr>
        <w:spacing w:after="0" w:line="360" w:lineRule="auto"/>
        <w:jc w:val="both"/>
        <w:rPr>
          <w:rFonts w:ascii="Times New Roman" w:hAnsi="Times New Roman"/>
          <w:bCs/>
          <w:color w:val="FF0000"/>
          <w:sz w:val="24"/>
          <w:szCs w:val="24"/>
        </w:rPr>
      </w:pPr>
      <w:r w:rsidRPr="00AA496E">
        <w:rPr>
          <w:rFonts w:ascii="Times New Roman" w:hAnsi="Times New Roman"/>
          <w:bCs/>
          <w:sz w:val="24"/>
          <w:szCs w:val="24"/>
        </w:rPr>
        <w:t xml:space="preserve">11. Zajęcia logopedyczne organizuje się dla uczniów z zaburzeniami mowy, które powodują zaburzenia komunikacji językowej oraz utrudniają naukę. </w:t>
      </w:r>
    </w:p>
    <w:p w:rsidR="00BF4C0C" w:rsidRPr="00AA496E" w:rsidRDefault="00545BBC" w:rsidP="00194319">
      <w:pPr>
        <w:spacing w:after="0" w:line="360" w:lineRule="auto"/>
        <w:jc w:val="both"/>
        <w:rPr>
          <w:rFonts w:ascii="Times New Roman" w:hAnsi="Times New Roman"/>
          <w:bCs/>
          <w:sz w:val="24"/>
          <w:szCs w:val="24"/>
        </w:rPr>
      </w:pPr>
      <w:r w:rsidRPr="00AA496E">
        <w:rPr>
          <w:rFonts w:ascii="Times New Roman" w:hAnsi="Times New Roman"/>
          <w:bCs/>
          <w:sz w:val="24"/>
          <w:szCs w:val="24"/>
        </w:rPr>
        <w:t>12.  Zajęcia rozwijające uzdolnienia organizuje się dla uczniów szczególnie uzdolnionych oraz prowadzi przy wykorzystaniu aktywnych metod pracy.</w:t>
      </w:r>
    </w:p>
    <w:p w:rsidR="00545BBC" w:rsidRPr="00AA496E" w:rsidRDefault="00545BBC" w:rsidP="00194319">
      <w:pPr>
        <w:tabs>
          <w:tab w:val="left" w:pos="5798"/>
        </w:tabs>
        <w:spacing w:after="0" w:line="360" w:lineRule="auto"/>
        <w:jc w:val="both"/>
        <w:rPr>
          <w:rFonts w:ascii="Times New Roman" w:hAnsi="Times New Roman"/>
          <w:sz w:val="24"/>
          <w:szCs w:val="24"/>
        </w:rPr>
      </w:pPr>
    </w:p>
    <w:p w:rsidR="00545BBC" w:rsidRPr="005E32C0" w:rsidRDefault="00545BBC" w:rsidP="00194319">
      <w:pPr>
        <w:pStyle w:val="Nagwek5"/>
        <w:numPr>
          <w:ilvl w:val="0"/>
          <w:numId w:val="0"/>
        </w:numPr>
        <w:suppressAutoHyphens/>
        <w:spacing w:line="360" w:lineRule="auto"/>
        <w:rPr>
          <w:b/>
          <w:sz w:val="24"/>
          <w:szCs w:val="24"/>
        </w:rPr>
      </w:pPr>
      <w:r w:rsidRPr="005E32C0">
        <w:rPr>
          <w:b/>
          <w:sz w:val="24"/>
          <w:szCs w:val="24"/>
        </w:rPr>
        <w:t xml:space="preserve">Rozdział </w:t>
      </w:r>
      <w:r w:rsidR="00D47E08" w:rsidRPr="005E32C0">
        <w:rPr>
          <w:b/>
          <w:sz w:val="24"/>
          <w:szCs w:val="24"/>
        </w:rPr>
        <w:t>3</w:t>
      </w:r>
    </w:p>
    <w:p w:rsidR="00545BBC" w:rsidRPr="005E32C0" w:rsidRDefault="00545BBC" w:rsidP="00194319">
      <w:pPr>
        <w:pStyle w:val="Default"/>
        <w:spacing w:line="360" w:lineRule="auto"/>
        <w:ind w:left="142"/>
        <w:jc w:val="center"/>
        <w:rPr>
          <w:b/>
        </w:rPr>
      </w:pPr>
      <w:r w:rsidRPr="005E32C0">
        <w:rPr>
          <w:b/>
        </w:rPr>
        <w:t>Realizacja programu wychowawczo-profilaktycznego szkoły</w:t>
      </w:r>
    </w:p>
    <w:p w:rsidR="00545BBC" w:rsidRPr="00AA496E" w:rsidRDefault="00545BBC" w:rsidP="00194319">
      <w:pPr>
        <w:pStyle w:val="Default"/>
        <w:spacing w:line="360" w:lineRule="auto"/>
        <w:ind w:left="567"/>
        <w:jc w:val="both"/>
      </w:pPr>
    </w:p>
    <w:p w:rsidR="00545BBC" w:rsidRPr="00AA496E" w:rsidRDefault="00D47E08" w:rsidP="00194319">
      <w:pPr>
        <w:pStyle w:val="Default"/>
        <w:spacing w:line="360" w:lineRule="auto"/>
        <w:ind w:left="567" w:hanging="567"/>
        <w:jc w:val="both"/>
      </w:pPr>
      <w:r w:rsidRPr="00AA496E">
        <w:t>§ 23</w:t>
      </w:r>
      <w:r w:rsidR="00545BBC" w:rsidRPr="00AA496E">
        <w:t xml:space="preserve">.  1. Szkoła realizuje program wychowawczo-profilaktyczny, dostosowany do potrzeb rozwojowych uczniów, przygotowany w oparciu o przeprowadzoną diagnozę potrzeb </w:t>
      </w:r>
      <w:r w:rsidR="00545BBC" w:rsidRPr="00AA496E">
        <w:br/>
        <w:t>i problemów występujących w społeczności szkolnej.</w:t>
      </w:r>
    </w:p>
    <w:p w:rsidR="00545BBC" w:rsidRPr="00AA496E" w:rsidRDefault="00545BBC" w:rsidP="00194319">
      <w:pPr>
        <w:pStyle w:val="Default"/>
        <w:numPr>
          <w:ilvl w:val="0"/>
          <w:numId w:val="20"/>
        </w:numPr>
        <w:spacing w:line="360" w:lineRule="auto"/>
        <w:jc w:val="both"/>
      </w:pPr>
      <w:r w:rsidRPr="00AA496E">
        <w:t>Działania profilaktyczne ustalone w programie wychowawczo-profilaktycznym skierowane są do uczniów, nauczycieli i rodziców.</w:t>
      </w:r>
    </w:p>
    <w:p w:rsidR="00545BBC" w:rsidRPr="00AA496E" w:rsidRDefault="00545BBC" w:rsidP="00194319">
      <w:pPr>
        <w:pStyle w:val="Akapitzlist"/>
        <w:widowControl w:val="0"/>
        <w:numPr>
          <w:ilvl w:val="0"/>
          <w:numId w:val="20"/>
        </w:numPr>
        <w:shd w:val="clear" w:color="auto" w:fill="FFFFFF"/>
        <w:tabs>
          <w:tab w:val="left" w:pos="426"/>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Program wychowawczo-profilaktyczny opracowany jest przez nauczycieli szkoły przy współpracy z rodzicami i uchwalony przez radę rodziców w porozumieniu z radą pedagogiczną.</w:t>
      </w:r>
    </w:p>
    <w:p w:rsidR="00545BBC" w:rsidRPr="00AA496E" w:rsidRDefault="00545BBC" w:rsidP="00194319">
      <w:pPr>
        <w:pStyle w:val="Akapitzlist"/>
        <w:widowControl w:val="0"/>
        <w:numPr>
          <w:ilvl w:val="0"/>
          <w:numId w:val="20"/>
        </w:numPr>
        <w:shd w:val="clear" w:color="auto" w:fill="FFFFFF"/>
        <w:tabs>
          <w:tab w:val="left" w:pos="426"/>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Jeżeli rada rodziców w terminie 30 dni od dnia rozpoczęcia roku szkolnego nie uzyska porozumienia z radą pedagogiczną w sprawie programu wychowawczo-profilaktycznego szkoły, program ten ustala dyrektor szkoły w uzgodnieniu </w:t>
      </w:r>
      <w:r w:rsidRPr="00AA496E">
        <w:rPr>
          <w:rFonts w:ascii="Times New Roman" w:hAnsi="Times New Roman" w:cs="Times New Roman"/>
          <w:sz w:val="24"/>
          <w:szCs w:val="24"/>
        </w:rPr>
        <w:br/>
        <w:t xml:space="preserve">z organem sprawującym nadzór pedagogiczny. Program ustalony przez dyrektora szkoły obowiązuje do czasu uchwalenia programu przez radę rodziców </w:t>
      </w:r>
      <w:r w:rsidRPr="00AA496E">
        <w:rPr>
          <w:rFonts w:ascii="Times New Roman" w:hAnsi="Times New Roman" w:cs="Times New Roman"/>
          <w:sz w:val="24"/>
          <w:szCs w:val="24"/>
        </w:rPr>
        <w:br/>
        <w:t>w porozumienie z radą pedagogiczną.</w:t>
      </w:r>
    </w:p>
    <w:p w:rsidR="00545BBC" w:rsidRPr="00AA496E" w:rsidRDefault="00545BBC" w:rsidP="005E32C0">
      <w:pPr>
        <w:pStyle w:val="Akapitzlist"/>
        <w:widowControl w:val="0"/>
        <w:numPr>
          <w:ilvl w:val="0"/>
          <w:numId w:val="20"/>
        </w:numPr>
        <w:shd w:val="clear" w:color="auto" w:fill="FFFFFF"/>
        <w:tabs>
          <w:tab w:val="left" w:pos="426"/>
        </w:tabs>
        <w:autoSpaceDE w:val="0"/>
        <w:autoSpaceDN w:val="0"/>
        <w:spacing w:after="0" w:line="360" w:lineRule="auto"/>
        <w:ind w:left="567" w:hanging="141"/>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Na podstawie uchwalonego programu wychowawczo-profilaktycznego, wychowawca </w:t>
      </w:r>
      <w:r w:rsidRPr="00AA496E">
        <w:rPr>
          <w:rFonts w:ascii="Times New Roman" w:hAnsi="Times New Roman" w:cs="Times New Roman"/>
          <w:sz w:val="24"/>
          <w:szCs w:val="24"/>
        </w:rPr>
        <w:lastRenderedPageBreak/>
        <w:t xml:space="preserve">oddziału opracowuje na dany rok szkolny plan pracy wychowawczej i uzgadnia go </w:t>
      </w:r>
      <w:r w:rsidRPr="00AA496E">
        <w:rPr>
          <w:rFonts w:ascii="Times New Roman" w:hAnsi="Times New Roman" w:cs="Times New Roman"/>
          <w:sz w:val="24"/>
          <w:szCs w:val="24"/>
        </w:rPr>
        <w:br/>
        <w:t>z rodzicami oddziału.</w:t>
      </w:r>
    </w:p>
    <w:p w:rsidR="00545BBC" w:rsidRPr="00AA496E" w:rsidRDefault="00545BBC" w:rsidP="005E32C0">
      <w:pPr>
        <w:pStyle w:val="Akapitzlist"/>
        <w:widowControl w:val="0"/>
        <w:numPr>
          <w:ilvl w:val="0"/>
          <w:numId w:val="20"/>
        </w:numPr>
        <w:shd w:val="clear" w:color="auto" w:fill="FFFFFF"/>
        <w:tabs>
          <w:tab w:val="left" w:pos="426"/>
        </w:tabs>
        <w:autoSpaceDE w:val="0"/>
        <w:autoSpaceDN w:val="0"/>
        <w:spacing w:after="0" w:line="360" w:lineRule="auto"/>
        <w:ind w:left="567" w:hanging="141"/>
        <w:contextualSpacing w:val="0"/>
        <w:jc w:val="both"/>
        <w:rPr>
          <w:rFonts w:ascii="Times New Roman" w:hAnsi="Times New Roman" w:cs="Times New Roman"/>
          <w:sz w:val="24"/>
          <w:szCs w:val="24"/>
        </w:rPr>
      </w:pPr>
      <w:r w:rsidRPr="00AA496E">
        <w:rPr>
          <w:rFonts w:ascii="Times New Roman" w:hAnsi="Times New Roman" w:cs="Times New Roman"/>
          <w:sz w:val="24"/>
          <w:szCs w:val="24"/>
        </w:rPr>
        <w:t>Program, o którym mowa w ust. 1., realizowany jest przez wszystkich nauczycieli szkoły.</w:t>
      </w:r>
    </w:p>
    <w:p w:rsidR="00545BBC" w:rsidRPr="00AA496E" w:rsidRDefault="00545BBC" w:rsidP="00194319">
      <w:pPr>
        <w:pStyle w:val="Akapitzlist"/>
        <w:widowControl w:val="0"/>
        <w:shd w:val="clear" w:color="auto" w:fill="FFFFFF"/>
        <w:tabs>
          <w:tab w:val="left" w:pos="426"/>
        </w:tabs>
        <w:autoSpaceDE w:val="0"/>
        <w:autoSpaceDN w:val="0"/>
        <w:spacing w:after="0" w:line="360" w:lineRule="auto"/>
        <w:ind w:left="567"/>
        <w:contextualSpacing w:val="0"/>
        <w:jc w:val="both"/>
        <w:rPr>
          <w:rFonts w:ascii="Times New Roman" w:hAnsi="Times New Roman" w:cs="Times New Roman"/>
          <w:sz w:val="24"/>
          <w:szCs w:val="24"/>
        </w:rPr>
      </w:pPr>
    </w:p>
    <w:p w:rsidR="00545BBC" w:rsidRPr="005E32C0" w:rsidRDefault="00D47E08" w:rsidP="00194319">
      <w:pPr>
        <w:widowControl w:val="0"/>
        <w:autoSpaceDE w:val="0"/>
        <w:spacing w:after="0" w:line="360" w:lineRule="auto"/>
        <w:ind w:left="567" w:hanging="567"/>
        <w:jc w:val="center"/>
        <w:rPr>
          <w:rFonts w:ascii="Times New Roman" w:hAnsi="Times New Roman"/>
          <w:b/>
          <w:color w:val="000000"/>
          <w:sz w:val="24"/>
          <w:szCs w:val="24"/>
        </w:rPr>
      </w:pPr>
      <w:r w:rsidRPr="005E32C0">
        <w:rPr>
          <w:rFonts w:ascii="Times New Roman" w:hAnsi="Times New Roman"/>
          <w:b/>
          <w:color w:val="000000"/>
          <w:sz w:val="24"/>
          <w:szCs w:val="24"/>
        </w:rPr>
        <w:t>Rozdział 4</w:t>
      </w:r>
    </w:p>
    <w:p w:rsidR="00545BBC" w:rsidRPr="005E32C0" w:rsidRDefault="00545BBC" w:rsidP="00194319">
      <w:pPr>
        <w:widowControl w:val="0"/>
        <w:autoSpaceDE w:val="0"/>
        <w:spacing w:after="0" w:line="360" w:lineRule="auto"/>
        <w:ind w:left="567" w:hanging="567"/>
        <w:jc w:val="center"/>
        <w:rPr>
          <w:rFonts w:ascii="Times New Roman" w:hAnsi="Times New Roman"/>
          <w:b/>
          <w:color w:val="000000"/>
          <w:sz w:val="24"/>
          <w:szCs w:val="24"/>
        </w:rPr>
      </w:pPr>
      <w:r w:rsidRPr="005E32C0">
        <w:rPr>
          <w:rFonts w:ascii="Times New Roman" w:hAnsi="Times New Roman"/>
          <w:b/>
          <w:color w:val="000000"/>
          <w:sz w:val="24"/>
          <w:szCs w:val="24"/>
        </w:rPr>
        <w:t>Organizacja zajęć rewalidacyjno-wychowawczych</w:t>
      </w:r>
    </w:p>
    <w:p w:rsidR="00545BBC" w:rsidRPr="00AA496E" w:rsidRDefault="00545BBC" w:rsidP="00194319">
      <w:pPr>
        <w:widowControl w:val="0"/>
        <w:autoSpaceDE w:val="0"/>
        <w:spacing w:after="0" w:line="360" w:lineRule="auto"/>
        <w:ind w:left="567" w:hanging="567"/>
        <w:jc w:val="both"/>
        <w:rPr>
          <w:rFonts w:ascii="Times New Roman" w:hAnsi="Times New Roman"/>
          <w:color w:val="000000"/>
          <w:sz w:val="24"/>
          <w:szCs w:val="24"/>
        </w:rPr>
      </w:pPr>
    </w:p>
    <w:p w:rsidR="00545BBC" w:rsidRPr="00AA496E" w:rsidRDefault="00D47E08" w:rsidP="005E32C0">
      <w:pPr>
        <w:widowControl w:val="0"/>
        <w:autoSpaceDE w:val="0"/>
        <w:spacing w:after="0" w:line="360" w:lineRule="auto"/>
        <w:ind w:left="993" w:hanging="993"/>
        <w:jc w:val="both"/>
        <w:rPr>
          <w:rFonts w:ascii="Times New Roman" w:hAnsi="Times New Roman"/>
          <w:sz w:val="24"/>
          <w:szCs w:val="24"/>
        </w:rPr>
      </w:pPr>
      <w:r w:rsidRPr="00AA496E">
        <w:rPr>
          <w:rFonts w:ascii="Times New Roman" w:hAnsi="Times New Roman"/>
          <w:sz w:val="24"/>
          <w:szCs w:val="24"/>
        </w:rPr>
        <w:t>§ 24</w:t>
      </w:r>
      <w:r w:rsidR="00545BBC" w:rsidRPr="00AA496E">
        <w:rPr>
          <w:rFonts w:ascii="Times New Roman" w:hAnsi="Times New Roman"/>
          <w:sz w:val="24"/>
          <w:szCs w:val="24"/>
        </w:rPr>
        <w:t>. 1. Do szkoły przyjmuje się uczniów posiadających orzeczenie o potrzebie kształcenia specjalnego, na wniosek rodziców.</w:t>
      </w:r>
    </w:p>
    <w:p w:rsidR="00545BBC" w:rsidRPr="00AA496E" w:rsidRDefault="00545BBC" w:rsidP="005E32C0">
      <w:pPr>
        <w:widowControl w:val="0"/>
        <w:autoSpaceDE w:val="0"/>
        <w:spacing w:after="0" w:line="360" w:lineRule="auto"/>
        <w:ind w:left="993" w:hanging="426"/>
        <w:jc w:val="both"/>
        <w:rPr>
          <w:rFonts w:ascii="Times New Roman" w:hAnsi="Times New Roman"/>
          <w:sz w:val="24"/>
          <w:szCs w:val="24"/>
        </w:rPr>
      </w:pPr>
      <w:r w:rsidRPr="00AA496E">
        <w:rPr>
          <w:rFonts w:ascii="Times New Roman" w:hAnsi="Times New Roman"/>
          <w:sz w:val="24"/>
          <w:szCs w:val="24"/>
        </w:rPr>
        <w:t xml:space="preserve">2. Uczniowi objętemu kształceniem specjalnym  dostosowuje się program nauczania </w:t>
      </w:r>
      <w:r w:rsidRPr="00AA496E">
        <w:rPr>
          <w:rFonts w:ascii="Times New Roman" w:hAnsi="Times New Roman"/>
          <w:sz w:val="24"/>
          <w:szCs w:val="24"/>
        </w:rPr>
        <w:br/>
        <w:t>do jego indywidualnych potrzeb rozwojowych i edukacyjnych oraz możliwości psychofizycznych. Program ten stanowi indywidualny program edukacyjno-terapeutyczny, o którym mowa w § 3 ust.1., pkt 17.</w:t>
      </w:r>
    </w:p>
    <w:p w:rsidR="00545BBC" w:rsidRPr="00AA496E" w:rsidRDefault="00545BBC" w:rsidP="005E32C0">
      <w:pPr>
        <w:widowControl w:val="0"/>
        <w:overflowPunct w:val="0"/>
        <w:autoSpaceDE w:val="0"/>
        <w:autoSpaceDN w:val="0"/>
        <w:spacing w:after="0" w:line="360" w:lineRule="auto"/>
        <w:ind w:left="567"/>
        <w:jc w:val="both"/>
        <w:textAlignment w:val="baseline"/>
        <w:rPr>
          <w:rFonts w:ascii="Times New Roman" w:hAnsi="Times New Roman"/>
          <w:sz w:val="24"/>
          <w:szCs w:val="24"/>
        </w:rPr>
      </w:pPr>
      <w:r w:rsidRPr="00AA496E">
        <w:rPr>
          <w:rFonts w:ascii="Times New Roman" w:hAnsi="Times New Roman"/>
          <w:sz w:val="24"/>
          <w:szCs w:val="24"/>
        </w:rPr>
        <w:t>3. Uczniom objętym kształceniem specjalnym szkoła zapewnia:</w:t>
      </w:r>
    </w:p>
    <w:p w:rsidR="00545BBC" w:rsidRPr="00AA496E" w:rsidRDefault="00545BBC" w:rsidP="00525236">
      <w:pPr>
        <w:widowControl w:val="0"/>
        <w:numPr>
          <w:ilvl w:val="1"/>
          <w:numId w:val="146"/>
        </w:numPr>
        <w:suppressAutoHyphens/>
        <w:overflowPunct w:val="0"/>
        <w:autoSpaceDE w:val="0"/>
        <w:autoSpaceDN w:val="0"/>
        <w:spacing w:after="0" w:line="360" w:lineRule="auto"/>
        <w:ind w:firstLine="414"/>
        <w:jc w:val="both"/>
        <w:textAlignment w:val="baseline"/>
        <w:rPr>
          <w:rFonts w:ascii="Times New Roman" w:hAnsi="Times New Roman"/>
          <w:sz w:val="24"/>
          <w:szCs w:val="24"/>
        </w:rPr>
      </w:pPr>
      <w:r w:rsidRPr="00AA496E">
        <w:rPr>
          <w:rFonts w:ascii="Times New Roman" w:hAnsi="Times New Roman"/>
          <w:sz w:val="24"/>
          <w:szCs w:val="24"/>
        </w:rPr>
        <w:t>pełną realizację zaleceń zawartych w orzeczeniu o potrzebie kształcenia specjalnego;</w:t>
      </w:r>
    </w:p>
    <w:p w:rsidR="00545BBC" w:rsidRPr="00AA496E" w:rsidRDefault="00545BBC" w:rsidP="00525236">
      <w:pPr>
        <w:widowControl w:val="0"/>
        <w:numPr>
          <w:ilvl w:val="1"/>
          <w:numId w:val="146"/>
        </w:numPr>
        <w:suppressAutoHyphens/>
        <w:overflowPunct w:val="0"/>
        <w:autoSpaceDE w:val="0"/>
        <w:autoSpaceDN w:val="0"/>
        <w:spacing w:after="0" w:line="360" w:lineRule="auto"/>
        <w:ind w:firstLine="414"/>
        <w:jc w:val="both"/>
        <w:textAlignment w:val="baseline"/>
        <w:rPr>
          <w:rFonts w:ascii="Times New Roman" w:hAnsi="Times New Roman"/>
          <w:sz w:val="24"/>
          <w:szCs w:val="24"/>
        </w:rPr>
      </w:pPr>
      <w:r w:rsidRPr="00AA496E">
        <w:rPr>
          <w:rFonts w:ascii="Times New Roman" w:hAnsi="Times New Roman"/>
          <w:sz w:val="24"/>
          <w:szCs w:val="24"/>
        </w:rPr>
        <w:t>odpowiednie warunki do nauki i środki dydaktyczne;</w:t>
      </w:r>
    </w:p>
    <w:p w:rsidR="00545BBC" w:rsidRDefault="00545BBC" w:rsidP="00525236">
      <w:pPr>
        <w:widowControl w:val="0"/>
        <w:numPr>
          <w:ilvl w:val="1"/>
          <w:numId w:val="146"/>
        </w:numPr>
        <w:autoSpaceDE w:val="0"/>
        <w:spacing w:after="0" w:line="360" w:lineRule="auto"/>
        <w:ind w:firstLine="414"/>
        <w:jc w:val="both"/>
        <w:rPr>
          <w:rFonts w:ascii="Times New Roman" w:hAnsi="Times New Roman"/>
          <w:sz w:val="24"/>
          <w:szCs w:val="24"/>
        </w:rPr>
      </w:pPr>
      <w:r w:rsidRPr="00AA496E">
        <w:rPr>
          <w:rFonts w:ascii="Times New Roman" w:hAnsi="Times New Roman"/>
          <w:sz w:val="24"/>
          <w:szCs w:val="24"/>
        </w:rPr>
        <w:t xml:space="preserve">integrację ze środowiskiem rówieśniczym. </w:t>
      </w:r>
    </w:p>
    <w:p w:rsidR="005E32C0" w:rsidRDefault="005E32C0" w:rsidP="005E32C0">
      <w:pPr>
        <w:widowControl w:val="0"/>
        <w:autoSpaceDE w:val="0"/>
        <w:spacing w:after="0" w:line="360" w:lineRule="auto"/>
        <w:ind w:left="709" w:hanging="142"/>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sz w:val="24"/>
          <w:szCs w:val="24"/>
        </w:rPr>
        <w:t>Rodzice mają prawo uczestniczyć w spotkaniu Zespołu powołanego dla ucznia. Dyrektor zawiadamia rodziców o terminie posiedzenia każdego spotkania zespołu i możliwości uczestniczenia w nim minimum 3 dni robocze wcześniej.</w:t>
      </w:r>
    </w:p>
    <w:p w:rsidR="005E32C0" w:rsidRPr="00AA496E" w:rsidRDefault="005E32C0" w:rsidP="005E32C0">
      <w:pPr>
        <w:widowControl w:val="0"/>
        <w:autoSpaceDE w:val="0"/>
        <w:spacing w:after="0" w:line="360" w:lineRule="auto"/>
        <w:jc w:val="both"/>
        <w:rPr>
          <w:rFonts w:ascii="Times New Roman" w:hAnsi="Times New Roman"/>
          <w:sz w:val="24"/>
          <w:szCs w:val="24"/>
        </w:rPr>
      </w:pPr>
    </w:p>
    <w:p w:rsidR="00545BBC" w:rsidRPr="00AA496E" w:rsidRDefault="00545BBC" w:rsidP="00194319">
      <w:pPr>
        <w:widowControl w:val="0"/>
        <w:autoSpaceDE w:val="0"/>
        <w:spacing w:after="0" w:line="360" w:lineRule="auto"/>
        <w:ind w:left="927"/>
        <w:jc w:val="both"/>
        <w:rPr>
          <w:rFonts w:ascii="Times New Roman" w:hAnsi="Times New Roman"/>
          <w:sz w:val="24"/>
          <w:szCs w:val="24"/>
        </w:rPr>
      </w:pPr>
    </w:p>
    <w:p w:rsidR="00545BBC" w:rsidRPr="005E32C0" w:rsidRDefault="00D47E08" w:rsidP="00194319">
      <w:pPr>
        <w:widowControl w:val="0"/>
        <w:autoSpaceDE w:val="0"/>
        <w:spacing w:after="0" w:line="360" w:lineRule="auto"/>
        <w:ind w:left="927"/>
        <w:jc w:val="center"/>
        <w:rPr>
          <w:rFonts w:ascii="Times New Roman" w:hAnsi="Times New Roman"/>
          <w:b/>
          <w:sz w:val="24"/>
          <w:szCs w:val="24"/>
        </w:rPr>
      </w:pPr>
      <w:r w:rsidRPr="005E32C0">
        <w:rPr>
          <w:rFonts w:ascii="Times New Roman" w:hAnsi="Times New Roman"/>
          <w:b/>
          <w:sz w:val="24"/>
          <w:szCs w:val="24"/>
        </w:rPr>
        <w:t>Rozdział 5</w:t>
      </w:r>
    </w:p>
    <w:p w:rsidR="00545BBC" w:rsidRPr="005E32C0" w:rsidRDefault="00545BBC" w:rsidP="00194319">
      <w:pPr>
        <w:widowControl w:val="0"/>
        <w:autoSpaceDE w:val="0"/>
        <w:spacing w:after="0" w:line="360" w:lineRule="auto"/>
        <w:ind w:left="927"/>
        <w:jc w:val="center"/>
        <w:rPr>
          <w:rFonts w:ascii="Times New Roman" w:hAnsi="Times New Roman"/>
          <w:b/>
          <w:sz w:val="24"/>
          <w:szCs w:val="24"/>
        </w:rPr>
      </w:pPr>
      <w:r w:rsidRPr="005E32C0">
        <w:rPr>
          <w:rFonts w:ascii="Times New Roman" w:hAnsi="Times New Roman"/>
          <w:b/>
          <w:sz w:val="24"/>
          <w:szCs w:val="24"/>
        </w:rPr>
        <w:t>Organizacja indywidualnego nauczania</w:t>
      </w:r>
    </w:p>
    <w:p w:rsidR="00545BBC" w:rsidRPr="00AA496E" w:rsidRDefault="00545BBC" w:rsidP="00194319">
      <w:pPr>
        <w:widowControl w:val="0"/>
        <w:autoSpaceDE w:val="0"/>
        <w:spacing w:after="0" w:line="360" w:lineRule="auto"/>
        <w:ind w:left="927"/>
        <w:jc w:val="center"/>
        <w:rPr>
          <w:rFonts w:ascii="Times New Roman" w:hAnsi="Times New Roman"/>
          <w:sz w:val="24"/>
          <w:szCs w:val="24"/>
        </w:rPr>
      </w:pPr>
    </w:p>
    <w:p w:rsidR="00545BBC" w:rsidRPr="00AA496E" w:rsidRDefault="00D47E08" w:rsidP="00194319">
      <w:pPr>
        <w:widowControl w:val="0"/>
        <w:autoSpaceDE w:val="0"/>
        <w:spacing w:after="0" w:line="360" w:lineRule="auto"/>
        <w:ind w:left="567" w:hanging="567"/>
        <w:jc w:val="both"/>
        <w:rPr>
          <w:rFonts w:ascii="Times New Roman" w:hAnsi="Times New Roman"/>
          <w:sz w:val="24"/>
          <w:szCs w:val="24"/>
        </w:rPr>
      </w:pPr>
      <w:r w:rsidRPr="00AA496E">
        <w:rPr>
          <w:rFonts w:ascii="Times New Roman" w:hAnsi="Times New Roman"/>
          <w:sz w:val="24"/>
          <w:szCs w:val="24"/>
        </w:rPr>
        <w:t>§ 25</w:t>
      </w:r>
      <w:r w:rsidR="00545BBC" w:rsidRPr="00AA496E">
        <w:rPr>
          <w:rFonts w:ascii="Times New Roman" w:hAnsi="Times New Roman"/>
          <w:sz w:val="24"/>
          <w:szCs w:val="24"/>
        </w:rPr>
        <w:t xml:space="preserve">. 1. Jeżeli stan zdrowia ucznia uniemożliwia lub znacznie utrudnia uczęszczanie </w:t>
      </w:r>
      <w:r w:rsidR="00545BBC" w:rsidRPr="00AA496E">
        <w:rPr>
          <w:rFonts w:ascii="Times New Roman" w:hAnsi="Times New Roman"/>
          <w:sz w:val="24"/>
          <w:szCs w:val="24"/>
        </w:rPr>
        <w:br/>
        <w:t xml:space="preserve">   do szkoły, zostaje on  objęty  indywidualnym nauczaniem.</w:t>
      </w:r>
    </w:p>
    <w:p w:rsidR="00545BBC" w:rsidRPr="00AA496E" w:rsidRDefault="00545BBC" w:rsidP="00194319">
      <w:pPr>
        <w:widowControl w:val="0"/>
        <w:numPr>
          <w:ilvl w:val="0"/>
          <w:numId w:val="38"/>
        </w:numPr>
        <w:autoSpaceDE w:val="0"/>
        <w:spacing w:after="0" w:line="360" w:lineRule="auto"/>
        <w:jc w:val="both"/>
        <w:rPr>
          <w:rFonts w:ascii="Times New Roman" w:hAnsi="Times New Roman"/>
          <w:sz w:val="24"/>
          <w:szCs w:val="24"/>
        </w:rPr>
      </w:pPr>
      <w:r w:rsidRPr="00AA496E">
        <w:rPr>
          <w:rFonts w:ascii="Times New Roman" w:hAnsi="Times New Roman"/>
          <w:sz w:val="24"/>
          <w:szCs w:val="24"/>
        </w:rPr>
        <w:t>Zorganizowanie indywidualnego nauczania dla ucznia wymaga zgody organu prowadzącego i jest udzielane na wniosek rodziców.</w:t>
      </w:r>
    </w:p>
    <w:p w:rsidR="00545BBC" w:rsidRPr="00AA496E" w:rsidRDefault="00545BBC" w:rsidP="00194319">
      <w:pPr>
        <w:widowControl w:val="0"/>
        <w:numPr>
          <w:ilvl w:val="0"/>
          <w:numId w:val="38"/>
        </w:numPr>
        <w:autoSpaceDE w:val="0"/>
        <w:spacing w:after="0" w:line="360" w:lineRule="auto"/>
        <w:jc w:val="both"/>
        <w:rPr>
          <w:rFonts w:ascii="Times New Roman" w:hAnsi="Times New Roman"/>
          <w:sz w:val="24"/>
          <w:szCs w:val="24"/>
        </w:rPr>
      </w:pPr>
      <w:r w:rsidRPr="00AA496E">
        <w:rPr>
          <w:rFonts w:ascii="Times New Roman" w:hAnsi="Times New Roman"/>
          <w:sz w:val="24"/>
          <w:szCs w:val="24"/>
        </w:rPr>
        <w:t xml:space="preserve">Wniosek, o którym mowa w ust. 2., rodzice składają do dyrektora szkoły wraz </w:t>
      </w:r>
      <w:r w:rsidRPr="00AA496E">
        <w:rPr>
          <w:rFonts w:ascii="Times New Roman" w:hAnsi="Times New Roman"/>
          <w:sz w:val="24"/>
          <w:szCs w:val="24"/>
        </w:rPr>
        <w:br/>
        <w:t xml:space="preserve">z orzeczeniem poradni psychologiczno-pedagogicznej o konieczności objęcia ucznia indywidualnym nauczaniem. </w:t>
      </w:r>
    </w:p>
    <w:p w:rsidR="00545BBC" w:rsidRPr="00AA496E" w:rsidRDefault="00545BBC" w:rsidP="00194319">
      <w:pPr>
        <w:widowControl w:val="0"/>
        <w:numPr>
          <w:ilvl w:val="0"/>
          <w:numId w:val="38"/>
        </w:numPr>
        <w:autoSpaceDE w:val="0"/>
        <w:spacing w:after="0" w:line="360" w:lineRule="auto"/>
        <w:jc w:val="both"/>
        <w:rPr>
          <w:rFonts w:ascii="Times New Roman" w:hAnsi="Times New Roman"/>
          <w:sz w:val="24"/>
          <w:szCs w:val="24"/>
        </w:rPr>
      </w:pPr>
      <w:r w:rsidRPr="00AA496E">
        <w:rPr>
          <w:rFonts w:ascii="Times New Roman" w:hAnsi="Times New Roman"/>
          <w:sz w:val="24"/>
          <w:szCs w:val="24"/>
        </w:rPr>
        <w:lastRenderedPageBreak/>
        <w:t xml:space="preserve">Indywidualne nauczania organizuje się na czas określony, wskazany w orzeczeniu </w:t>
      </w:r>
      <w:r w:rsidRPr="00AA496E">
        <w:rPr>
          <w:rFonts w:ascii="Times New Roman" w:hAnsi="Times New Roman"/>
          <w:sz w:val="24"/>
          <w:szCs w:val="24"/>
        </w:rPr>
        <w:br/>
        <w:t>o potrzebie indywidualnego nauczania.</w:t>
      </w:r>
    </w:p>
    <w:p w:rsidR="00545BBC" w:rsidRPr="00AA496E" w:rsidRDefault="00545BBC" w:rsidP="00194319">
      <w:pPr>
        <w:widowControl w:val="0"/>
        <w:numPr>
          <w:ilvl w:val="0"/>
          <w:numId w:val="38"/>
        </w:numPr>
        <w:autoSpaceDE w:val="0"/>
        <w:spacing w:after="0" w:line="360" w:lineRule="auto"/>
        <w:jc w:val="both"/>
        <w:rPr>
          <w:rFonts w:ascii="Times New Roman" w:hAnsi="Times New Roman"/>
          <w:sz w:val="24"/>
          <w:szCs w:val="24"/>
        </w:rPr>
      </w:pPr>
      <w:r w:rsidRPr="00AA496E">
        <w:rPr>
          <w:rFonts w:ascii="Times New Roman" w:hAnsi="Times New Roman"/>
          <w:sz w:val="24"/>
          <w:szCs w:val="24"/>
        </w:rPr>
        <w:t xml:space="preserve">Indywidualne nauczanie organizuje się w sposób zapewniający wykonanie zaleceń określonych w orzeczeniu o potrzebie indywidualnego nauczania.  </w:t>
      </w:r>
    </w:p>
    <w:p w:rsidR="00545BBC" w:rsidRPr="00AA496E" w:rsidRDefault="00545BBC" w:rsidP="00194319">
      <w:pPr>
        <w:widowControl w:val="0"/>
        <w:numPr>
          <w:ilvl w:val="0"/>
          <w:numId w:val="38"/>
        </w:numPr>
        <w:autoSpaceDE w:val="0"/>
        <w:spacing w:after="0" w:line="360" w:lineRule="auto"/>
        <w:jc w:val="both"/>
        <w:rPr>
          <w:rFonts w:ascii="Times New Roman" w:hAnsi="Times New Roman"/>
          <w:sz w:val="24"/>
          <w:szCs w:val="24"/>
        </w:rPr>
      </w:pPr>
      <w:r w:rsidRPr="00AA496E">
        <w:rPr>
          <w:rFonts w:ascii="Times New Roman" w:hAnsi="Times New Roman"/>
          <w:sz w:val="24"/>
          <w:szCs w:val="24"/>
        </w:rPr>
        <w:t xml:space="preserve">Zajęcia indywidualnego nauczania są prowadzone przez nauczyciela </w:t>
      </w:r>
      <w:r w:rsidRPr="00AA496E">
        <w:rPr>
          <w:rFonts w:ascii="Times New Roman" w:hAnsi="Times New Roman"/>
          <w:sz w:val="24"/>
          <w:szCs w:val="24"/>
        </w:rPr>
        <w:br/>
        <w:t>w indywidualnym i bezpośrednim kontakcie z uczniem.</w:t>
      </w:r>
    </w:p>
    <w:p w:rsidR="00545BBC" w:rsidRPr="00AA496E" w:rsidRDefault="00545BBC" w:rsidP="00194319">
      <w:pPr>
        <w:widowControl w:val="0"/>
        <w:numPr>
          <w:ilvl w:val="0"/>
          <w:numId w:val="38"/>
        </w:numPr>
        <w:autoSpaceDE w:val="0"/>
        <w:spacing w:after="0" w:line="360" w:lineRule="auto"/>
        <w:jc w:val="both"/>
        <w:rPr>
          <w:rFonts w:ascii="Times New Roman" w:hAnsi="Times New Roman"/>
          <w:sz w:val="24"/>
          <w:szCs w:val="24"/>
        </w:rPr>
      </w:pPr>
      <w:r w:rsidRPr="00AA496E">
        <w:rPr>
          <w:rFonts w:ascii="Times New Roman" w:hAnsi="Times New Roman"/>
          <w:sz w:val="24"/>
          <w:szCs w:val="24"/>
        </w:rPr>
        <w:t>W indywidualnym nauczaniu realizuje się obowiązkowe zajęcia edukacyjne wynikające z ramowego planu nauczania z dostosowaniem do potrzeb rozwojowych i edukacyjnych oraz możliwości psychofizycznych ucznia.</w:t>
      </w:r>
    </w:p>
    <w:p w:rsidR="00545BBC" w:rsidRPr="00AA496E" w:rsidRDefault="00545BBC" w:rsidP="00194319">
      <w:pPr>
        <w:widowControl w:val="0"/>
        <w:numPr>
          <w:ilvl w:val="0"/>
          <w:numId w:val="38"/>
        </w:numPr>
        <w:autoSpaceDE w:val="0"/>
        <w:spacing w:after="0" w:line="360" w:lineRule="auto"/>
        <w:jc w:val="both"/>
        <w:rPr>
          <w:rFonts w:ascii="Times New Roman" w:hAnsi="Times New Roman"/>
          <w:sz w:val="24"/>
          <w:szCs w:val="24"/>
        </w:rPr>
      </w:pPr>
      <w:r w:rsidRPr="00AA496E">
        <w:rPr>
          <w:rFonts w:ascii="Times New Roman" w:hAnsi="Times New Roman"/>
          <w:sz w:val="24"/>
          <w:szCs w:val="24"/>
        </w:rPr>
        <w:t>Dyrektor szkoły, na wniosek nauczyciela prowadzącego zajęcia indywidualnego nauczania, może zezwolić na odstąpienie od realizacji niektórych treści nauczania objętych obowiązkowymi zajęciami edukacyjnym, stosownie do możliwości psychofizycznych ucznia oraz warunków, w miejscu, w którym są organizowane zajęcia indywidualnego nauczania.</w:t>
      </w:r>
    </w:p>
    <w:p w:rsidR="00545BBC" w:rsidRPr="00AA496E" w:rsidRDefault="00545BBC" w:rsidP="00194319">
      <w:pPr>
        <w:widowControl w:val="0"/>
        <w:numPr>
          <w:ilvl w:val="0"/>
          <w:numId w:val="38"/>
        </w:numPr>
        <w:autoSpaceDE w:val="0"/>
        <w:spacing w:after="0" w:line="360" w:lineRule="auto"/>
        <w:jc w:val="both"/>
        <w:rPr>
          <w:rFonts w:ascii="Times New Roman" w:hAnsi="Times New Roman"/>
          <w:sz w:val="24"/>
          <w:szCs w:val="24"/>
        </w:rPr>
      </w:pPr>
      <w:r w:rsidRPr="00AA496E">
        <w:rPr>
          <w:rFonts w:ascii="Times New Roman" w:hAnsi="Times New Roman"/>
          <w:sz w:val="24"/>
          <w:szCs w:val="24"/>
        </w:rPr>
        <w:t>Wniosek, o którym mowa w ust. 8, składa się w formie pisemnej. Zawiera uzasadnienie.</w:t>
      </w:r>
    </w:p>
    <w:p w:rsidR="00545BBC" w:rsidRDefault="00545BBC" w:rsidP="00194319">
      <w:pPr>
        <w:widowControl w:val="0"/>
        <w:numPr>
          <w:ilvl w:val="0"/>
          <w:numId w:val="38"/>
        </w:numPr>
        <w:autoSpaceDE w:val="0"/>
        <w:spacing w:after="0" w:line="360" w:lineRule="auto"/>
        <w:jc w:val="both"/>
        <w:rPr>
          <w:rFonts w:ascii="Times New Roman" w:hAnsi="Times New Roman"/>
          <w:sz w:val="24"/>
          <w:szCs w:val="24"/>
        </w:rPr>
      </w:pPr>
      <w:r w:rsidRPr="00AA496E">
        <w:rPr>
          <w:rFonts w:ascii="Times New Roman" w:hAnsi="Times New Roman"/>
          <w:sz w:val="24"/>
          <w:szCs w:val="24"/>
        </w:rPr>
        <w:t xml:space="preserve">Uczniowi objętemu indywidualnym nauczaniem, dyrektor szkoły umożliwia udział w zajęciach rozwijających zainteresowania i uzdolnienia, uroczystościach </w:t>
      </w:r>
      <w:r w:rsidRPr="00AA496E">
        <w:rPr>
          <w:rFonts w:ascii="Times New Roman" w:hAnsi="Times New Roman"/>
          <w:sz w:val="24"/>
          <w:szCs w:val="24"/>
        </w:rPr>
        <w:br/>
        <w:t>i imprezach szkolnych oraz udziela wsparcia psychologiczno-pedagogicznego.</w:t>
      </w:r>
    </w:p>
    <w:p w:rsidR="006F71BA" w:rsidRPr="006F71BA" w:rsidRDefault="006F71BA" w:rsidP="006F71BA">
      <w:pPr>
        <w:pStyle w:val="Akapitzlist"/>
        <w:numPr>
          <w:ilvl w:val="0"/>
          <w:numId w:val="38"/>
        </w:numPr>
        <w:tabs>
          <w:tab w:val="left" w:pos="567"/>
        </w:tabs>
        <w:suppressAutoHyphens/>
        <w:autoSpaceDE w:val="0"/>
        <w:spacing w:after="0" w:line="360" w:lineRule="auto"/>
        <w:jc w:val="both"/>
        <w:textAlignment w:val="baseline"/>
        <w:rPr>
          <w:rFonts w:ascii="Times New Roman" w:hAnsi="Times New Roman"/>
          <w:b/>
          <w:sz w:val="24"/>
          <w:szCs w:val="24"/>
        </w:rPr>
      </w:pPr>
      <w:r w:rsidRPr="006F71BA">
        <w:rPr>
          <w:rFonts w:ascii="Times New Roman" w:hAnsi="Times New Roman"/>
          <w:b/>
          <w:sz w:val="24"/>
          <w:szCs w:val="24"/>
        </w:rPr>
        <w:t xml:space="preserve"> W przypadku ucznia z orzeczeniem o potrzebie indywidualnego nauczania lub dziecka z orzeczeniem o potrzebie indywidualnego obowiązkowego rocznego przygotowania przedszkolnego, dyrektor, na wniosek rodziców lub pełnoletniego ucznia i w  porozumieniu z organem prowadzącym, umożliwia realizowanie indywidualnego nauczania zdalnego z wykorzystaniem metod i technik kształcenia na odległość, w indywidualnym kontakcie z nauczycielem lub nauczycielami, uwzględniając zalecenia zawarte w orzeczeniu. Szczegółowe zasady kształcenia indywidualnego nauczania prowadzonego z wykorzystaniem metod i technik kształcenia na odległość reguluje § 17a.</w:t>
      </w:r>
    </w:p>
    <w:p w:rsidR="006F71BA" w:rsidRPr="006F71BA" w:rsidRDefault="006F71BA" w:rsidP="006F71BA">
      <w:pPr>
        <w:pStyle w:val="Akapitzlist"/>
        <w:numPr>
          <w:ilvl w:val="0"/>
          <w:numId w:val="38"/>
        </w:numPr>
        <w:tabs>
          <w:tab w:val="left" w:pos="567"/>
        </w:tabs>
        <w:suppressAutoHyphens/>
        <w:autoSpaceDE w:val="0"/>
        <w:spacing w:after="0" w:line="360" w:lineRule="auto"/>
        <w:jc w:val="both"/>
        <w:textAlignment w:val="baseline"/>
        <w:rPr>
          <w:rFonts w:ascii="Times New Roman" w:hAnsi="Times New Roman"/>
          <w:b/>
          <w:sz w:val="24"/>
          <w:szCs w:val="24"/>
        </w:rPr>
      </w:pPr>
      <w:r w:rsidRPr="006F71BA">
        <w:rPr>
          <w:rFonts w:ascii="Times New Roman" w:hAnsi="Times New Roman"/>
          <w:b/>
          <w:sz w:val="24"/>
          <w:szCs w:val="24"/>
        </w:rPr>
        <w:t xml:space="preserve"> W przypadku, gdy uczeń przebywa w podmiocie leczniczym, w którym nie zorganizowano nauczania, dłużej niż 9 dni dyrektor umożliwia takiemu uczniowi realizację zajęć zdalnych odpowiednio do wskazań lekarza prowadzącego leczenie ucznia.</w:t>
      </w:r>
    </w:p>
    <w:p w:rsidR="006F71BA" w:rsidRPr="006F71BA" w:rsidRDefault="006F71BA" w:rsidP="006F71BA">
      <w:pPr>
        <w:pStyle w:val="Akapitzlist"/>
        <w:numPr>
          <w:ilvl w:val="0"/>
          <w:numId w:val="38"/>
        </w:numPr>
        <w:tabs>
          <w:tab w:val="left" w:pos="567"/>
        </w:tabs>
        <w:suppressAutoHyphens/>
        <w:autoSpaceDE w:val="0"/>
        <w:spacing w:after="0" w:line="360" w:lineRule="auto"/>
        <w:jc w:val="both"/>
        <w:textAlignment w:val="baseline"/>
        <w:rPr>
          <w:rFonts w:ascii="Times New Roman" w:hAnsi="Times New Roman"/>
          <w:b/>
          <w:sz w:val="24"/>
          <w:szCs w:val="24"/>
        </w:rPr>
      </w:pPr>
      <w:r w:rsidRPr="006F71BA">
        <w:rPr>
          <w:rFonts w:ascii="Times New Roman" w:hAnsi="Times New Roman"/>
          <w:b/>
          <w:sz w:val="24"/>
          <w:szCs w:val="24"/>
          <w:shd w:val="clear" w:color="auto" w:fill="FFFFFF"/>
        </w:rPr>
        <w:t xml:space="preserve"> Uczeń, który realizuje zajęcia z wykorzystaniem metod i technik kształcenia na odległość, korzysta z urządzeń technologicznych (sprzętu komputerowego, </w:t>
      </w:r>
      <w:r w:rsidRPr="006F71BA">
        <w:rPr>
          <w:rFonts w:ascii="Times New Roman" w:hAnsi="Times New Roman"/>
          <w:b/>
          <w:sz w:val="24"/>
          <w:szCs w:val="24"/>
          <w:shd w:val="clear" w:color="auto" w:fill="FFFFFF"/>
        </w:rPr>
        <w:lastRenderedPageBreak/>
        <w:t>elektronicznego) i pomieszczeń podmiotu leczniczego na warunkach określonych umową zawartą pomiędzy organem prowadzącym szkołę, do której uczeń uczęszczał przed przyjęciem do podmiotu leczniczego, a podmiotem leczniczym, w którym uczeń przebywa. Dotyczy to również ponoszenia kosztów utrzymania i bezpiecznego użytkowania sprzętów.</w:t>
      </w:r>
    </w:p>
    <w:p w:rsidR="006F71BA" w:rsidRPr="006F71BA" w:rsidRDefault="006F71BA" w:rsidP="006F71BA">
      <w:pPr>
        <w:pStyle w:val="Akapitzlist"/>
        <w:numPr>
          <w:ilvl w:val="0"/>
          <w:numId w:val="38"/>
        </w:numPr>
        <w:tabs>
          <w:tab w:val="left" w:pos="567"/>
        </w:tabs>
        <w:suppressAutoHyphens/>
        <w:autoSpaceDE w:val="0"/>
        <w:spacing w:after="0" w:line="360" w:lineRule="auto"/>
        <w:jc w:val="both"/>
        <w:textAlignment w:val="baseline"/>
        <w:rPr>
          <w:rFonts w:ascii="Times New Roman" w:hAnsi="Times New Roman"/>
          <w:b/>
          <w:sz w:val="24"/>
          <w:szCs w:val="24"/>
        </w:rPr>
      </w:pPr>
      <w:r w:rsidRPr="006F71BA">
        <w:rPr>
          <w:rFonts w:ascii="Times New Roman" w:hAnsi="Times New Roman"/>
          <w:b/>
          <w:sz w:val="24"/>
          <w:szCs w:val="24"/>
        </w:rPr>
        <w:t>O odstąpieniu od realizacji niektórych treści nauczania obowiązkowych zajęć edukacyjnych, o zmniejszeniu liczby godzin zajęć edukacyjnych a nawet o odstąpieniu od udziału ucznia w zajęciach edukacyjnych na czas wskazany przez lekarza decyduje dyrektor na wniosek nauczyciela, kierownika podmiotu leczniczego lub upoważnionego przez niego lekarza.</w:t>
      </w:r>
    </w:p>
    <w:p w:rsidR="006F71BA" w:rsidRPr="006F71BA" w:rsidRDefault="006F71BA" w:rsidP="006F71BA">
      <w:pPr>
        <w:pStyle w:val="Akapitzlist"/>
        <w:numPr>
          <w:ilvl w:val="0"/>
          <w:numId w:val="38"/>
        </w:numPr>
        <w:tabs>
          <w:tab w:val="left" w:pos="567"/>
        </w:tabs>
        <w:suppressAutoHyphens/>
        <w:autoSpaceDE w:val="0"/>
        <w:spacing w:after="0" w:line="360" w:lineRule="auto"/>
        <w:jc w:val="both"/>
        <w:textAlignment w:val="baseline"/>
        <w:rPr>
          <w:rFonts w:ascii="Times New Roman" w:hAnsi="Times New Roman"/>
          <w:b/>
          <w:sz w:val="24"/>
          <w:szCs w:val="24"/>
        </w:rPr>
      </w:pPr>
      <w:r w:rsidRPr="006F71BA">
        <w:rPr>
          <w:rFonts w:ascii="Times New Roman" w:hAnsi="Times New Roman"/>
          <w:b/>
          <w:sz w:val="24"/>
          <w:szCs w:val="24"/>
        </w:rPr>
        <w:t>W przypadku ucznia przebywającego w podmiocie leczniczym krócej niż 9 dni dyrektor szkoły, do której uczeń uczęszczał przed przyjęciem do podmiotu leczniczego, w którym nie zorganizowano szkoły specjalnej, może odstąpić od organizowania zajęć z wykorzystaniem metod i technik kształcenia na odległość; nie dotyczy to ucznia przewlekle chorego, którego leczenie wymaga częstej hospitalizacji.”</w:t>
      </w:r>
    </w:p>
    <w:p w:rsidR="00545BBC" w:rsidRPr="006F71BA" w:rsidRDefault="00E07607" w:rsidP="006F71BA">
      <w:pPr>
        <w:widowControl w:val="0"/>
        <w:tabs>
          <w:tab w:val="left" w:pos="1560"/>
        </w:tabs>
        <w:autoSpaceDE w:val="0"/>
        <w:spacing w:after="0" w:line="360" w:lineRule="auto"/>
        <w:ind w:left="709" w:hanging="851"/>
        <w:jc w:val="both"/>
        <w:rPr>
          <w:rFonts w:ascii="Times New Roman" w:hAnsi="Times New Roman"/>
          <w:sz w:val="24"/>
          <w:szCs w:val="24"/>
        </w:rPr>
      </w:pPr>
      <w:r w:rsidRPr="006F71BA">
        <w:rPr>
          <w:rFonts w:ascii="Times New Roman" w:hAnsi="Times New Roman"/>
          <w:sz w:val="24"/>
          <w:szCs w:val="24"/>
        </w:rPr>
        <w:t>§ 26</w:t>
      </w:r>
      <w:r w:rsidR="00545BBC" w:rsidRPr="006F71BA">
        <w:rPr>
          <w:rFonts w:ascii="Times New Roman" w:hAnsi="Times New Roman"/>
          <w:sz w:val="24"/>
          <w:szCs w:val="24"/>
        </w:rPr>
        <w:t xml:space="preserve">. 1. Na wniosek lub za zgodą rodziców, po zasięgnięciu opinii rady pedagogicznej i publicznej poradni psychologiczno-pedagogicznej, w tym poradni specjalistycznej, dyrektor szkoły może zezwolić uczniowi na indywidualny program lub tok nauki oraz wyznaczyć nauczyciela-opiekuna. </w:t>
      </w:r>
    </w:p>
    <w:p w:rsidR="00545BBC" w:rsidRPr="006F71BA" w:rsidRDefault="00545BBC" w:rsidP="00525236">
      <w:pPr>
        <w:pStyle w:val="Akapitzlist"/>
        <w:widowControl w:val="0"/>
        <w:numPr>
          <w:ilvl w:val="0"/>
          <w:numId w:val="171"/>
        </w:numPr>
        <w:tabs>
          <w:tab w:val="left" w:pos="1560"/>
        </w:tabs>
        <w:autoSpaceDE w:val="0"/>
        <w:spacing w:after="0" w:line="360" w:lineRule="auto"/>
        <w:jc w:val="both"/>
        <w:rPr>
          <w:rFonts w:ascii="Times New Roman" w:hAnsi="Times New Roman"/>
          <w:sz w:val="24"/>
          <w:szCs w:val="24"/>
        </w:rPr>
      </w:pPr>
      <w:r w:rsidRPr="006F71BA">
        <w:rPr>
          <w:rFonts w:ascii="Times New Roman" w:hAnsi="Times New Roman"/>
          <w:sz w:val="24"/>
          <w:szCs w:val="24"/>
        </w:rPr>
        <w:t xml:space="preserve">Uczeń realizujący indywidualny tok nauki jest klasyfikowany na podstawie egzaminu klasyfikacyjnego. </w:t>
      </w:r>
    </w:p>
    <w:p w:rsidR="00545BBC" w:rsidRPr="006F71BA" w:rsidRDefault="00545BBC" w:rsidP="00525236">
      <w:pPr>
        <w:pStyle w:val="Akapitzlist"/>
        <w:widowControl w:val="0"/>
        <w:numPr>
          <w:ilvl w:val="0"/>
          <w:numId w:val="171"/>
        </w:numPr>
        <w:tabs>
          <w:tab w:val="left" w:pos="1560"/>
        </w:tabs>
        <w:autoSpaceDE w:val="0"/>
        <w:spacing w:after="0" w:line="360" w:lineRule="auto"/>
        <w:jc w:val="both"/>
        <w:rPr>
          <w:rFonts w:ascii="Times New Roman" w:hAnsi="Times New Roman"/>
          <w:sz w:val="24"/>
          <w:szCs w:val="24"/>
        </w:rPr>
      </w:pPr>
      <w:r w:rsidRPr="006F71BA">
        <w:rPr>
          <w:rFonts w:ascii="Times New Roman" w:hAnsi="Times New Roman"/>
          <w:sz w:val="24"/>
          <w:szCs w:val="24"/>
        </w:rPr>
        <w:t>Uczeń realizujący indywidualny program nauki kształci się w zakresie jednego, kilku lub wszystkich obowiązkowych zajęć edukacyjnych, przewidzianych w szkolnym planie nauczania dla danej klasy według programu dostosowanego do jego uzdolnień, zainteresowań i możliwości edukacyjnych.</w:t>
      </w:r>
    </w:p>
    <w:p w:rsidR="00545BBC" w:rsidRPr="006F71BA" w:rsidRDefault="00545BBC" w:rsidP="00525236">
      <w:pPr>
        <w:pStyle w:val="Akapitzlist"/>
        <w:widowControl w:val="0"/>
        <w:numPr>
          <w:ilvl w:val="0"/>
          <w:numId w:val="171"/>
        </w:numPr>
        <w:tabs>
          <w:tab w:val="left" w:pos="1560"/>
        </w:tabs>
        <w:autoSpaceDE w:val="0"/>
        <w:spacing w:after="0" w:line="360" w:lineRule="auto"/>
        <w:jc w:val="both"/>
        <w:rPr>
          <w:rFonts w:ascii="Times New Roman" w:hAnsi="Times New Roman"/>
          <w:sz w:val="24"/>
          <w:szCs w:val="24"/>
        </w:rPr>
      </w:pPr>
      <w:r w:rsidRPr="006F71BA">
        <w:rPr>
          <w:rFonts w:ascii="Times New Roman" w:hAnsi="Times New Roman"/>
          <w:sz w:val="24"/>
          <w:szCs w:val="24"/>
        </w:rPr>
        <w:t>Uczeń realizujący indywidualny tok nauki kształci się według systemu innego niż udział w obowiązkowych zajęciach edukacyjnych, w zakresie jednego, kilku lub wszystkich obowiązkowych zajęć edukacyjnych przewidzianych w szkolnym planie nauczenia.</w:t>
      </w:r>
    </w:p>
    <w:p w:rsidR="00545BBC" w:rsidRPr="006F71BA" w:rsidRDefault="00545BBC" w:rsidP="00525236">
      <w:pPr>
        <w:pStyle w:val="Akapitzlist"/>
        <w:widowControl w:val="0"/>
        <w:numPr>
          <w:ilvl w:val="0"/>
          <w:numId w:val="171"/>
        </w:numPr>
        <w:tabs>
          <w:tab w:val="left" w:pos="1560"/>
        </w:tabs>
        <w:autoSpaceDE w:val="0"/>
        <w:spacing w:after="0" w:line="360" w:lineRule="auto"/>
        <w:jc w:val="both"/>
        <w:rPr>
          <w:rFonts w:ascii="Times New Roman" w:hAnsi="Times New Roman"/>
          <w:sz w:val="24"/>
          <w:szCs w:val="24"/>
        </w:rPr>
      </w:pPr>
      <w:r w:rsidRPr="006F71BA">
        <w:rPr>
          <w:rFonts w:ascii="Times New Roman" w:hAnsi="Times New Roman"/>
          <w:sz w:val="24"/>
          <w:szCs w:val="24"/>
        </w:rPr>
        <w:t>Uczeń objęty indywidualnym tokiem nauki może realizować w ciągu jednego roku szkolnego program nauczania z zakresu dwóch lub więcej klas i może być klasyfikowany i promowany w czasie całego roku szkolnego.</w:t>
      </w:r>
    </w:p>
    <w:p w:rsidR="00545BBC" w:rsidRPr="006F71BA" w:rsidRDefault="00545BBC" w:rsidP="00525236">
      <w:pPr>
        <w:pStyle w:val="Akapitzlist"/>
        <w:widowControl w:val="0"/>
        <w:numPr>
          <w:ilvl w:val="0"/>
          <w:numId w:val="171"/>
        </w:numPr>
        <w:tabs>
          <w:tab w:val="left" w:pos="1560"/>
        </w:tabs>
        <w:autoSpaceDE w:val="0"/>
        <w:spacing w:after="0" w:line="360" w:lineRule="auto"/>
        <w:jc w:val="both"/>
        <w:rPr>
          <w:rFonts w:ascii="Times New Roman" w:hAnsi="Times New Roman"/>
          <w:sz w:val="24"/>
          <w:szCs w:val="24"/>
        </w:rPr>
      </w:pPr>
      <w:r w:rsidRPr="006F71BA">
        <w:rPr>
          <w:rFonts w:ascii="Times New Roman" w:hAnsi="Times New Roman"/>
          <w:sz w:val="24"/>
          <w:szCs w:val="24"/>
        </w:rPr>
        <w:t>Z wnioskiem o indywidualny program lub toki nauki może wystąpić uczeń za zgodą rodziców, rodzice lub nauczyciel.</w:t>
      </w:r>
    </w:p>
    <w:p w:rsidR="00545BBC" w:rsidRPr="006F71BA" w:rsidRDefault="00545BBC" w:rsidP="00525236">
      <w:pPr>
        <w:pStyle w:val="Akapitzlist"/>
        <w:widowControl w:val="0"/>
        <w:numPr>
          <w:ilvl w:val="0"/>
          <w:numId w:val="171"/>
        </w:numPr>
        <w:tabs>
          <w:tab w:val="left" w:pos="1560"/>
        </w:tabs>
        <w:autoSpaceDE w:val="0"/>
        <w:spacing w:after="0" w:line="360" w:lineRule="auto"/>
        <w:jc w:val="both"/>
        <w:rPr>
          <w:rFonts w:ascii="Times New Roman" w:hAnsi="Times New Roman"/>
          <w:sz w:val="24"/>
          <w:szCs w:val="24"/>
        </w:rPr>
      </w:pPr>
      <w:r w:rsidRPr="006F71BA">
        <w:rPr>
          <w:rFonts w:ascii="Times New Roman" w:hAnsi="Times New Roman"/>
          <w:sz w:val="24"/>
          <w:szCs w:val="24"/>
        </w:rPr>
        <w:lastRenderedPageBreak/>
        <w:t xml:space="preserve">Wniosek, o którym mowa w ust. 6., składa się do dyrektora szkoły za pośrednictwem wychowawcy oddziału, który przygotowuje opinię o możliwościach, predyspozycjach </w:t>
      </w:r>
      <w:r w:rsidRPr="006F71BA">
        <w:rPr>
          <w:rFonts w:ascii="Times New Roman" w:hAnsi="Times New Roman"/>
          <w:sz w:val="24"/>
          <w:szCs w:val="24"/>
        </w:rPr>
        <w:br/>
        <w:t>i oczekiwaniach ucznia oraz jego osiągnięciach. Opinię wychowawcy dołącza się do wniosku wraz z opinią poradni psychologiczno-pedagogicznej.</w:t>
      </w:r>
    </w:p>
    <w:p w:rsidR="00545BBC" w:rsidRPr="006F71BA" w:rsidRDefault="00545BBC" w:rsidP="00525236">
      <w:pPr>
        <w:pStyle w:val="Akapitzlist"/>
        <w:widowControl w:val="0"/>
        <w:numPr>
          <w:ilvl w:val="0"/>
          <w:numId w:val="171"/>
        </w:numPr>
        <w:tabs>
          <w:tab w:val="left" w:pos="1560"/>
        </w:tabs>
        <w:autoSpaceDE w:val="0"/>
        <w:spacing w:after="0" w:line="360" w:lineRule="auto"/>
        <w:jc w:val="both"/>
        <w:rPr>
          <w:rFonts w:ascii="Times New Roman" w:hAnsi="Times New Roman"/>
          <w:sz w:val="24"/>
          <w:szCs w:val="24"/>
        </w:rPr>
      </w:pPr>
      <w:r w:rsidRPr="006F71BA">
        <w:rPr>
          <w:rFonts w:ascii="Times New Roman" w:hAnsi="Times New Roman"/>
          <w:sz w:val="24"/>
          <w:szCs w:val="24"/>
        </w:rPr>
        <w:t>W przypadku zezwolenia na indywidualny tok nauki, umożliwiający realizację w ciągu jednego roku szkolnego programu nauczania z zakresu więcej niż dwóch klas, wymaga się także pozytywnej opinii organu sprawującego nadzór pedagogiczny nad szkołą.</w:t>
      </w:r>
    </w:p>
    <w:p w:rsidR="00545BBC" w:rsidRPr="006F71BA" w:rsidRDefault="00545BBC" w:rsidP="00525236">
      <w:pPr>
        <w:pStyle w:val="Akapitzlist"/>
        <w:widowControl w:val="0"/>
        <w:numPr>
          <w:ilvl w:val="0"/>
          <w:numId w:val="171"/>
        </w:numPr>
        <w:tabs>
          <w:tab w:val="left" w:pos="1560"/>
        </w:tabs>
        <w:autoSpaceDE w:val="0"/>
        <w:spacing w:after="0" w:line="360" w:lineRule="auto"/>
        <w:jc w:val="both"/>
        <w:rPr>
          <w:rFonts w:ascii="Times New Roman" w:hAnsi="Times New Roman"/>
          <w:sz w:val="24"/>
          <w:szCs w:val="24"/>
        </w:rPr>
      </w:pPr>
      <w:r w:rsidRPr="006F71BA">
        <w:rPr>
          <w:rFonts w:ascii="Times New Roman" w:hAnsi="Times New Roman"/>
          <w:sz w:val="24"/>
          <w:szCs w:val="24"/>
        </w:rPr>
        <w:t>Nauczyciel-opiekun opracowuje dla ucznia indywidualny program nauki lub akceptuje program nauki opracowany poza szkołą, który uczeń ma realizować pod jego kierunkiem.</w:t>
      </w:r>
    </w:p>
    <w:p w:rsidR="00545BBC" w:rsidRPr="006F71BA" w:rsidRDefault="00545BBC" w:rsidP="00525236">
      <w:pPr>
        <w:pStyle w:val="Akapitzlist"/>
        <w:widowControl w:val="0"/>
        <w:numPr>
          <w:ilvl w:val="0"/>
          <w:numId w:val="171"/>
        </w:numPr>
        <w:tabs>
          <w:tab w:val="left" w:pos="1560"/>
        </w:tabs>
        <w:autoSpaceDE w:val="0"/>
        <w:spacing w:after="0" w:line="360" w:lineRule="auto"/>
        <w:jc w:val="both"/>
        <w:rPr>
          <w:rFonts w:ascii="Times New Roman" w:hAnsi="Times New Roman"/>
          <w:sz w:val="24"/>
          <w:szCs w:val="24"/>
        </w:rPr>
      </w:pPr>
      <w:r w:rsidRPr="006F71BA">
        <w:rPr>
          <w:rFonts w:ascii="Times New Roman" w:hAnsi="Times New Roman"/>
          <w:sz w:val="24"/>
          <w:szCs w:val="24"/>
        </w:rPr>
        <w:t>Uczeń realizujący indywidualny tok nauki może uczęszczać na wybrane zajęcia edukacyjne do danej klasy lub do klasy programowo wyższej, w tej lub innej szkole, na wybrane zajęcia edukacyjne w szkole wyższego stopnia albo realizować program w całości lub w części we własnym zakresie.</w:t>
      </w:r>
    </w:p>
    <w:p w:rsidR="00545BBC" w:rsidRPr="006F71BA" w:rsidRDefault="00545BBC" w:rsidP="00525236">
      <w:pPr>
        <w:pStyle w:val="Akapitzlist"/>
        <w:widowControl w:val="0"/>
        <w:numPr>
          <w:ilvl w:val="0"/>
          <w:numId w:val="171"/>
        </w:numPr>
        <w:tabs>
          <w:tab w:val="left" w:pos="1560"/>
        </w:tabs>
        <w:autoSpaceDE w:val="0"/>
        <w:spacing w:after="0" w:line="360" w:lineRule="auto"/>
        <w:jc w:val="both"/>
        <w:rPr>
          <w:rFonts w:ascii="Times New Roman" w:hAnsi="Times New Roman"/>
          <w:sz w:val="24"/>
          <w:szCs w:val="24"/>
        </w:rPr>
      </w:pPr>
      <w:r w:rsidRPr="006F71BA">
        <w:rPr>
          <w:rFonts w:ascii="Times New Roman" w:hAnsi="Times New Roman"/>
          <w:sz w:val="24"/>
          <w:szCs w:val="24"/>
        </w:rPr>
        <w:t>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w:t>
      </w:r>
    </w:p>
    <w:p w:rsidR="00545BBC" w:rsidRPr="006F71BA" w:rsidRDefault="00545BBC" w:rsidP="00525236">
      <w:pPr>
        <w:pStyle w:val="Akapitzlist"/>
        <w:widowControl w:val="0"/>
        <w:numPr>
          <w:ilvl w:val="0"/>
          <w:numId w:val="171"/>
        </w:numPr>
        <w:tabs>
          <w:tab w:val="left" w:pos="1560"/>
        </w:tabs>
        <w:autoSpaceDE w:val="0"/>
        <w:spacing w:after="0" w:line="360" w:lineRule="auto"/>
        <w:jc w:val="both"/>
        <w:rPr>
          <w:rFonts w:ascii="Times New Roman" w:hAnsi="Times New Roman"/>
          <w:sz w:val="24"/>
          <w:szCs w:val="24"/>
        </w:rPr>
      </w:pPr>
      <w:r w:rsidRPr="006F71BA">
        <w:rPr>
          <w:rFonts w:ascii="Times New Roman" w:hAnsi="Times New Roman"/>
          <w:sz w:val="24"/>
          <w:szCs w:val="24"/>
        </w:rPr>
        <w:t>Uczeń, od klasy IV, realizujący indywidualny tok nauki jest klasyfikowany na podstawie egzaminu klasyfikacyjnego, o którym mowa w § 76.</w:t>
      </w:r>
    </w:p>
    <w:p w:rsidR="00545BBC" w:rsidRPr="00AA496E" w:rsidRDefault="00545BBC" w:rsidP="00194319">
      <w:pPr>
        <w:pStyle w:val="Akapitzlist"/>
        <w:spacing w:after="0" w:line="360" w:lineRule="auto"/>
        <w:ind w:left="0"/>
        <w:jc w:val="both"/>
        <w:rPr>
          <w:rFonts w:ascii="Times New Roman" w:hAnsi="Times New Roman" w:cs="Times New Roman"/>
          <w:sz w:val="24"/>
          <w:szCs w:val="24"/>
          <w:lang w:eastAsia="en-US"/>
        </w:rPr>
      </w:pPr>
    </w:p>
    <w:p w:rsidR="006F71BA" w:rsidRDefault="006F71BA" w:rsidP="00194319">
      <w:pPr>
        <w:pStyle w:val="Akapitzlist"/>
        <w:spacing w:after="0" w:line="360" w:lineRule="auto"/>
        <w:ind w:left="0"/>
        <w:jc w:val="center"/>
        <w:rPr>
          <w:rFonts w:ascii="Times New Roman" w:hAnsi="Times New Roman" w:cs="Times New Roman"/>
          <w:color w:val="000000"/>
          <w:sz w:val="24"/>
          <w:szCs w:val="24"/>
        </w:rPr>
      </w:pPr>
    </w:p>
    <w:p w:rsidR="00545BBC" w:rsidRPr="006F71BA" w:rsidRDefault="00E07607" w:rsidP="00194319">
      <w:pPr>
        <w:pStyle w:val="Akapitzlist"/>
        <w:spacing w:after="0" w:line="360" w:lineRule="auto"/>
        <w:ind w:left="0"/>
        <w:jc w:val="center"/>
        <w:rPr>
          <w:rFonts w:ascii="Times New Roman" w:hAnsi="Times New Roman" w:cs="Times New Roman"/>
          <w:b/>
          <w:color w:val="000000"/>
          <w:sz w:val="24"/>
          <w:szCs w:val="24"/>
        </w:rPr>
      </w:pPr>
      <w:r w:rsidRPr="006F71BA">
        <w:rPr>
          <w:rFonts w:ascii="Times New Roman" w:hAnsi="Times New Roman" w:cs="Times New Roman"/>
          <w:b/>
          <w:color w:val="000000"/>
          <w:sz w:val="24"/>
          <w:szCs w:val="24"/>
        </w:rPr>
        <w:t>Rozdział 6</w:t>
      </w:r>
    </w:p>
    <w:p w:rsidR="00545BBC" w:rsidRPr="006F71BA" w:rsidRDefault="00545BBC" w:rsidP="00194319">
      <w:pPr>
        <w:pStyle w:val="Akapitzlist"/>
        <w:spacing w:after="0" w:line="360" w:lineRule="auto"/>
        <w:ind w:left="0"/>
        <w:jc w:val="center"/>
        <w:rPr>
          <w:rFonts w:ascii="Times New Roman" w:hAnsi="Times New Roman" w:cs="Times New Roman"/>
          <w:b/>
          <w:color w:val="000000"/>
          <w:sz w:val="24"/>
          <w:szCs w:val="24"/>
        </w:rPr>
      </w:pPr>
      <w:r w:rsidRPr="006F71BA">
        <w:rPr>
          <w:rFonts w:ascii="Times New Roman" w:hAnsi="Times New Roman" w:cs="Times New Roman"/>
          <w:b/>
          <w:color w:val="000000"/>
          <w:sz w:val="24"/>
          <w:szCs w:val="24"/>
        </w:rPr>
        <w:t>Organizacja świetlicy szkolnej</w:t>
      </w:r>
    </w:p>
    <w:p w:rsidR="00545BBC" w:rsidRPr="00AA496E" w:rsidRDefault="00545BBC" w:rsidP="00194319">
      <w:pPr>
        <w:pStyle w:val="Akapitzlist"/>
        <w:spacing w:after="0" w:line="360" w:lineRule="auto"/>
        <w:ind w:left="567"/>
        <w:jc w:val="both"/>
        <w:rPr>
          <w:rFonts w:ascii="Times New Roman" w:hAnsi="Times New Roman" w:cs="Times New Roman"/>
          <w:color w:val="000000"/>
          <w:sz w:val="24"/>
          <w:szCs w:val="24"/>
        </w:rPr>
      </w:pPr>
    </w:p>
    <w:p w:rsidR="00545BBC" w:rsidRPr="00AA496E" w:rsidRDefault="00E07607" w:rsidP="0058664E">
      <w:pPr>
        <w:pStyle w:val="Akapitzlist"/>
        <w:spacing w:after="0" w:line="360" w:lineRule="auto"/>
        <w:ind w:left="709" w:hanging="851"/>
        <w:jc w:val="both"/>
        <w:rPr>
          <w:rFonts w:ascii="Times New Roman" w:hAnsi="Times New Roman" w:cs="Times New Roman"/>
          <w:sz w:val="24"/>
          <w:szCs w:val="24"/>
        </w:rPr>
      </w:pPr>
      <w:r w:rsidRPr="00AA496E">
        <w:rPr>
          <w:rFonts w:ascii="Times New Roman" w:hAnsi="Times New Roman" w:cs="Times New Roman"/>
          <w:color w:val="000000"/>
          <w:sz w:val="24"/>
          <w:szCs w:val="24"/>
        </w:rPr>
        <w:t>§ 27</w:t>
      </w:r>
      <w:r w:rsidR="00545BBC" w:rsidRPr="00AA496E">
        <w:rPr>
          <w:rFonts w:ascii="Times New Roman" w:hAnsi="Times New Roman" w:cs="Times New Roman"/>
          <w:color w:val="000000"/>
          <w:sz w:val="24"/>
          <w:szCs w:val="24"/>
        </w:rPr>
        <w:t xml:space="preserve">. 1. Szkoła zapewnia zajęcia świetlicowe dla uczniów, którzy pozostają w szkole dłużej </w:t>
      </w:r>
      <w:r w:rsidR="00545BBC" w:rsidRPr="00AA496E">
        <w:rPr>
          <w:rFonts w:ascii="Times New Roman" w:hAnsi="Times New Roman" w:cs="Times New Roman"/>
          <w:sz w:val="24"/>
          <w:szCs w:val="24"/>
        </w:rPr>
        <w:t>ze względu na czas pracy ich rodziców – na wniosek rodziców lub ze względu na organizację dojazdu do szkoły lub ze względu na inne ważne okoliczności wymagające zapewnienia im opieki.</w:t>
      </w:r>
    </w:p>
    <w:p w:rsidR="00545BBC" w:rsidRPr="00AA496E" w:rsidRDefault="00545BBC" w:rsidP="00194319">
      <w:pPr>
        <w:pStyle w:val="Akapitzlist"/>
        <w:numPr>
          <w:ilvl w:val="0"/>
          <w:numId w:val="43"/>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color w:val="000000"/>
          <w:sz w:val="24"/>
          <w:szCs w:val="24"/>
        </w:rPr>
        <w:t>Podczas zajęć świetlicowych, zapewnia się uczniom:</w:t>
      </w:r>
    </w:p>
    <w:p w:rsidR="00545BBC" w:rsidRPr="00AA496E" w:rsidRDefault="00545BBC" w:rsidP="00194319">
      <w:pPr>
        <w:pStyle w:val="Akapitzlist"/>
        <w:numPr>
          <w:ilvl w:val="1"/>
          <w:numId w:val="9"/>
        </w:numPr>
        <w:spacing w:after="0" w:line="360" w:lineRule="auto"/>
        <w:jc w:val="both"/>
        <w:rPr>
          <w:rFonts w:ascii="Times New Roman" w:hAnsi="Times New Roman" w:cs="Times New Roman"/>
          <w:sz w:val="24"/>
          <w:szCs w:val="24"/>
        </w:rPr>
      </w:pPr>
      <w:r w:rsidRPr="00AA496E">
        <w:rPr>
          <w:rFonts w:ascii="Times New Roman" w:hAnsi="Times New Roman" w:cs="Times New Roman"/>
          <w:color w:val="000000"/>
          <w:sz w:val="24"/>
          <w:szCs w:val="24"/>
        </w:rPr>
        <w:t xml:space="preserve">bezpieczeństwo i </w:t>
      </w:r>
      <w:r w:rsidRPr="00AA496E">
        <w:rPr>
          <w:rFonts w:ascii="Times New Roman" w:hAnsi="Times New Roman" w:cs="Times New Roman"/>
          <w:sz w:val="24"/>
          <w:szCs w:val="24"/>
        </w:rPr>
        <w:t>zorganizowaną opiekę wychowawczą;</w:t>
      </w:r>
    </w:p>
    <w:p w:rsidR="00545BBC" w:rsidRPr="00AA496E" w:rsidRDefault="00545BBC" w:rsidP="00194319">
      <w:pPr>
        <w:pStyle w:val="Akapitzlist"/>
        <w:numPr>
          <w:ilvl w:val="1"/>
          <w:numId w:val="9"/>
        </w:numPr>
        <w:spacing w:after="0" w:line="360" w:lineRule="auto"/>
        <w:jc w:val="both"/>
        <w:rPr>
          <w:rFonts w:ascii="Times New Roman" w:hAnsi="Times New Roman" w:cs="Times New Roman"/>
          <w:sz w:val="24"/>
          <w:szCs w:val="24"/>
        </w:rPr>
      </w:pPr>
      <w:r w:rsidRPr="00AA496E">
        <w:rPr>
          <w:rFonts w:ascii="Times New Roman" w:hAnsi="Times New Roman" w:cs="Times New Roman"/>
          <w:sz w:val="24"/>
          <w:szCs w:val="24"/>
        </w:rPr>
        <w:t>pomoc w nauce;</w:t>
      </w:r>
    </w:p>
    <w:p w:rsidR="00545BBC" w:rsidRPr="00AA496E" w:rsidRDefault="00545BBC" w:rsidP="00194319">
      <w:pPr>
        <w:pStyle w:val="Akapitzlist"/>
        <w:numPr>
          <w:ilvl w:val="1"/>
          <w:numId w:val="9"/>
        </w:numPr>
        <w:spacing w:after="0" w:line="360" w:lineRule="auto"/>
        <w:jc w:val="both"/>
        <w:rPr>
          <w:rFonts w:ascii="Times New Roman" w:hAnsi="Times New Roman" w:cs="Times New Roman"/>
          <w:sz w:val="24"/>
          <w:szCs w:val="24"/>
        </w:rPr>
      </w:pPr>
      <w:r w:rsidRPr="00AA496E">
        <w:rPr>
          <w:rFonts w:ascii="Times New Roman" w:hAnsi="Times New Roman" w:cs="Times New Roman"/>
          <w:sz w:val="24"/>
          <w:szCs w:val="24"/>
        </w:rPr>
        <w:lastRenderedPageBreak/>
        <w:t>odpowiednie warunki do nauki własnej i rekreacji,</w:t>
      </w:r>
      <w:r w:rsidRPr="00AA496E">
        <w:rPr>
          <w:rFonts w:ascii="Times New Roman" w:hAnsi="Times New Roman" w:cs="Times New Roman"/>
          <w:color w:val="000000"/>
          <w:sz w:val="24"/>
          <w:szCs w:val="24"/>
        </w:rPr>
        <w:t xml:space="preserve"> które uwzględniają potrzeby edukacyjne oraz rozwojowe dzieci i młodzieży, a także ich możliwości psychofizyczne.</w:t>
      </w:r>
    </w:p>
    <w:p w:rsidR="00545BBC" w:rsidRPr="00AA496E" w:rsidRDefault="00545BBC" w:rsidP="00194319">
      <w:pPr>
        <w:pStyle w:val="Akapitzlist"/>
        <w:numPr>
          <w:ilvl w:val="0"/>
          <w:numId w:val="43"/>
        </w:numPr>
        <w:spacing w:after="0" w:line="360" w:lineRule="auto"/>
        <w:jc w:val="both"/>
        <w:rPr>
          <w:rFonts w:ascii="Times New Roman" w:hAnsi="Times New Roman" w:cs="Times New Roman"/>
          <w:sz w:val="24"/>
          <w:szCs w:val="24"/>
        </w:rPr>
      </w:pPr>
      <w:r w:rsidRPr="00AA496E">
        <w:rPr>
          <w:rFonts w:ascii="Times New Roman" w:hAnsi="Times New Roman" w:cs="Times New Roman"/>
          <w:color w:val="000000"/>
          <w:sz w:val="24"/>
          <w:szCs w:val="24"/>
        </w:rPr>
        <w:t>Świetlica  w szczególności organizuje:</w:t>
      </w:r>
    </w:p>
    <w:p w:rsidR="00545BBC" w:rsidRPr="00AA496E" w:rsidRDefault="00545BBC" w:rsidP="00194319">
      <w:pPr>
        <w:pStyle w:val="Akapitzlist"/>
        <w:spacing w:after="0" w:line="360" w:lineRule="auto"/>
        <w:jc w:val="both"/>
        <w:rPr>
          <w:rFonts w:ascii="Times New Roman" w:hAnsi="Times New Roman" w:cs="Times New Roman"/>
          <w:color w:val="000000"/>
          <w:sz w:val="24"/>
          <w:szCs w:val="24"/>
        </w:rPr>
      </w:pPr>
      <w:r w:rsidRPr="00AA496E">
        <w:rPr>
          <w:rFonts w:ascii="Times New Roman" w:hAnsi="Times New Roman" w:cs="Times New Roman"/>
          <w:color w:val="000000"/>
          <w:sz w:val="24"/>
          <w:szCs w:val="24"/>
        </w:rPr>
        <w:t xml:space="preserve">1) zajęcia rozwijające zainteresowania </w:t>
      </w:r>
      <w:r w:rsidRPr="00AA496E">
        <w:rPr>
          <w:rFonts w:ascii="Times New Roman" w:hAnsi="Times New Roman" w:cs="Times New Roman"/>
          <w:sz w:val="24"/>
          <w:szCs w:val="24"/>
        </w:rPr>
        <w:t xml:space="preserve">i uzdolnienia </w:t>
      </w:r>
      <w:r w:rsidRPr="00AA496E">
        <w:rPr>
          <w:rFonts w:ascii="Times New Roman" w:hAnsi="Times New Roman" w:cs="Times New Roman"/>
          <w:color w:val="000000"/>
          <w:sz w:val="24"/>
          <w:szCs w:val="24"/>
        </w:rPr>
        <w:t>uczniów</w:t>
      </w:r>
      <w:r w:rsidRPr="00AA496E">
        <w:rPr>
          <w:rFonts w:ascii="Times New Roman" w:hAnsi="Times New Roman" w:cs="Times New Roman"/>
          <w:sz w:val="24"/>
          <w:szCs w:val="24"/>
        </w:rPr>
        <w:t xml:space="preserve"> poprzez organizowanie zajęć w tym zakresie</w:t>
      </w:r>
      <w:r w:rsidRPr="00AA496E">
        <w:rPr>
          <w:rFonts w:ascii="Times New Roman" w:hAnsi="Times New Roman" w:cs="Times New Roman"/>
          <w:color w:val="000000"/>
          <w:sz w:val="24"/>
          <w:szCs w:val="24"/>
        </w:rPr>
        <w:t>;</w:t>
      </w:r>
    </w:p>
    <w:p w:rsidR="00545BBC" w:rsidRPr="00AA496E" w:rsidRDefault="00545BBC" w:rsidP="00194319">
      <w:pPr>
        <w:pStyle w:val="Akapitzlist"/>
        <w:spacing w:after="0" w:line="360" w:lineRule="auto"/>
        <w:jc w:val="both"/>
        <w:rPr>
          <w:rFonts w:ascii="Times New Roman" w:hAnsi="Times New Roman" w:cs="Times New Roman"/>
          <w:color w:val="000000"/>
          <w:sz w:val="24"/>
          <w:szCs w:val="24"/>
        </w:rPr>
      </w:pPr>
      <w:r w:rsidRPr="00AA496E">
        <w:rPr>
          <w:rFonts w:ascii="Times New Roman" w:hAnsi="Times New Roman" w:cs="Times New Roman"/>
          <w:color w:val="000000"/>
          <w:sz w:val="24"/>
          <w:szCs w:val="24"/>
        </w:rPr>
        <w:t>2) zajęcia zapewniające prawidłowy rozwój fizyczny;</w:t>
      </w:r>
    </w:p>
    <w:p w:rsidR="00545BBC" w:rsidRPr="00AA496E" w:rsidRDefault="00545BBC" w:rsidP="00194319">
      <w:pPr>
        <w:pStyle w:val="Akapitzlist"/>
        <w:spacing w:after="0" w:line="360" w:lineRule="auto"/>
        <w:jc w:val="both"/>
        <w:rPr>
          <w:rFonts w:ascii="Times New Roman" w:hAnsi="Times New Roman" w:cs="Times New Roman"/>
          <w:sz w:val="24"/>
          <w:szCs w:val="24"/>
        </w:rPr>
      </w:pPr>
      <w:r w:rsidRPr="00AA496E">
        <w:rPr>
          <w:rFonts w:ascii="Times New Roman" w:hAnsi="Times New Roman" w:cs="Times New Roman"/>
          <w:color w:val="000000"/>
          <w:sz w:val="24"/>
          <w:szCs w:val="24"/>
        </w:rPr>
        <w:t xml:space="preserve">3) </w:t>
      </w:r>
      <w:r w:rsidRPr="00AA496E">
        <w:rPr>
          <w:rFonts w:ascii="Times New Roman" w:hAnsi="Times New Roman" w:cs="Times New Roman"/>
          <w:sz w:val="24"/>
          <w:szCs w:val="24"/>
        </w:rPr>
        <w:t>pomoc uczniom w przygotowaniu się do lekcji, odrabianiu zadań domowych;</w:t>
      </w:r>
    </w:p>
    <w:p w:rsidR="00545BBC" w:rsidRPr="00AA496E" w:rsidRDefault="00545BBC" w:rsidP="00194319">
      <w:pPr>
        <w:pStyle w:val="Akapitzlist"/>
        <w:spacing w:after="0" w:line="360" w:lineRule="auto"/>
        <w:jc w:val="both"/>
        <w:rPr>
          <w:rFonts w:ascii="Times New Roman" w:hAnsi="Times New Roman" w:cs="Times New Roman"/>
          <w:sz w:val="24"/>
          <w:szCs w:val="24"/>
        </w:rPr>
      </w:pPr>
      <w:r w:rsidRPr="00AA496E">
        <w:rPr>
          <w:rFonts w:ascii="Times New Roman" w:hAnsi="Times New Roman" w:cs="Times New Roman"/>
          <w:color w:val="000000"/>
          <w:sz w:val="24"/>
          <w:szCs w:val="24"/>
        </w:rPr>
        <w:t>4)</w:t>
      </w:r>
      <w:r w:rsidRPr="00AA496E">
        <w:rPr>
          <w:rFonts w:ascii="Times New Roman" w:hAnsi="Times New Roman" w:cs="Times New Roman"/>
          <w:sz w:val="24"/>
          <w:szCs w:val="24"/>
        </w:rPr>
        <w:t xml:space="preserve"> wyrównywanie szans edukacyjnych;</w:t>
      </w:r>
    </w:p>
    <w:p w:rsidR="00545BBC" w:rsidRPr="00AA496E" w:rsidRDefault="00545BBC" w:rsidP="00194319">
      <w:pPr>
        <w:pStyle w:val="Akapitzlist"/>
        <w:spacing w:after="0" w:line="360" w:lineRule="auto"/>
        <w:jc w:val="both"/>
        <w:rPr>
          <w:rFonts w:ascii="Times New Roman" w:hAnsi="Times New Roman" w:cs="Times New Roman"/>
          <w:sz w:val="24"/>
          <w:szCs w:val="24"/>
        </w:rPr>
      </w:pPr>
      <w:r w:rsidRPr="00AA496E">
        <w:rPr>
          <w:rFonts w:ascii="Times New Roman" w:hAnsi="Times New Roman" w:cs="Times New Roman"/>
          <w:color w:val="000000"/>
          <w:sz w:val="24"/>
          <w:szCs w:val="24"/>
        </w:rPr>
        <w:t>5)</w:t>
      </w:r>
      <w:r w:rsidRPr="00AA496E">
        <w:rPr>
          <w:rFonts w:ascii="Times New Roman" w:hAnsi="Times New Roman" w:cs="Times New Roman"/>
          <w:sz w:val="24"/>
          <w:szCs w:val="24"/>
        </w:rPr>
        <w:t xml:space="preserve"> zajęcia o charakterze wychowawczo-profilaktycznym;</w:t>
      </w:r>
    </w:p>
    <w:p w:rsidR="00545BBC" w:rsidRPr="00AA496E" w:rsidRDefault="00545BBC" w:rsidP="00194319">
      <w:pPr>
        <w:pStyle w:val="Akapitzlist"/>
        <w:spacing w:after="0" w:line="360" w:lineRule="auto"/>
        <w:jc w:val="both"/>
        <w:rPr>
          <w:rFonts w:ascii="Times New Roman" w:hAnsi="Times New Roman" w:cs="Times New Roman"/>
          <w:sz w:val="24"/>
          <w:szCs w:val="24"/>
        </w:rPr>
      </w:pPr>
      <w:r w:rsidRPr="00AA496E">
        <w:rPr>
          <w:rFonts w:ascii="Times New Roman" w:hAnsi="Times New Roman" w:cs="Times New Roman"/>
          <w:color w:val="000000"/>
          <w:sz w:val="24"/>
          <w:szCs w:val="24"/>
        </w:rPr>
        <w:t xml:space="preserve">6) </w:t>
      </w:r>
      <w:r w:rsidRPr="00AA496E">
        <w:rPr>
          <w:rFonts w:ascii="Times New Roman" w:hAnsi="Times New Roman" w:cs="Times New Roman"/>
          <w:sz w:val="24"/>
          <w:szCs w:val="24"/>
        </w:rPr>
        <w:t>gry i zabawy ruchowe oraz inne formy kultury fizycznej w pomieszczeniach i na świeżym powietrzu, mających na celu prawidłowy rozwój fizyczny ucznia;</w:t>
      </w:r>
    </w:p>
    <w:p w:rsidR="00545BBC" w:rsidRPr="00AA496E" w:rsidRDefault="00545BBC" w:rsidP="00194319">
      <w:pPr>
        <w:pStyle w:val="Akapitzlist"/>
        <w:tabs>
          <w:tab w:val="left" w:pos="567"/>
          <w:tab w:val="left" w:pos="851"/>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color w:val="000000"/>
          <w:sz w:val="24"/>
          <w:szCs w:val="24"/>
        </w:rPr>
        <w:t xml:space="preserve">7) </w:t>
      </w:r>
      <w:r w:rsidRPr="00AA496E">
        <w:rPr>
          <w:rFonts w:ascii="Times New Roman" w:hAnsi="Times New Roman" w:cs="Times New Roman"/>
          <w:sz w:val="24"/>
          <w:szCs w:val="24"/>
        </w:rPr>
        <w:t xml:space="preserve">warunki organizowania kulturalnej rozrywki, kształtowanie nawyków </w:t>
      </w:r>
      <w:r w:rsidRPr="00AA496E">
        <w:rPr>
          <w:rFonts w:ascii="Times New Roman" w:hAnsi="Times New Roman" w:cs="Times New Roman"/>
          <w:sz w:val="24"/>
          <w:szCs w:val="24"/>
        </w:rPr>
        <w:br/>
        <w:t>kultury życia codziennego;</w:t>
      </w:r>
    </w:p>
    <w:p w:rsidR="00545BBC" w:rsidRPr="00AA496E" w:rsidRDefault="00545BBC" w:rsidP="00194319">
      <w:pPr>
        <w:pStyle w:val="Akapitzlist"/>
        <w:tabs>
          <w:tab w:val="left" w:pos="567"/>
          <w:tab w:val="left" w:pos="851"/>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color w:val="000000"/>
          <w:sz w:val="24"/>
          <w:szCs w:val="24"/>
        </w:rPr>
        <w:t xml:space="preserve">8) </w:t>
      </w:r>
      <w:r w:rsidRPr="00AA496E">
        <w:rPr>
          <w:rFonts w:ascii="Times New Roman" w:hAnsi="Times New Roman" w:cs="Times New Roman"/>
          <w:sz w:val="24"/>
          <w:szCs w:val="24"/>
        </w:rPr>
        <w:t>zajęcia wyrabiające nawyki higieny, czystości; promuje zdrowy styl życia;</w:t>
      </w:r>
    </w:p>
    <w:p w:rsidR="00545BBC" w:rsidRPr="00AA496E" w:rsidRDefault="00545BBC" w:rsidP="00194319">
      <w:pPr>
        <w:pStyle w:val="Akapitzlist"/>
        <w:tabs>
          <w:tab w:val="left" w:pos="567"/>
          <w:tab w:val="left" w:pos="851"/>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9) zajęcia rozwijające samodzielność, samorządność i aktywność społeczną;</w:t>
      </w:r>
    </w:p>
    <w:p w:rsidR="00545BBC" w:rsidRPr="00AA496E" w:rsidRDefault="00545BBC" w:rsidP="00194319">
      <w:pPr>
        <w:pStyle w:val="Akapitzlist"/>
        <w:tabs>
          <w:tab w:val="left" w:pos="567"/>
          <w:tab w:val="left" w:pos="851"/>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10) zajęcia kształtujące umiejętności współdziałania w grupie rówieśniczej;</w:t>
      </w:r>
    </w:p>
    <w:p w:rsidR="00545BBC" w:rsidRPr="00AA496E" w:rsidRDefault="00545BBC" w:rsidP="00194319">
      <w:pPr>
        <w:pStyle w:val="Akapitzlist"/>
        <w:tabs>
          <w:tab w:val="left" w:pos="567"/>
          <w:tab w:val="left" w:pos="851"/>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11) udział uczniów w różnych imprezach i konkursach;</w:t>
      </w:r>
    </w:p>
    <w:p w:rsidR="00545BBC" w:rsidRPr="00AA496E" w:rsidRDefault="00545BBC" w:rsidP="00194319">
      <w:pPr>
        <w:pStyle w:val="Akapitzlist"/>
        <w:tabs>
          <w:tab w:val="left" w:pos="567"/>
          <w:tab w:val="left" w:pos="851"/>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12) współpracę z rodzicami i nauczycielami dzieci uczęszczających do świetlicy szkolnej, także z pedagogiem, psychologiem, logopedą, terapeutami pedagogicznymi;</w:t>
      </w:r>
    </w:p>
    <w:p w:rsidR="00545BBC" w:rsidRPr="00AA496E" w:rsidRDefault="00545BBC" w:rsidP="00194319">
      <w:pPr>
        <w:pStyle w:val="Akapitzlist"/>
        <w:tabs>
          <w:tab w:val="left" w:pos="567"/>
          <w:tab w:val="left" w:pos="851"/>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13) współpracę ze środowiskiem lokalnym. </w:t>
      </w:r>
    </w:p>
    <w:p w:rsidR="00545BBC" w:rsidRPr="00AA496E" w:rsidRDefault="00545BBC" w:rsidP="00194319">
      <w:pPr>
        <w:pStyle w:val="Akapitzlist"/>
        <w:numPr>
          <w:ilvl w:val="0"/>
          <w:numId w:val="43"/>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color w:val="000000"/>
          <w:sz w:val="24"/>
          <w:szCs w:val="24"/>
        </w:rPr>
        <w:t xml:space="preserve">Zajęcia w świetlicy organizowane są po zgłoszeniu takiej potrzeby przez rodziców dla grupy </w:t>
      </w:r>
      <w:r w:rsidR="0079737C" w:rsidRPr="00AA496E">
        <w:rPr>
          <w:rFonts w:ascii="Times New Roman" w:hAnsi="Times New Roman" w:cs="Times New Roman"/>
          <w:color w:val="000000"/>
          <w:sz w:val="24"/>
          <w:szCs w:val="24"/>
        </w:rPr>
        <w:t>najwyżej</w:t>
      </w:r>
      <w:r w:rsidRPr="00AA496E">
        <w:rPr>
          <w:rFonts w:ascii="Times New Roman" w:hAnsi="Times New Roman" w:cs="Times New Roman"/>
          <w:color w:val="000000"/>
          <w:sz w:val="24"/>
          <w:szCs w:val="24"/>
        </w:rPr>
        <w:t xml:space="preserve"> 25 uczniów. </w:t>
      </w:r>
    </w:p>
    <w:p w:rsidR="00545BBC" w:rsidRPr="00AA496E" w:rsidRDefault="00545BBC" w:rsidP="00194319">
      <w:pPr>
        <w:pStyle w:val="Akapitzlist"/>
        <w:numPr>
          <w:ilvl w:val="0"/>
          <w:numId w:val="43"/>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color w:val="000000"/>
          <w:sz w:val="24"/>
          <w:szCs w:val="24"/>
        </w:rPr>
        <w:t xml:space="preserve">Zajęcia świetlicowe prowadzone są w grupach wychowawczych, w których liczba uczniów nie powinna przekraczać 25. </w:t>
      </w:r>
    </w:p>
    <w:p w:rsidR="00545BBC" w:rsidRPr="00AA496E" w:rsidRDefault="00545BBC" w:rsidP="00194319">
      <w:pPr>
        <w:pStyle w:val="Akapitzlist"/>
        <w:numPr>
          <w:ilvl w:val="0"/>
          <w:numId w:val="43"/>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sz w:val="24"/>
          <w:szCs w:val="24"/>
        </w:rPr>
        <w:t>Świetlica realizuje działania na podstawie corocznie sporządzanego planu pracy zatwierdzanego przez dyrektora szkoły.</w:t>
      </w:r>
    </w:p>
    <w:p w:rsidR="00545BBC" w:rsidRPr="00AA496E" w:rsidRDefault="00545BBC" w:rsidP="00194319">
      <w:pPr>
        <w:pStyle w:val="Akapitzlist"/>
        <w:numPr>
          <w:ilvl w:val="0"/>
          <w:numId w:val="43"/>
        </w:numPr>
        <w:autoSpaceDE w:val="0"/>
        <w:autoSpaceDN w:val="0"/>
        <w:spacing w:after="0" w:line="360" w:lineRule="auto"/>
        <w:ind w:left="567" w:hanging="283"/>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W planie pracy świetlicy występują następujące formy zajęć: czytelnicze, </w:t>
      </w:r>
      <w:r w:rsidRPr="00AA496E">
        <w:rPr>
          <w:rFonts w:ascii="Times New Roman" w:hAnsi="Times New Roman" w:cs="Times New Roman"/>
          <w:sz w:val="24"/>
          <w:szCs w:val="24"/>
        </w:rPr>
        <w:br/>
        <w:t xml:space="preserve">plastyczno–techniczne, umuzykalniające, małe formy teatralne, gry i zabawy, zajęcia </w:t>
      </w:r>
      <w:r w:rsidRPr="00AA496E">
        <w:rPr>
          <w:rFonts w:ascii="Times New Roman" w:hAnsi="Times New Roman" w:cs="Times New Roman"/>
          <w:sz w:val="24"/>
          <w:szCs w:val="24"/>
        </w:rPr>
        <w:br/>
        <w:t xml:space="preserve">rekreacyjno–sportowe, zajęcia rozwijające zainteresowania i zdolności. </w:t>
      </w:r>
    </w:p>
    <w:p w:rsidR="00545BBC" w:rsidRPr="00AA496E" w:rsidRDefault="00545BBC" w:rsidP="00194319">
      <w:pPr>
        <w:pStyle w:val="Akapitzlist"/>
        <w:numPr>
          <w:ilvl w:val="0"/>
          <w:numId w:val="43"/>
        </w:numPr>
        <w:autoSpaceDE w:val="0"/>
        <w:autoSpaceDN w:val="0"/>
        <w:spacing w:after="0" w:line="360" w:lineRule="auto"/>
        <w:ind w:left="567" w:hanging="283"/>
        <w:contextualSpacing w:val="0"/>
        <w:jc w:val="both"/>
        <w:rPr>
          <w:rFonts w:ascii="Times New Roman" w:hAnsi="Times New Roman" w:cs="Times New Roman"/>
          <w:sz w:val="24"/>
          <w:szCs w:val="24"/>
        </w:rPr>
      </w:pPr>
      <w:r w:rsidRPr="00AA496E">
        <w:rPr>
          <w:rFonts w:ascii="Times New Roman" w:hAnsi="Times New Roman" w:cs="Times New Roman"/>
          <w:sz w:val="24"/>
          <w:szCs w:val="24"/>
        </w:rPr>
        <w:t>Nauczyciele świetlicy prowadzą dokumentację pracy opiekuńczo-wychowawczej zgodnie z obowiązującymi przepisami.</w:t>
      </w:r>
    </w:p>
    <w:p w:rsidR="00545BBC" w:rsidRPr="00AA496E" w:rsidRDefault="00545BBC" w:rsidP="00194319">
      <w:pPr>
        <w:pStyle w:val="Akapitzlist"/>
        <w:numPr>
          <w:ilvl w:val="0"/>
          <w:numId w:val="43"/>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lastRenderedPageBreak/>
        <w:t xml:space="preserve">Godziny pracy świetlicy szkolnej na dany rok szkolny ustala dyrektor szkoły </w:t>
      </w:r>
      <w:r w:rsidRPr="00AA496E">
        <w:rPr>
          <w:rFonts w:ascii="Times New Roman" w:hAnsi="Times New Roman" w:cs="Times New Roman"/>
          <w:sz w:val="24"/>
          <w:szCs w:val="24"/>
        </w:rPr>
        <w:br/>
        <w:t>w porozumieniu z organem prowadzącym, uwzględniając tygodniowy rozkład zajęć, potrzeby rodziców  i uczniów korzystających z zajęć świetlicowych.</w:t>
      </w:r>
    </w:p>
    <w:p w:rsidR="00545BBC" w:rsidRPr="00AA496E" w:rsidRDefault="00545BBC" w:rsidP="00194319">
      <w:pPr>
        <w:pStyle w:val="Akapitzlist"/>
        <w:numPr>
          <w:ilvl w:val="0"/>
          <w:numId w:val="43"/>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Informacje na temat godziny pracy świetlicy podawane są do publicznej wiadomości na początku roku szkolnego.</w:t>
      </w:r>
    </w:p>
    <w:p w:rsidR="00545BBC" w:rsidRPr="00AA496E" w:rsidRDefault="00545BBC" w:rsidP="00194319">
      <w:pPr>
        <w:pStyle w:val="Akapitzlist"/>
        <w:numPr>
          <w:ilvl w:val="0"/>
          <w:numId w:val="43"/>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Rodzice składają wniosek o zapisanie dziecka do świetlicy do sekretariatu szkoły. Wzór obowiązującego wniosku określa dyrektor szkoły.</w:t>
      </w:r>
    </w:p>
    <w:p w:rsidR="00545BBC" w:rsidRPr="00AA496E" w:rsidRDefault="00545BBC" w:rsidP="00194319">
      <w:pPr>
        <w:pStyle w:val="Akapitzlist"/>
        <w:numPr>
          <w:ilvl w:val="0"/>
          <w:numId w:val="43"/>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Wnioski o przyjęcie do świetlicy składa się w ciągu 2 tygodni od przyjęcia dziecka do szkoły. W uzasadnionych przypadkach wniosek można złożyć także w innym terminie.</w:t>
      </w:r>
    </w:p>
    <w:p w:rsidR="00545BBC" w:rsidRPr="00AA496E" w:rsidRDefault="00545BBC" w:rsidP="00194319">
      <w:pPr>
        <w:pStyle w:val="Akapitzlist"/>
        <w:numPr>
          <w:ilvl w:val="0"/>
          <w:numId w:val="43"/>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W świetlicy obowiązuje regulamin, z którym rodzice i uczniowie mają obowiązek zapoznania się.</w:t>
      </w:r>
    </w:p>
    <w:p w:rsidR="00545BBC" w:rsidRPr="00AA496E" w:rsidRDefault="00545BBC" w:rsidP="00194319">
      <w:pPr>
        <w:pStyle w:val="Akapitzlist"/>
        <w:numPr>
          <w:ilvl w:val="0"/>
          <w:numId w:val="43"/>
        </w:numPr>
        <w:tabs>
          <w:tab w:val="left" w:pos="426"/>
          <w:tab w:val="left" w:pos="851"/>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W szkole może funkcjonować świetlica socjoterapeutyczna – po uzgodnieniu </w:t>
      </w:r>
      <w:r w:rsidRPr="00AA496E">
        <w:rPr>
          <w:rFonts w:ascii="Times New Roman" w:hAnsi="Times New Roman" w:cs="Times New Roman"/>
          <w:sz w:val="24"/>
          <w:szCs w:val="24"/>
        </w:rPr>
        <w:br/>
        <w:t>z organem prowadzącym.</w:t>
      </w:r>
    </w:p>
    <w:p w:rsidR="00545BBC" w:rsidRPr="00AA496E" w:rsidRDefault="00545BBC" w:rsidP="00194319">
      <w:pPr>
        <w:pStyle w:val="Akapitzlist"/>
        <w:spacing w:after="0" w:line="360" w:lineRule="auto"/>
        <w:ind w:left="567"/>
        <w:jc w:val="both"/>
        <w:rPr>
          <w:rFonts w:ascii="Times New Roman" w:hAnsi="Times New Roman" w:cs="Times New Roman"/>
          <w:color w:val="000000"/>
          <w:sz w:val="24"/>
          <w:szCs w:val="24"/>
        </w:rPr>
      </w:pPr>
    </w:p>
    <w:p w:rsidR="00545BBC" w:rsidRPr="0058664E" w:rsidRDefault="00E07607" w:rsidP="00194319">
      <w:pPr>
        <w:pStyle w:val="Akapitzlist"/>
        <w:spacing w:after="0" w:line="360" w:lineRule="auto"/>
        <w:ind w:left="0"/>
        <w:jc w:val="center"/>
        <w:rPr>
          <w:rFonts w:ascii="Times New Roman" w:hAnsi="Times New Roman" w:cs="Times New Roman"/>
          <w:b/>
          <w:color w:val="000000"/>
          <w:sz w:val="24"/>
          <w:szCs w:val="24"/>
        </w:rPr>
      </w:pPr>
      <w:r w:rsidRPr="0058664E">
        <w:rPr>
          <w:rFonts w:ascii="Times New Roman" w:hAnsi="Times New Roman" w:cs="Times New Roman"/>
          <w:b/>
          <w:color w:val="000000"/>
          <w:sz w:val="24"/>
          <w:szCs w:val="24"/>
        </w:rPr>
        <w:t>Rozdział 7</w:t>
      </w:r>
    </w:p>
    <w:p w:rsidR="00E0040B" w:rsidRPr="0058664E" w:rsidRDefault="00E0040B" w:rsidP="00194319">
      <w:pPr>
        <w:spacing w:after="0" w:line="360" w:lineRule="auto"/>
        <w:jc w:val="center"/>
        <w:rPr>
          <w:rFonts w:ascii="Times New Roman" w:hAnsi="Times New Roman"/>
          <w:b/>
          <w:sz w:val="24"/>
          <w:szCs w:val="24"/>
        </w:rPr>
      </w:pPr>
      <w:r w:rsidRPr="0058664E">
        <w:rPr>
          <w:rFonts w:ascii="Times New Roman" w:hAnsi="Times New Roman"/>
          <w:b/>
          <w:sz w:val="24"/>
          <w:szCs w:val="24"/>
        </w:rPr>
        <w:t>Stoł</w:t>
      </w:r>
      <w:r w:rsidR="00FF6A56" w:rsidRPr="0058664E">
        <w:rPr>
          <w:rFonts w:ascii="Times New Roman" w:hAnsi="Times New Roman"/>
          <w:b/>
          <w:sz w:val="24"/>
          <w:szCs w:val="24"/>
        </w:rPr>
        <w:t>ówka, szatnia i gabinet higienistki szkolnej.</w:t>
      </w:r>
    </w:p>
    <w:p w:rsidR="00545BBC" w:rsidRPr="00AA496E" w:rsidRDefault="00545BBC" w:rsidP="00194319">
      <w:pPr>
        <w:pStyle w:val="Akapitzlist"/>
        <w:spacing w:after="0" w:line="360" w:lineRule="auto"/>
        <w:ind w:left="567"/>
        <w:jc w:val="both"/>
        <w:rPr>
          <w:rFonts w:ascii="Times New Roman" w:hAnsi="Times New Roman" w:cs="Times New Roman"/>
          <w:color w:val="000000"/>
          <w:sz w:val="24"/>
          <w:szCs w:val="24"/>
        </w:rPr>
      </w:pPr>
    </w:p>
    <w:p w:rsidR="00545BBC" w:rsidRPr="00AA496E" w:rsidRDefault="00E07607" w:rsidP="0058664E">
      <w:pPr>
        <w:pStyle w:val="Akapitzlist"/>
        <w:spacing w:after="0" w:line="360" w:lineRule="auto"/>
        <w:ind w:left="993" w:hanging="993"/>
        <w:jc w:val="both"/>
        <w:rPr>
          <w:rFonts w:ascii="Times New Roman" w:hAnsi="Times New Roman" w:cs="Times New Roman"/>
          <w:sz w:val="24"/>
          <w:szCs w:val="24"/>
        </w:rPr>
      </w:pPr>
      <w:r w:rsidRPr="00AA496E">
        <w:rPr>
          <w:rFonts w:ascii="Times New Roman" w:hAnsi="Times New Roman" w:cs="Times New Roman"/>
          <w:color w:val="000000"/>
          <w:sz w:val="24"/>
          <w:szCs w:val="24"/>
        </w:rPr>
        <w:t>§ 28</w:t>
      </w:r>
      <w:r w:rsidR="00545BBC" w:rsidRPr="00AA496E">
        <w:rPr>
          <w:rFonts w:ascii="Times New Roman" w:hAnsi="Times New Roman" w:cs="Times New Roman"/>
          <w:color w:val="000000"/>
          <w:sz w:val="24"/>
          <w:szCs w:val="24"/>
        </w:rPr>
        <w:t xml:space="preserve">. </w:t>
      </w:r>
      <w:r w:rsidR="00545BBC" w:rsidRPr="00AA496E">
        <w:rPr>
          <w:rFonts w:ascii="Times New Roman" w:hAnsi="Times New Roman" w:cs="Times New Roman"/>
          <w:sz w:val="24"/>
          <w:szCs w:val="24"/>
        </w:rPr>
        <w:t>1. W celu realizacji zadań opiekuńczych i wspomagania prawidłowego rozwoju uczniów w szkole może być zorganizowana stołówka.</w:t>
      </w:r>
    </w:p>
    <w:p w:rsidR="00545BBC" w:rsidRPr="00AA496E" w:rsidRDefault="00545BBC" w:rsidP="00194319">
      <w:pPr>
        <w:pStyle w:val="Akapitzlist"/>
        <w:numPr>
          <w:ilvl w:val="0"/>
          <w:numId w:val="56"/>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color w:val="000000"/>
          <w:sz w:val="24"/>
          <w:szCs w:val="24"/>
        </w:rPr>
        <w:t xml:space="preserve">Koszty prowadzenia stołówki pokrywa organ prowadzący szkołę, w tym wynagrodzenie i pochodne pracowników obsługi kuchni, których liczba jest corocznie zatwierdzana przez ten organ  w arkuszu organizacyjnym szkoły. </w:t>
      </w:r>
    </w:p>
    <w:p w:rsidR="00545BBC" w:rsidRPr="00AA496E" w:rsidRDefault="0058664E" w:rsidP="0058664E">
      <w:pPr>
        <w:widowControl w:val="0"/>
        <w:numPr>
          <w:ilvl w:val="0"/>
          <w:numId w:val="56"/>
        </w:numPr>
        <w:tabs>
          <w:tab w:val="left" w:pos="851"/>
        </w:tabs>
        <w:overflowPunct w:val="0"/>
        <w:autoSpaceDE w:val="0"/>
        <w:autoSpaceDN w:val="0"/>
        <w:spacing w:after="0" w:line="360" w:lineRule="auto"/>
        <w:ind w:left="993" w:hanging="426"/>
        <w:jc w:val="both"/>
        <w:rPr>
          <w:rFonts w:ascii="Times New Roman" w:hAnsi="Times New Roman"/>
          <w:sz w:val="24"/>
          <w:szCs w:val="24"/>
        </w:rPr>
      </w:pPr>
      <w:r>
        <w:rPr>
          <w:rFonts w:ascii="Times New Roman" w:hAnsi="Times New Roman"/>
          <w:b/>
          <w:sz w:val="24"/>
          <w:szCs w:val="24"/>
        </w:rPr>
        <w:t>Korzystanie z posiłków w stołówce szkolnej jest odpłatne. Rodzice ponoszą jedynie koszt „wsadu do kotła”, czyli koszt równowartości surowców wykorzystywanych do ich przygotowania.</w:t>
      </w:r>
      <w:r w:rsidR="00545BBC" w:rsidRPr="00AA496E">
        <w:rPr>
          <w:rFonts w:ascii="Times New Roman" w:hAnsi="Times New Roman"/>
          <w:sz w:val="24"/>
          <w:szCs w:val="24"/>
        </w:rPr>
        <w:t xml:space="preserve"> </w:t>
      </w:r>
    </w:p>
    <w:p w:rsidR="00545BBC" w:rsidRPr="00AA496E" w:rsidRDefault="00545BBC" w:rsidP="00194319">
      <w:pPr>
        <w:widowControl w:val="0"/>
        <w:numPr>
          <w:ilvl w:val="0"/>
          <w:numId w:val="56"/>
        </w:numPr>
        <w:tabs>
          <w:tab w:val="left" w:pos="851"/>
        </w:tabs>
        <w:overflowPunct w:val="0"/>
        <w:autoSpaceDE w:val="0"/>
        <w:autoSpaceDN w:val="0"/>
        <w:spacing w:after="0" w:line="360" w:lineRule="auto"/>
        <w:ind w:left="851" w:hanging="284"/>
        <w:jc w:val="both"/>
        <w:rPr>
          <w:rFonts w:ascii="Times New Roman" w:hAnsi="Times New Roman"/>
          <w:sz w:val="24"/>
          <w:szCs w:val="24"/>
        </w:rPr>
      </w:pPr>
      <w:r w:rsidRPr="00AA496E">
        <w:rPr>
          <w:rFonts w:ascii="Times New Roman" w:hAnsi="Times New Roman"/>
          <w:sz w:val="24"/>
          <w:szCs w:val="24"/>
        </w:rPr>
        <w:t xml:space="preserve">Warunki korzystania ze stołówki szkolnej, w tym wysokość opłat za posiłki, ustala dyrektor szkoły w drodze wewnętrznego zarządzenia w porozumieniu z organem prowadzącym szkołę. </w:t>
      </w:r>
    </w:p>
    <w:p w:rsidR="00545BBC" w:rsidRPr="00AA496E" w:rsidRDefault="00545BBC" w:rsidP="00194319">
      <w:pPr>
        <w:widowControl w:val="0"/>
        <w:numPr>
          <w:ilvl w:val="0"/>
          <w:numId w:val="56"/>
        </w:numPr>
        <w:tabs>
          <w:tab w:val="left" w:pos="851"/>
        </w:tabs>
        <w:overflowPunct w:val="0"/>
        <w:autoSpaceDE w:val="0"/>
        <w:autoSpaceDN w:val="0"/>
        <w:spacing w:after="0" w:line="360" w:lineRule="auto"/>
        <w:ind w:left="851" w:hanging="284"/>
        <w:jc w:val="both"/>
        <w:rPr>
          <w:rFonts w:ascii="Times New Roman" w:hAnsi="Times New Roman"/>
          <w:sz w:val="24"/>
          <w:szCs w:val="24"/>
        </w:rPr>
      </w:pPr>
      <w:r w:rsidRPr="00AA496E">
        <w:rPr>
          <w:rFonts w:ascii="Times New Roman" w:hAnsi="Times New Roman"/>
          <w:sz w:val="24"/>
          <w:szCs w:val="24"/>
        </w:rPr>
        <w:t xml:space="preserve">Organ prowadzący szkołę może zwolnić rodziców z całości lub części opłat, o których mowa w ust. 3.: </w:t>
      </w:r>
    </w:p>
    <w:p w:rsidR="00545BBC" w:rsidRPr="00AA496E" w:rsidRDefault="00545BBC" w:rsidP="00194319">
      <w:pPr>
        <w:pStyle w:val="Default"/>
        <w:numPr>
          <w:ilvl w:val="0"/>
          <w:numId w:val="54"/>
        </w:numPr>
        <w:suppressAutoHyphens/>
        <w:adjustRightInd/>
        <w:spacing w:line="360" w:lineRule="auto"/>
        <w:ind w:left="1134" w:hanging="283"/>
        <w:jc w:val="both"/>
        <w:textAlignment w:val="baseline"/>
      </w:pPr>
      <w:r w:rsidRPr="00AA496E">
        <w:t>w przypadku szczególnie trudnej sytuacji materialnej rodziny;</w:t>
      </w:r>
    </w:p>
    <w:p w:rsidR="00545BBC" w:rsidRPr="00AA496E" w:rsidRDefault="00545BBC" w:rsidP="00194319">
      <w:pPr>
        <w:pStyle w:val="Default"/>
        <w:numPr>
          <w:ilvl w:val="0"/>
          <w:numId w:val="54"/>
        </w:numPr>
        <w:suppressAutoHyphens/>
        <w:adjustRightInd/>
        <w:spacing w:line="360" w:lineRule="auto"/>
        <w:ind w:left="1134" w:hanging="283"/>
        <w:jc w:val="both"/>
        <w:textAlignment w:val="baseline"/>
      </w:pPr>
      <w:r w:rsidRPr="00AA496E">
        <w:t>w szczególnie uzasadnionych przypadkach losowych.</w:t>
      </w:r>
    </w:p>
    <w:p w:rsidR="00545BBC" w:rsidRPr="00AA496E" w:rsidRDefault="00545BBC" w:rsidP="00194319">
      <w:pPr>
        <w:widowControl w:val="0"/>
        <w:numPr>
          <w:ilvl w:val="0"/>
          <w:numId w:val="56"/>
        </w:numPr>
        <w:tabs>
          <w:tab w:val="left" w:pos="851"/>
        </w:tabs>
        <w:overflowPunct w:val="0"/>
        <w:autoSpaceDE w:val="0"/>
        <w:autoSpaceDN w:val="0"/>
        <w:spacing w:after="0" w:line="360" w:lineRule="auto"/>
        <w:ind w:left="851" w:hanging="284"/>
        <w:jc w:val="both"/>
        <w:rPr>
          <w:rFonts w:ascii="Times New Roman" w:hAnsi="Times New Roman"/>
          <w:sz w:val="24"/>
          <w:szCs w:val="24"/>
        </w:rPr>
      </w:pPr>
      <w:r w:rsidRPr="00AA496E">
        <w:rPr>
          <w:rFonts w:ascii="Times New Roman" w:hAnsi="Times New Roman"/>
          <w:sz w:val="24"/>
          <w:szCs w:val="24"/>
        </w:rPr>
        <w:t>W szkole, w celu ułatwienia uczniom korzystania ze stołówki szkolnej, ustala</w:t>
      </w:r>
      <w:r w:rsidR="00E07607" w:rsidRPr="00AA496E">
        <w:rPr>
          <w:rFonts w:ascii="Times New Roman" w:hAnsi="Times New Roman"/>
          <w:sz w:val="24"/>
          <w:szCs w:val="24"/>
        </w:rPr>
        <w:t xml:space="preserve"> się </w:t>
      </w:r>
      <w:r w:rsidR="00E07607" w:rsidRPr="00AA496E">
        <w:rPr>
          <w:rFonts w:ascii="Times New Roman" w:hAnsi="Times New Roman"/>
          <w:sz w:val="24"/>
          <w:szCs w:val="24"/>
        </w:rPr>
        <w:br/>
        <w:t>w szkole przerwy obiadowe.</w:t>
      </w:r>
    </w:p>
    <w:p w:rsidR="00545BBC" w:rsidRPr="00AA496E" w:rsidRDefault="00545BBC" w:rsidP="00194319">
      <w:pPr>
        <w:widowControl w:val="0"/>
        <w:numPr>
          <w:ilvl w:val="0"/>
          <w:numId w:val="56"/>
        </w:numPr>
        <w:tabs>
          <w:tab w:val="left" w:pos="851"/>
        </w:tabs>
        <w:overflowPunct w:val="0"/>
        <w:autoSpaceDE w:val="0"/>
        <w:autoSpaceDN w:val="0"/>
        <w:spacing w:after="0" w:line="360" w:lineRule="auto"/>
        <w:ind w:left="851" w:hanging="284"/>
        <w:jc w:val="both"/>
        <w:rPr>
          <w:rFonts w:ascii="Times New Roman" w:hAnsi="Times New Roman"/>
          <w:sz w:val="24"/>
          <w:szCs w:val="24"/>
        </w:rPr>
      </w:pPr>
      <w:r w:rsidRPr="00AA496E">
        <w:rPr>
          <w:rFonts w:ascii="Times New Roman" w:hAnsi="Times New Roman"/>
          <w:sz w:val="24"/>
          <w:szCs w:val="24"/>
        </w:rPr>
        <w:lastRenderedPageBreak/>
        <w:t>W celu zapewnienia uczniom bezpiecznyc</w:t>
      </w:r>
      <w:r w:rsidR="00FF6A56" w:rsidRPr="00AA496E">
        <w:rPr>
          <w:rFonts w:ascii="Times New Roman" w:hAnsi="Times New Roman"/>
          <w:sz w:val="24"/>
          <w:szCs w:val="24"/>
        </w:rPr>
        <w:t xml:space="preserve">h warunków spożywania posiłków dzieci </w:t>
      </w:r>
      <w:r w:rsidR="003514C4" w:rsidRPr="00AA496E">
        <w:rPr>
          <w:rFonts w:ascii="Times New Roman" w:hAnsi="Times New Roman"/>
          <w:sz w:val="24"/>
          <w:szCs w:val="24"/>
        </w:rPr>
        <w:t>z punktu przedszkolnego, oddziału przedszkolnego i klas I-III zostają pod opieka wychowawców. Na stołówce szkolnej jest zorganizowany dyżur uczniowski zgodnie z ustalonym grafikiem.</w:t>
      </w:r>
      <w:r w:rsidRPr="00AA496E">
        <w:rPr>
          <w:rFonts w:ascii="Times New Roman" w:hAnsi="Times New Roman"/>
          <w:sz w:val="24"/>
          <w:szCs w:val="24"/>
        </w:rPr>
        <w:t xml:space="preserve"> </w:t>
      </w:r>
    </w:p>
    <w:p w:rsidR="00545BBC" w:rsidRPr="00AA496E" w:rsidRDefault="003514C4" w:rsidP="00194319">
      <w:pPr>
        <w:widowControl w:val="0"/>
        <w:numPr>
          <w:ilvl w:val="0"/>
          <w:numId w:val="56"/>
        </w:numPr>
        <w:tabs>
          <w:tab w:val="left" w:pos="851"/>
        </w:tabs>
        <w:overflowPunct w:val="0"/>
        <w:autoSpaceDE w:val="0"/>
        <w:autoSpaceDN w:val="0"/>
        <w:spacing w:after="0" w:line="360" w:lineRule="auto"/>
        <w:ind w:left="851" w:hanging="284"/>
        <w:jc w:val="both"/>
        <w:rPr>
          <w:rFonts w:ascii="Times New Roman" w:hAnsi="Times New Roman"/>
          <w:sz w:val="24"/>
          <w:szCs w:val="24"/>
        </w:rPr>
      </w:pPr>
      <w:r w:rsidRPr="00AA496E">
        <w:rPr>
          <w:rFonts w:ascii="Times New Roman" w:hAnsi="Times New Roman"/>
          <w:sz w:val="24"/>
          <w:szCs w:val="24"/>
        </w:rPr>
        <w:t>(skreślony)</w:t>
      </w:r>
    </w:p>
    <w:p w:rsidR="00E0040B" w:rsidRPr="00AA496E" w:rsidRDefault="00E0040B" w:rsidP="00194319">
      <w:pPr>
        <w:spacing w:after="0" w:line="360" w:lineRule="auto"/>
        <w:jc w:val="both"/>
        <w:rPr>
          <w:rFonts w:ascii="Times New Roman" w:hAnsi="Times New Roman"/>
          <w:sz w:val="24"/>
          <w:szCs w:val="24"/>
        </w:rPr>
      </w:pPr>
      <w:r w:rsidRPr="00AA496E">
        <w:rPr>
          <w:rFonts w:ascii="Times New Roman" w:hAnsi="Times New Roman"/>
          <w:sz w:val="24"/>
          <w:szCs w:val="24"/>
        </w:rPr>
        <w:t xml:space="preserve">         9. Szkoła prowadzi szatnię szkolną. </w:t>
      </w:r>
    </w:p>
    <w:p w:rsidR="00E0040B" w:rsidRPr="00AA496E" w:rsidRDefault="00E0040B" w:rsidP="00194319">
      <w:pPr>
        <w:spacing w:after="0" w:line="360" w:lineRule="auto"/>
        <w:jc w:val="both"/>
        <w:rPr>
          <w:rFonts w:ascii="Times New Roman" w:hAnsi="Times New Roman"/>
          <w:sz w:val="24"/>
          <w:szCs w:val="24"/>
        </w:rPr>
      </w:pPr>
      <w:r w:rsidRPr="00AA496E">
        <w:rPr>
          <w:rFonts w:ascii="Times New Roman" w:hAnsi="Times New Roman"/>
          <w:sz w:val="24"/>
          <w:szCs w:val="24"/>
        </w:rPr>
        <w:t xml:space="preserve">          </w:t>
      </w:r>
      <w:r w:rsidR="00AF6338" w:rsidRPr="00AA496E">
        <w:rPr>
          <w:rFonts w:ascii="Times New Roman" w:hAnsi="Times New Roman"/>
          <w:sz w:val="24"/>
          <w:szCs w:val="24"/>
        </w:rPr>
        <w:t xml:space="preserve"> </w:t>
      </w:r>
      <w:r w:rsidRPr="00AA496E">
        <w:rPr>
          <w:rFonts w:ascii="Times New Roman" w:hAnsi="Times New Roman"/>
          <w:sz w:val="24"/>
          <w:szCs w:val="24"/>
        </w:rPr>
        <w:t xml:space="preserve"> 1) Szatnia jest czynna w godzinach zajęć lekcyjnych zgodnie z ustalonym planem.  </w:t>
      </w:r>
    </w:p>
    <w:p w:rsidR="00E0040B" w:rsidRPr="00D4396B" w:rsidRDefault="00E0040B" w:rsidP="00D4396B">
      <w:pPr>
        <w:spacing w:after="0" w:line="360" w:lineRule="auto"/>
        <w:ind w:left="993" w:hanging="284"/>
        <w:jc w:val="both"/>
        <w:rPr>
          <w:rFonts w:ascii="Times New Roman" w:hAnsi="Times New Roman"/>
          <w:sz w:val="24"/>
          <w:szCs w:val="24"/>
        </w:rPr>
      </w:pPr>
      <w:r w:rsidRPr="00D4396B">
        <w:rPr>
          <w:rFonts w:ascii="Times New Roman" w:hAnsi="Times New Roman"/>
          <w:sz w:val="24"/>
          <w:szCs w:val="24"/>
        </w:rPr>
        <w:t xml:space="preserve">2) Wchodzenie do szatni w trakcie zajęć szkolnych jest zabronione (za wyjątkiem sytuacji szczególnych, np. zwolnienie ucznia z części zajęć przez rodziców, wyjście na konkurs, zawody pozaszkolne, wcześniejsze zakończenie zajęć). </w:t>
      </w:r>
    </w:p>
    <w:p w:rsidR="00E0040B" w:rsidRPr="00AA496E" w:rsidRDefault="00AF6338" w:rsidP="00194319">
      <w:pPr>
        <w:spacing w:after="0" w:line="360" w:lineRule="auto"/>
        <w:ind w:left="851" w:hanging="851"/>
        <w:jc w:val="both"/>
        <w:rPr>
          <w:rFonts w:ascii="Times New Roman" w:hAnsi="Times New Roman"/>
          <w:sz w:val="24"/>
          <w:szCs w:val="24"/>
        </w:rPr>
      </w:pPr>
      <w:r w:rsidRPr="00AA496E">
        <w:rPr>
          <w:rFonts w:ascii="Times New Roman" w:hAnsi="Times New Roman"/>
          <w:sz w:val="24"/>
          <w:szCs w:val="24"/>
        </w:rPr>
        <w:t xml:space="preserve">        </w:t>
      </w:r>
      <w:r w:rsidR="00E0040B" w:rsidRPr="00AA496E">
        <w:rPr>
          <w:rFonts w:ascii="Times New Roman" w:hAnsi="Times New Roman"/>
          <w:sz w:val="24"/>
          <w:szCs w:val="24"/>
        </w:rPr>
        <w:t xml:space="preserve">10. W szkole jest prowadzony gabinet profilaktyki zdrowotnej na podstawie umowy zawartej przez dyrektora szkoły z Zakładem Opieki Zdrowotnej. </w:t>
      </w:r>
    </w:p>
    <w:p w:rsidR="00E0040B" w:rsidRPr="00AA496E" w:rsidRDefault="00AF6338" w:rsidP="00194319">
      <w:pPr>
        <w:spacing w:after="0" w:line="360" w:lineRule="auto"/>
        <w:ind w:left="1134" w:hanging="1134"/>
        <w:jc w:val="both"/>
        <w:rPr>
          <w:rFonts w:ascii="Times New Roman" w:hAnsi="Times New Roman"/>
          <w:sz w:val="24"/>
          <w:szCs w:val="24"/>
        </w:rPr>
      </w:pPr>
      <w:r w:rsidRPr="00AA496E">
        <w:rPr>
          <w:rFonts w:ascii="Times New Roman" w:hAnsi="Times New Roman"/>
          <w:sz w:val="24"/>
          <w:szCs w:val="24"/>
        </w:rPr>
        <w:t xml:space="preserve">       </w:t>
      </w:r>
      <w:r w:rsidR="00E0040B" w:rsidRPr="00AA496E">
        <w:rPr>
          <w:rFonts w:ascii="Times New Roman" w:hAnsi="Times New Roman"/>
          <w:sz w:val="24"/>
          <w:szCs w:val="24"/>
        </w:rPr>
        <w:t xml:space="preserve">        1) Godziny pracy pielęgniarki oraz zakres jej obowiązków określony jest w umowie zawartej przez dyrektora szkoły z Zakładem Opieki Zdrowotnej.</w:t>
      </w:r>
    </w:p>
    <w:p w:rsidR="00E0040B" w:rsidRPr="00AA496E" w:rsidRDefault="00E0040B" w:rsidP="00194319">
      <w:pPr>
        <w:spacing w:after="0" w:line="360" w:lineRule="auto"/>
        <w:ind w:left="1134" w:hanging="567"/>
        <w:jc w:val="both"/>
        <w:rPr>
          <w:rFonts w:ascii="Times New Roman" w:hAnsi="Times New Roman"/>
          <w:sz w:val="24"/>
          <w:szCs w:val="24"/>
        </w:rPr>
      </w:pPr>
      <w:r w:rsidRPr="00AA496E">
        <w:rPr>
          <w:rFonts w:ascii="Times New Roman" w:hAnsi="Times New Roman"/>
          <w:sz w:val="24"/>
          <w:szCs w:val="24"/>
        </w:rPr>
        <w:t xml:space="preserve">    2) Gabinet jest czynny raz w tygodniu w ustalonych na każdy rok szkolny dniach i godzinach zgodnie z informacją wywieszoną na drzwiach gabinetu.</w:t>
      </w:r>
    </w:p>
    <w:p w:rsidR="00545BBC" w:rsidRPr="00AA496E" w:rsidRDefault="00545BBC" w:rsidP="00194319">
      <w:pPr>
        <w:pStyle w:val="Default"/>
        <w:spacing w:line="360" w:lineRule="auto"/>
        <w:ind w:left="567"/>
        <w:jc w:val="center"/>
      </w:pPr>
    </w:p>
    <w:p w:rsidR="00545BBC" w:rsidRPr="00D4396B" w:rsidRDefault="00E07607" w:rsidP="00194319">
      <w:pPr>
        <w:pStyle w:val="Default"/>
        <w:spacing w:line="360" w:lineRule="auto"/>
        <w:jc w:val="center"/>
        <w:rPr>
          <w:b/>
        </w:rPr>
      </w:pPr>
      <w:r w:rsidRPr="00D4396B">
        <w:rPr>
          <w:b/>
        </w:rPr>
        <w:t>Rozdział 8</w:t>
      </w:r>
    </w:p>
    <w:p w:rsidR="00545BBC" w:rsidRPr="00D4396B" w:rsidRDefault="00545BBC" w:rsidP="00194319">
      <w:pPr>
        <w:pStyle w:val="Default"/>
        <w:spacing w:line="360" w:lineRule="auto"/>
        <w:jc w:val="center"/>
        <w:rPr>
          <w:b/>
        </w:rPr>
      </w:pPr>
      <w:r w:rsidRPr="00D4396B">
        <w:rPr>
          <w:b/>
        </w:rPr>
        <w:t>Organizacja biblioteki szkolnej</w:t>
      </w:r>
    </w:p>
    <w:p w:rsidR="00545BBC" w:rsidRPr="00AA496E" w:rsidRDefault="00545BBC" w:rsidP="00194319">
      <w:pPr>
        <w:pStyle w:val="Default"/>
        <w:spacing w:line="360" w:lineRule="auto"/>
        <w:jc w:val="both"/>
      </w:pPr>
    </w:p>
    <w:p w:rsidR="00545BBC" w:rsidRPr="00AA496E" w:rsidRDefault="00E07607" w:rsidP="00194319">
      <w:pPr>
        <w:pStyle w:val="Default"/>
        <w:spacing w:line="360" w:lineRule="auto"/>
        <w:ind w:left="567" w:hanging="567"/>
        <w:jc w:val="both"/>
      </w:pPr>
      <w:r w:rsidRPr="00AA496E">
        <w:t>§ 29</w:t>
      </w:r>
      <w:r w:rsidR="00545BBC" w:rsidRPr="00AA496E">
        <w:t xml:space="preserve">. 1. Szkoła zapewnia uczniom możliwość korzystania z biblioteki szkolnej. </w:t>
      </w:r>
    </w:p>
    <w:p w:rsidR="00545BBC" w:rsidRPr="00AA496E" w:rsidRDefault="00545BBC" w:rsidP="00194319">
      <w:pPr>
        <w:pStyle w:val="Default"/>
        <w:numPr>
          <w:ilvl w:val="0"/>
          <w:numId w:val="34"/>
        </w:numPr>
        <w:spacing w:line="360" w:lineRule="auto"/>
        <w:jc w:val="both"/>
        <w:rPr>
          <w:rFonts w:eastAsia="Times New Roman"/>
          <w:spacing w:val="-2"/>
          <w:lang w:eastAsia="ar-SA"/>
        </w:rPr>
      </w:pPr>
      <w:r w:rsidRPr="00AA496E">
        <w:rPr>
          <w:rFonts w:eastAsia="Times New Roman"/>
          <w:spacing w:val="-3"/>
          <w:lang w:eastAsia="ar-SA"/>
        </w:rPr>
        <w:t xml:space="preserve">Biblioteka jest pracownią interaktywną, służącą realizacji potrzeb i zainteresowań </w:t>
      </w:r>
      <w:r w:rsidRPr="00AA496E">
        <w:rPr>
          <w:rFonts w:eastAsia="Times New Roman"/>
          <w:spacing w:val="-2"/>
          <w:lang w:eastAsia="ar-SA"/>
        </w:rPr>
        <w:t xml:space="preserve">uczniów, zadań dydaktycznych i wychowawczych szkoły, doskonaleniu </w:t>
      </w:r>
      <w:r w:rsidRPr="00AA496E">
        <w:rPr>
          <w:rFonts w:eastAsia="Times New Roman"/>
          <w:spacing w:val="-4"/>
          <w:lang w:eastAsia="ar-SA"/>
        </w:rPr>
        <w:t xml:space="preserve">warunków pracy nauczycieli, popularyzowaniu wiedzy pedagogicznej wśród </w:t>
      </w:r>
      <w:r w:rsidRPr="00AA496E">
        <w:rPr>
          <w:rFonts w:eastAsia="Times New Roman"/>
          <w:spacing w:val="-2"/>
          <w:lang w:eastAsia="ar-SA"/>
        </w:rPr>
        <w:t xml:space="preserve">rodziców uczniów.  </w:t>
      </w:r>
    </w:p>
    <w:p w:rsidR="00545BBC" w:rsidRPr="00AA496E" w:rsidRDefault="00545BBC" w:rsidP="00194319">
      <w:pPr>
        <w:pStyle w:val="Default"/>
        <w:numPr>
          <w:ilvl w:val="0"/>
          <w:numId w:val="34"/>
        </w:numPr>
        <w:spacing w:line="360" w:lineRule="auto"/>
        <w:jc w:val="both"/>
        <w:rPr>
          <w:rFonts w:eastAsia="Times New Roman"/>
          <w:spacing w:val="-2"/>
          <w:lang w:eastAsia="ar-SA"/>
        </w:rPr>
      </w:pPr>
      <w:r w:rsidRPr="00AA496E">
        <w:rPr>
          <w:rFonts w:eastAsia="Times New Roman"/>
          <w:spacing w:val="-3"/>
          <w:lang w:eastAsia="ar-SA"/>
        </w:rPr>
        <w:t>W skład biblioteki wchodzą:</w:t>
      </w:r>
    </w:p>
    <w:p w:rsidR="00545BBC" w:rsidRPr="00AA496E" w:rsidRDefault="00545BBC" w:rsidP="00194319">
      <w:pPr>
        <w:pStyle w:val="Akapitzlist"/>
        <w:widowControl w:val="0"/>
        <w:numPr>
          <w:ilvl w:val="0"/>
          <w:numId w:val="48"/>
        </w:numPr>
        <w:shd w:val="clear" w:color="auto" w:fill="FFFFFF"/>
        <w:tabs>
          <w:tab w:val="left" w:pos="-13037"/>
          <w:tab w:val="left" w:pos="-11960"/>
        </w:tabs>
        <w:overflowPunct w:val="0"/>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eastAsia="Times New Roman" w:hAnsi="Times New Roman" w:cs="Times New Roman"/>
          <w:spacing w:val="-3"/>
          <w:sz w:val="24"/>
          <w:szCs w:val="24"/>
          <w:lang w:eastAsia="ar-SA"/>
        </w:rPr>
        <w:t>wypożyczalnia, która gromadzi, opracowuje i udostępnia zbiory oraz umożliwia użytkownikom korzystanie z łącza internetowego;</w:t>
      </w:r>
    </w:p>
    <w:p w:rsidR="00545BBC" w:rsidRPr="00AA496E" w:rsidRDefault="00545BBC" w:rsidP="00194319">
      <w:pPr>
        <w:pStyle w:val="Akapitzlist"/>
        <w:widowControl w:val="0"/>
        <w:numPr>
          <w:ilvl w:val="0"/>
          <w:numId w:val="48"/>
        </w:numPr>
        <w:shd w:val="clear" w:color="auto" w:fill="FFFFFF"/>
        <w:tabs>
          <w:tab w:val="left" w:pos="-13037"/>
          <w:tab w:val="left" w:pos="-11960"/>
        </w:tabs>
        <w:overflowPunct w:val="0"/>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eastAsia="Times New Roman" w:hAnsi="Times New Roman" w:cs="Times New Roman"/>
          <w:color w:val="000000"/>
          <w:spacing w:val="-3"/>
          <w:sz w:val="24"/>
          <w:szCs w:val="24"/>
          <w:lang w:eastAsia="ar-SA"/>
        </w:rPr>
        <w:t>czytelnia, w której udostępnia się księgozbiór podręczny na miejscu oraz umożliwia użytkownikom korzystanie z łącza internetowego.</w:t>
      </w:r>
    </w:p>
    <w:p w:rsidR="00545BBC" w:rsidRPr="00AA496E" w:rsidRDefault="00545BBC" w:rsidP="00194319">
      <w:pPr>
        <w:pStyle w:val="Akapitzlist"/>
        <w:widowControl w:val="0"/>
        <w:numPr>
          <w:ilvl w:val="0"/>
          <w:numId w:val="34"/>
        </w:numPr>
        <w:shd w:val="clear" w:color="auto" w:fill="FFFFFF"/>
        <w:tabs>
          <w:tab w:val="left" w:pos="-13037"/>
          <w:tab w:val="left" w:pos="-11960"/>
        </w:tabs>
        <w:overflowPunct w:val="0"/>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Szczegółowe zasady udostępniania zbiorów bibliotecznych, podręczników, materiałów edukacyjnych i materiałów ćwiczeniowych określa odrębny regulamin.</w:t>
      </w:r>
    </w:p>
    <w:p w:rsidR="00545BBC" w:rsidRDefault="00545BBC" w:rsidP="00194319">
      <w:pPr>
        <w:pStyle w:val="Nagwek"/>
        <w:numPr>
          <w:ilvl w:val="0"/>
          <w:numId w:val="34"/>
        </w:numPr>
        <w:tabs>
          <w:tab w:val="clear" w:pos="4536"/>
          <w:tab w:val="clear" w:pos="9072"/>
        </w:tabs>
        <w:suppressAutoHyphens/>
        <w:spacing w:line="360" w:lineRule="auto"/>
        <w:jc w:val="both"/>
        <w:rPr>
          <w:sz w:val="24"/>
          <w:szCs w:val="24"/>
        </w:rPr>
      </w:pPr>
      <w:r w:rsidRPr="00AA496E">
        <w:rPr>
          <w:sz w:val="24"/>
          <w:szCs w:val="24"/>
        </w:rPr>
        <w:t xml:space="preserve">Do zbiorów bibliotecznych należą książki i podręczniki, czasopisma, dokumenty na nośnikach elektronicznych oraz inne materiały niezbędne do realizacji zadań dydaktyczno-wychowawczych  i opiekuńczych szkoły. </w:t>
      </w:r>
    </w:p>
    <w:p w:rsidR="00D4396B" w:rsidRPr="00D4396B" w:rsidRDefault="00D4396B" w:rsidP="00D4396B">
      <w:pPr>
        <w:pStyle w:val="Akapitzlist"/>
        <w:widowControl w:val="0"/>
        <w:numPr>
          <w:ilvl w:val="0"/>
          <w:numId w:val="34"/>
        </w:numPr>
        <w:shd w:val="clear" w:color="auto" w:fill="FFFFFF"/>
        <w:tabs>
          <w:tab w:val="left" w:pos="-13037"/>
          <w:tab w:val="left" w:pos="-11960"/>
        </w:tabs>
        <w:overflowPunct w:val="0"/>
        <w:autoSpaceDE w:val="0"/>
        <w:spacing w:after="0" w:line="360" w:lineRule="auto"/>
        <w:jc w:val="both"/>
        <w:rPr>
          <w:rFonts w:ascii="Times New Roman" w:hAnsi="Times New Roman"/>
          <w:b/>
          <w:sz w:val="24"/>
          <w:szCs w:val="24"/>
        </w:rPr>
      </w:pPr>
      <w:r w:rsidRPr="00D4396B">
        <w:rPr>
          <w:rFonts w:ascii="Times New Roman" w:hAnsi="Times New Roman"/>
          <w:b/>
          <w:sz w:val="24"/>
          <w:szCs w:val="24"/>
        </w:rPr>
        <w:lastRenderedPageBreak/>
        <w:t>W przypadku nauczania zdalnego dopuszcza się stacjonarną pracę biblioteki i wypożyczanie książek.</w:t>
      </w:r>
    </w:p>
    <w:p w:rsidR="00D4396B" w:rsidRPr="00D4396B" w:rsidRDefault="00D4396B" w:rsidP="00D4396B">
      <w:pPr>
        <w:pStyle w:val="Akapitzlist"/>
        <w:widowControl w:val="0"/>
        <w:numPr>
          <w:ilvl w:val="0"/>
          <w:numId w:val="34"/>
        </w:numPr>
        <w:shd w:val="clear" w:color="auto" w:fill="FFFFFF"/>
        <w:tabs>
          <w:tab w:val="left" w:pos="-13037"/>
          <w:tab w:val="left" w:pos="-11960"/>
        </w:tabs>
        <w:overflowPunct w:val="0"/>
        <w:autoSpaceDE w:val="0"/>
        <w:spacing w:after="0" w:line="360" w:lineRule="auto"/>
        <w:jc w:val="both"/>
        <w:rPr>
          <w:rFonts w:ascii="Times New Roman" w:hAnsi="Times New Roman"/>
          <w:b/>
          <w:sz w:val="24"/>
          <w:szCs w:val="24"/>
        </w:rPr>
      </w:pPr>
      <w:r w:rsidRPr="00D4396B">
        <w:rPr>
          <w:rFonts w:ascii="Times New Roman" w:hAnsi="Times New Roman"/>
          <w:b/>
          <w:sz w:val="24"/>
          <w:szCs w:val="24"/>
        </w:rPr>
        <w:t>Na czas pracy zdalnej opiekun biblioteki szkolnej wyznacza godziny otwarcia biblioteki, w czasie których  uczniowie mogą wypożyczać książki.</w:t>
      </w:r>
    </w:p>
    <w:p w:rsidR="00545BBC" w:rsidRPr="00AA496E" w:rsidRDefault="00E07607" w:rsidP="00194319">
      <w:pPr>
        <w:overflowPunct w:val="0"/>
        <w:autoSpaceDE w:val="0"/>
        <w:spacing w:after="0" w:line="360" w:lineRule="auto"/>
        <w:ind w:left="567" w:hanging="567"/>
        <w:jc w:val="both"/>
        <w:rPr>
          <w:rFonts w:ascii="Times New Roman" w:eastAsia="Times New Roman" w:hAnsi="Times New Roman"/>
          <w:bCs/>
          <w:sz w:val="24"/>
          <w:szCs w:val="24"/>
          <w:lang w:eastAsia="ar-SA"/>
        </w:rPr>
      </w:pPr>
      <w:r w:rsidRPr="00AA496E">
        <w:rPr>
          <w:rFonts w:ascii="Times New Roman" w:eastAsia="Times New Roman" w:hAnsi="Times New Roman"/>
          <w:bCs/>
          <w:sz w:val="24"/>
          <w:szCs w:val="24"/>
          <w:lang w:eastAsia="ar-SA"/>
        </w:rPr>
        <w:t>§ 30</w:t>
      </w:r>
      <w:r w:rsidR="00545BBC" w:rsidRPr="00AA496E">
        <w:rPr>
          <w:rFonts w:ascii="Times New Roman" w:eastAsia="Times New Roman" w:hAnsi="Times New Roman"/>
          <w:bCs/>
          <w:sz w:val="24"/>
          <w:szCs w:val="24"/>
          <w:lang w:eastAsia="ar-SA"/>
        </w:rPr>
        <w:t xml:space="preserve">. 1. </w:t>
      </w:r>
      <w:r w:rsidR="00545BBC" w:rsidRPr="00AA496E">
        <w:rPr>
          <w:rFonts w:ascii="Times New Roman" w:eastAsia="Times New Roman" w:hAnsi="Times New Roman"/>
          <w:color w:val="000000"/>
          <w:spacing w:val="-4"/>
          <w:sz w:val="24"/>
          <w:szCs w:val="24"/>
          <w:lang w:eastAsia="ar-SA"/>
        </w:rPr>
        <w:t xml:space="preserve">Godziny pracy biblioteki są ustalane przez </w:t>
      </w:r>
      <w:r w:rsidR="00545BBC" w:rsidRPr="00AA496E">
        <w:rPr>
          <w:rFonts w:ascii="Times New Roman" w:eastAsia="Times New Roman" w:hAnsi="Times New Roman"/>
          <w:color w:val="000000"/>
          <w:spacing w:val="-3"/>
          <w:sz w:val="24"/>
          <w:szCs w:val="24"/>
          <w:lang w:eastAsia="ar-SA"/>
        </w:rPr>
        <w:t xml:space="preserve">dyrektora szkoły, są one dostosowywane </w:t>
      </w:r>
      <w:r w:rsidR="00545BBC" w:rsidRPr="00AA496E">
        <w:rPr>
          <w:rFonts w:ascii="Times New Roman" w:eastAsia="Times New Roman" w:hAnsi="Times New Roman"/>
          <w:color w:val="000000"/>
          <w:spacing w:val="-3"/>
          <w:sz w:val="24"/>
          <w:szCs w:val="24"/>
          <w:lang w:eastAsia="ar-SA"/>
        </w:rPr>
        <w:br/>
        <w:t xml:space="preserve">do tygodniowego rozkładu zajęć szkoły tak, aby umożliwić użytkownikom dostęp </w:t>
      </w:r>
      <w:r w:rsidR="00545BBC" w:rsidRPr="00AA496E">
        <w:rPr>
          <w:rFonts w:ascii="Times New Roman" w:eastAsia="Times New Roman" w:hAnsi="Times New Roman"/>
          <w:color w:val="000000"/>
          <w:spacing w:val="-3"/>
          <w:sz w:val="24"/>
          <w:szCs w:val="24"/>
          <w:lang w:eastAsia="ar-SA"/>
        </w:rPr>
        <w:br/>
        <w:t>do księgozbioru.</w:t>
      </w:r>
    </w:p>
    <w:p w:rsidR="00545BBC" w:rsidRPr="00AA496E" w:rsidRDefault="00545BBC" w:rsidP="00194319">
      <w:pPr>
        <w:pStyle w:val="Akapitzlist"/>
        <w:widowControl w:val="0"/>
        <w:numPr>
          <w:ilvl w:val="0"/>
          <w:numId w:val="49"/>
        </w:numPr>
        <w:shd w:val="clear" w:color="auto" w:fill="FFFFFF"/>
        <w:tabs>
          <w:tab w:val="left" w:pos="-13037"/>
          <w:tab w:val="left" w:pos="-11960"/>
        </w:tabs>
        <w:overflowPunct w:val="0"/>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Bibliotekę prowadzą nauczyciele bibliotekarze, których zadaniem jest: </w:t>
      </w:r>
    </w:p>
    <w:p w:rsidR="00545BBC" w:rsidRPr="00AA496E" w:rsidRDefault="00545BBC" w:rsidP="00194319">
      <w:pPr>
        <w:pStyle w:val="Akapitzlist"/>
        <w:widowControl w:val="0"/>
        <w:numPr>
          <w:ilvl w:val="0"/>
          <w:numId w:val="50"/>
        </w:numPr>
        <w:shd w:val="clear" w:color="auto" w:fill="FFFFFF"/>
        <w:tabs>
          <w:tab w:val="left" w:pos="-11213"/>
          <w:tab w:val="left" w:pos="-11136"/>
          <w:tab w:val="left" w:pos="851"/>
        </w:tabs>
        <w:overflowPunct w:val="0"/>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gromadzenie, opracowywanie i udostępnianie zbiorów bibliotecznych,  podręczników, materiałów edukacyjnych i materiałów ćwiczeniowych zgodnie </w:t>
      </w:r>
      <w:r w:rsidRPr="00AA496E">
        <w:rPr>
          <w:rFonts w:ascii="Times New Roman" w:hAnsi="Times New Roman" w:cs="Times New Roman"/>
          <w:sz w:val="24"/>
          <w:szCs w:val="24"/>
        </w:rPr>
        <w:br/>
        <w:t>z potrzebami uczniów i nauczycieli oraz potrzebami dydaktyczno-wychowawczymi szkoły;</w:t>
      </w:r>
    </w:p>
    <w:p w:rsidR="00545BBC" w:rsidRPr="00AA496E" w:rsidRDefault="00545BBC" w:rsidP="00194319">
      <w:pPr>
        <w:pStyle w:val="Akapitzlist"/>
        <w:widowControl w:val="0"/>
        <w:numPr>
          <w:ilvl w:val="0"/>
          <w:numId w:val="50"/>
        </w:numPr>
        <w:shd w:val="clear" w:color="auto" w:fill="FFFFFF"/>
        <w:tabs>
          <w:tab w:val="left" w:pos="-11213"/>
          <w:tab w:val="left" w:pos="-11136"/>
          <w:tab w:val="left" w:pos="851"/>
        </w:tabs>
        <w:overflowPunct w:val="0"/>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tworzenie warunków do efektywnego posługiwania się technologią informacyjno-komunikacyjną oraz do  poszukiwania, porządkowania i wykorzystywania informacji z różnych źródeł;</w:t>
      </w:r>
    </w:p>
    <w:p w:rsidR="00545BBC" w:rsidRPr="00AA496E" w:rsidRDefault="00545BBC" w:rsidP="00194319">
      <w:pPr>
        <w:pStyle w:val="Akapitzlist"/>
        <w:widowControl w:val="0"/>
        <w:numPr>
          <w:ilvl w:val="0"/>
          <w:numId w:val="50"/>
        </w:numPr>
        <w:shd w:val="clear" w:color="auto" w:fill="FFFFFF"/>
        <w:tabs>
          <w:tab w:val="left" w:pos="851"/>
        </w:tabs>
        <w:overflowPunct w:val="0"/>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eastAsia="Times New Roman" w:hAnsi="Times New Roman" w:cs="Times New Roman"/>
          <w:color w:val="000000"/>
          <w:spacing w:val="-3"/>
          <w:sz w:val="24"/>
          <w:szCs w:val="24"/>
          <w:lang w:eastAsia="ar-SA"/>
        </w:rPr>
        <w:t>zaspokajanie potrzeb czytelniczych i informacyjnych czytelników;</w:t>
      </w:r>
    </w:p>
    <w:p w:rsidR="00545BBC" w:rsidRPr="00AA496E" w:rsidRDefault="00545BBC" w:rsidP="00194319">
      <w:pPr>
        <w:pStyle w:val="Akapitzlist"/>
        <w:widowControl w:val="0"/>
        <w:numPr>
          <w:ilvl w:val="0"/>
          <w:numId w:val="50"/>
        </w:numPr>
        <w:tabs>
          <w:tab w:val="left" w:pos="851"/>
        </w:tabs>
        <w:overflowPunct w:val="0"/>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 xml:space="preserve">rozbudzanie i rozwijanie indywidualnych zainteresowań uczniów oraz wyrabianie </w:t>
      </w:r>
      <w:r w:rsidRPr="00AA496E">
        <w:rPr>
          <w:rFonts w:ascii="Times New Roman" w:eastAsia="Times New Roman" w:hAnsi="Times New Roman" w:cs="Times New Roman"/>
          <w:color w:val="000000"/>
          <w:sz w:val="24"/>
          <w:szCs w:val="24"/>
          <w:lang w:eastAsia="pl-PL"/>
        </w:rPr>
        <w:br/>
        <w:t>u uczniów nawyku czytania i uczenia się;</w:t>
      </w:r>
    </w:p>
    <w:p w:rsidR="00545BBC" w:rsidRPr="00AA496E" w:rsidRDefault="00545BBC" w:rsidP="00194319">
      <w:pPr>
        <w:pStyle w:val="Akapitzlist"/>
        <w:widowControl w:val="0"/>
        <w:numPr>
          <w:ilvl w:val="0"/>
          <w:numId w:val="50"/>
        </w:numPr>
        <w:tabs>
          <w:tab w:val="left" w:pos="851"/>
        </w:tabs>
        <w:overflowPunct w:val="0"/>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 xml:space="preserve">organizowanie różnorodnych działań rozwijających wrażliwość kulturową </w:t>
      </w:r>
      <w:r w:rsidRPr="00AA496E">
        <w:rPr>
          <w:rFonts w:ascii="Times New Roman" w:eastAsia="Times New Roman" w:hAnsi="Times New Roman" w:cs="Times New Roman"/>
          <w:color w:val="000000"/>
          <w:sz w:val="24"/>
          <w:szCs w:val="24"/>
          <w:lang w:eastAsia="pl-PL"/>
        </w:rPr>
        <w:br/>
        <w:t>i społeczną, w tym w zakresie podtrzymywania tożsamości narodowej i językowej uczniów należących do mniejszości narodowych, mniejszości etnicznych oraz społeczności posługującej się językiem regionalnym;</w:t>
      </w:r>
    </w:p>
    <w:p w:rsidR="00545BBC" w:rsidRPr="00AA496E" w:rsidRDefault="00545BBC" w:rsidP="00194319">
      <w:pPr>
        <w:pStyle w:val="Akapitzlist"/>
        <w:widowControl w:val="0"/>
        <w:numPr>
          <w:ilvl w:val="0"/>
          <w:numId w:val="50"/>
        </w:numPr>
        <w:shd w:val="clear" w:color="auto" w:fill="FFFFFF"/>
        <w:tabs>
          <w:tab w:val="left" w:pos="-11213"/>
          <w:tab w:val="left" w:pos="-11136"/>
          <w:tab w:val="left" w:pos="851"/>
        </w:tabs>
        <w:overflowPunct w:val="0"/>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podejmowanie różnych form pracy z zakresu edukacji czytelniczej i medialnej;</w:t>
      </w:r>
    </w:p>
    <w:p w:rsidR="00545BBC" w:rsidRPr="00AA496E" w:rsidRDefault="00545BBC" w:rsidP="00194319">
      <w:pPr>
        <w:pStyle w:val="Akapitzlist"/>
        <w:widowControl w:val="0"/>
        <w:numPr>
          <w:ilvl w:val="0"/>
          <w:numId w:val="50"/>
        </w:numPr>
        <w:shd w:val="clear" w:color="auto" w:fill="FFFFFF"/>
        <w:tabs>
          <w:tab w:val="left" w:pos="-11213"/>
          <w:tab w:val="left" w:pos="-11136"/>
          <w:tab w:val="left" w:pos="851"/>
        </w:tabs>
        <w:overflowPunct w:val="0"/>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eastAsia="Times New Roman" w:hAnsi="Times New Roman" w:cs="Times New Roman"/>
          <w:color w:val="000000"/>
          <w:spacing w:val="-3"/>
          <w:sz w:val="24"/>
          <w:szCs w:val="24"/>
          <w:lang w:eastAsia="pl-PL"/>
        </w:rPr>
        <w:t>wspomaganie nauczycieli i wychowawców w realizacji zadań dydaktyczno-wychowawczych i opiekuńczych;</w:t>
      </w:r>
    </w:p>
    <w:p w:rsidR="00545BBC" w:rsidRPr="00AA496E" w:rsidRDefault="00545BBC" w:rsidP="00194319">
      <w:pPr>
        <w:pStyle w:val="Akapitzlist"/>
        <w:widowControl w:val="0"/>
        <w:numPr>
          <w:ilvl w:val="0"/>
          <w:numId w:val="50"/>
        </w:numPr>
        <w:shd w:val="clear" w:color="auto" w:fill="FFFFFF"/>
        <w:tabs>
          <w:tab w:val="left" w:pos="851"/>
        </w:tabs>
        <w:overflowPunct w:val="0"/>
        <w:autoSpaceDE w:val="0"/>
        <w:autoSpaceDN w:val="0"/>
        <w:spacing w:after="0" w:line="360" w:lineRule="auto"/>
        <w:ind w:left="1134" w:hanging="567"/>
        <w:contextualSpacing w:val="0"/>
        <w:jc w:val="both"/>
        <w:rPr>
          <w:rFonts w:ascii="Times New Roman" w:eastAsia="Times New Roman" w:hAnsi="Times New Roman" w:cs="Times New Roman"/>
          <w:color w:val="000000"/>
          <w:spacing w:val="-3"/>
          <w:sz w:val="24"/>
          <w:szCs w:val="24"/>
          <w:lang w:eastAsia="ar-SA"/>
        </w:rPr>
      </w:pPr>
      <w:r w:rsidRPr="00AA496E">
        <w:rPr>
          <w:rFonts w:ascii="Times New Roman" w:eastAsia="Times New Roman" w:hAnsi="Times New Roman" w:cs="Times New Roman"/>
          <w:color w:val="000000"/>
          <w:spacing w:val="-3"/>
          <w:sz w:val="24"/>
          <w:szCs w:val="24"/>
          <w:lang w:eastAsia="ar-SA"/>
        </w:rPr>
        <w:t>umożliwienie doskonalenia metod pracy nauczycieli;</w:t>
      </w:r>
    </w:p>
    <w:p w:rsidR="00545BBC" w:rsidRPr="004F2FE7" w:rsidRDefault="00545BBC" w:rsidP="004F2FE7">
      <w:pPr>
        <w:pStyle w:val="Akapitzlist"/>
        <w:widowControl w:val="0"/>
        <w:numPr>
          <w:ilvl w:val="0"/>
          <w:numId w:val="50"/>
        </w:numPr>
        <w:shd w:val="clear" w:color="auto" w:fill="FFFFFF"/>
        <w:tabs>
          <w:tab w:val="left" w:pos="851"/>
        </w:tabs>
        <w:overflowPunct w:val="0"/>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eastAsia="Times New Roman" w:hAnsi="Times New Roman" w:cs="Times New Roman"/>
          <w:color w:val="000000"/>
          <w:spacing w:val="-3"/>
          <w:sz w:val="24"/>
          <w:szCs w:val="24"/>
          <w:lang w:eastAsia="ar-SA"/>
        </w:rPr>
        <w:t>popularyzowanie wiedzy pedagogicznej.</w:t>
      </w:r>
    </w:p>
    <w:p w:rsidR="00545BBC" w:rsidRPr="00AA496E" w:rsidRDefault="00E07607" w:rsidP="00194319">
      <w:pPr>
        <w:overflowPunct w:val="0"/>
        <w:autoSpaceDE w:val="0"/>
        <w:spacing w:after="0" w:line="360" w:lineRule="auto"/>
        <w:ind w:left="567" w:hanging="567"/>
        <w:jc w:val="both"/>
        <w:rPr>
          <w:rFonts w:ascii="Times New Roman" w:eastAsia="Times New Roman" w:hAnsi="Times New Roman"/>
          <w:bCs/>
          <w:sz w:val="24"/>
          <w:szCs w:val="24"/>
          <w:lang w:eastAsia="ar-SA"/>
        </w:rPr>
      </w:pPr>
      <w:r w:rsidRPr="00AA496E">
        <w:rPr>
          <w:rFonts w:ascii="Times New Roman" w:eastAsia="Times New Roman" w:hAnsi="Times New Roman"/>
          <w:bCs/>
          <w:sz w:val="24"/>
          <w:szCs w:val="24"/>
          <w:lang w:eastAsia="ar-SA"/>
        </w:rPr>
        <w:t>§ 31</w:t>
      </w:r>
      <w:r w:rsidR="00545BBC" w:rsidRPr="00AA496E">
        <w:rPr>
          <w:rFonts w:ascii="Times New Roman" w:eastAsia="Times New Roman" w:hAnsi="Times New Roman"/>
          <w:bCs/>
          <w:sz w:val="24"/>
          <w:szCs w:val="24"/>
          <w:lang w:eastAsia="ar-SA"/>
        </w:rPr>
        <w:t xml:space="preserve">. 1. </w:t>
      </w:r>
      <w:r w:rsidR="00545BBC" w:rsidRPr="00AA496E">
        <w:rPr>
          <w:rFonts w:ascii="Times New Roman" w:hAnsi="Times New Roman"/>
          <w:sz w:val="24"/>
          <w:szCs w:val="24"/>
        </w:rPr>
        <w:t>Biblioteka współpracuje z:</w:t>
      </w:r>
    </w:p>
    <w:p w:rsidR="00545BBC" w:rsidRPr="00AA496E" w:rsidRDefault="00545BBC" w:rsidP="00194319">
      <w:pPr>
        <w:pStyle w:val="Akapitzlist"/>
        <w:widowControl w:val="0"/>
        <w:numPr>
          <w:ilvl w:val="0"/>
          <w:numId w:val="57"/>
        </w:numPr>
        <w:shd w:val="clear" w:color="auto" w:fill="FFFFFF"/>
        <w:tabs>
          <w:tab w:val="left" w:pos="1134"/>
        </w:tabs>
        <w:overflowPunct w:val="0"/>
        <w:autoSpaceDE w:val="0"/>
        <w:autoSpaceDN w:val="0"/>
        <w:spacing w:after="0" w:line="360" w:lineRule="auto"/>
        <w:ind w:left="1134"/>
        <w:contextualSpacing w:val="0"/>
        <w:jc w:val="both"/>
        <w:rPr>
          <w:rFonts w:ascii="Times New Roman" w:eastAsia="Times New Roman" w:hAnsi="Times New Roman" w:cs="Times New Roman"/>
          <w:color w:val="000000"/>
          <w:sz w:val="24"/>
          <w:szCs w:val="24"/>
          <w:lang w:eastAsia="pl-PL"/>
        </w:rPr>
      </w:pPr>
      <w:r w:rsidRPr="00AA496E">
        <w:rPr>
          <w:rFonts w:ascii="Times New Roman" w:hAnsi="Times New Roman" w:cs="Times New Roman"/>
          <w:sz w:val="24"/>
          <w:szCs w:val="24"/>
        </w:rPr>
        <w:t>uczniami, na zasadach świadomego i aktywnego ich udziału, w zakresie rozbudzania i rozwijania zainteresowań czytelniczych, pogłębiania i wyrabiania nawyku czytania i samokształcenia;</w:t>
      </w:r>
    </w:p>
    <w:p w:rsidR="00545BBC" w:rsidRPr="00AA496E" w:rsidRDefault="00545BBC" w:rsidP="00194319">
      <w:pPr>
        <w:pStyle w:val="Akapitzlist"/>
        <w:widowControl w:val="0"/>
        <w:numPr>
          <w:ilvl w:val="0"/>
          <w:numId w:val="57"/>
        </w:numPr>
        <w:shd w:val="clear" w:color="auto" w:fill="FFFFFF"/>
        <w:tabs>
          <w:tab w:val="left" w:pos="1134"/>
        </w:tabs>
        <w:overflowPunct w:val="0"/>
        <w:autoSpaceDE w:val="0"/>
        <w:autoSpaceDN w:val="0"/>
        <w:spacing w:after="0" w:line="360" w:lineRule="auto"/>
        <w:ind w:left="1134"/>
        <w:contextualSpacing w:val="0"/>
        <w:jc w:val="both"/>
        <w:rPr>
          <w:rFonts w:ascii="Times New Roman" w:hAnsi="Times New Roman" w:cs="Times New Roman"/>
          <w:sz w:val="24"/>
          <w:szCs w:val="24"/>
        </w:rPr>
      </w:pPr>
      <w:r w:rsidRPr="00AA496E">
        <w:rPr>
          <w:rFonts w:ascii="Times New Roman" w:hAnsi="Times New Roman" w:cs="Times New Roman"/>
          <w:sz w:val="24"/>
          <w:szCs w:val="24"/>
        </w:rPr>
        <w:t>nauczycielami na zasadach wzajemnego wspierania się, w zakresie gromadzenia materiałów dydaktycznych i literatury przedmiotu, organizacji zajęć bibliotecznych, organizacji wspólnych przedsięwzięć;</w:t>
      </w:r>
    </w:p>
    <w:p w:rsidR="00545BBC" w:rsidRPr="00AA496E" w:rsidRDefault="00545BBC" w:rsidP="00194319">
      <w:pPr>
        <w:pStyle w:val="Akapitzlist"/>
        <w:widowControl w:val="0"/>
        <w:numPr>
          <w:ilvl w:val="0"/>
          <w:numId w:val="57"/>
        </w:numPr>
        <w:shd w:val="clear" w:color="auto" w:fill="FFFFFF"/>
        <w:tabs>
          <w:tab w:val="left" w:pos="1134"/>
        </w:tabs>
        <w:overflowPunct w:val="0"/>
        <w:autoSpaceDE w:val="0"/>
        <w:autoSpaceDN w:val="0"/>
        <w:spacing w:after="0" w:line="360" w:lineRule="auto"/>
        <w:ind w:left="1134"/>
        <w:contextualSpacing w:val="0"/>
        <w:jc w:val="both"/>
        <w:rPr>
          <w:rFonts w:ascii="Times New Roman" w:hAnsi="Times New Roman" w:cs="Times New Roman"/>
          <w:sz w:val="24"/>
          <w:szCs w:val="24"/>
        </w:rPr>
      </w:pPr>
      <w:r w:rsidRPr="00AA496E">
        <w:rPr>
          <w:rFonts w:ascii="Times New Roman" w:hAnsi="Times New Roman" w:cs="Times New Roman"/>
          <w:sz w:val="24"/>
          <w:szCs w:val="24"/>
        </w:rPr>
        <w:lastRenderedPageBreak/>
        <w:t>wychowawcami, na zasadach wzajemnego wspierania się, w zakresie rozpoznawania i rozwijania potrzeb i zainteresowań czytelniczych uczniów;</w:t>
      </w:r>
    </w:p>
    <w:p w:rsidR="00545BBC" w:rsidRPr="00AA496E" w:rsidRDefault="00545BBC" w:rsidP="00194319">
      <w:pPr>
        <w:pStyle w:val="Akapitzlist"/>
        <w:widowControl w:val="0"/>
        <w:numPr>
          <w:ilvl w:val="0"/>
          <w:numId w:val="57"/>
        </w:numPr>
        <w:shd w:val="clear" w:color="auto" w:fill="FFFFFF"/>
        <w:tabs>
          <w:tab w:val="left" w:pos="1134"/>
        </w:tabs>
        <w:overflowPunct w:val="0"/>
        <w:autoSpaceDE w:val="0"/>
        <w:autoSpaceDN w:val="0"/>
        <w:spacing w:after="0" w:line="360" w:lineRule="auto"/>
        <w:ind w:left="1134"/>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rodzicami, na zasadach partnerstwa, w zakresie przekazywania informacji </w:t>
      </w:r>
      <w:r w:rsidRPr="00AA496E">
        <w:rPr>
          <w:rFonts w:ascii="Times New Roman" w:hAnsi="Times New Roman" w:cs="Times New Roman"/>
          <w:sz w:val="24"/>
          <w:szCs w:val="24"/>
        </w:rPr>
        <w:br/>
        <w:t>o czytelnictwie, literaturze pedagogicznej;</w:t>
      </w:r>
    </w:p>
    <w:p w:rsidR="00545BBC" w:rsidRPr="00AA496E" w:rsidRDefault="00545BBC" w:rsidP="00194319">
      <w:pPr>
        <w:pStyle w:val="Akapitzlist"/>
        <w:widowControl w:val="0"/>
        <w:numPr>
          <w:ilvl w:val="0"/>
          <w:numId w:val="57"/>
        </w:numPr>
        <w:shd w:val="clear" w:color="auto" w:fill="FFFFFF"/>
        <w:tabs>
          <w:tab w:val="left" w:pos="1134"/>
        </w:tabs>
        <w:overflowPunct w:val="0"/>
        <w:autoSpaceDE w:val="0"/>
        <w:autoSpaceDN w:val="0"/>
        <w:spacing w:after="0" w:line="360" w:lineRule="auto"/>
        <w:ind w:left="1134"/>
        <w:contextualSpacing w:val="0"/>
        <w:jc w:val="both"/>
        <w:rPr>
          <w:rFonts w:ascii="Times New Roman" w:hAnsi="Times New Roman" w:cs="Times New Roman"/>
          <w:sz w:val="24"/>
          <w:szCs w:val="24"/>
        </w:rPr>
      </w:pPr>
      <w:r w:rsidRPr="00AA496E">
        <w:rPr>
          <w:rFonts w:ascii="Times New Roman" w:hAnsi="Times New Roman" w:cs="Times New Roman"/>
          <w:sz w:val="24"/>
          <w:szCs w:val="24"/>
        </w:rPr>
        <w:t>innymi bibliotekami, na zasadach wzajemnego wspierania się, w zakresie wymiany doświadczeń, organizacji lekcji bibliotecznych i innych zajęć edukacyjnych i kulturalnych;</w:t>
      </w:r>
    </w:p>
    <w:p w:rsidR="00545BBC" w:rsidRPr="00AA496E" w:rsidRDefault="00545BBC" w:rsidP="00194319">
      <w:pPr>
        <w:pStyle w:val="Akapitzlist"/>
        <w:widowControl w:val="0"/>
        <w:numPr>
          <w:ilvl w:val="0"/>
          <w:numId w:val="57"/>
        </w:numPr>
        <w:shd w:val="clear" w:color="auto" w:fill="FFFFFF"/>
        <w:tabs>
          <w:tab w:val="left" w:pos="1134"/>
        </w:tabs>
        <w:overflowPunct w:val="0"/>
        <w:autoSpaceDE w:val="0"/>
        <w:autoSpaceDN w:val="0"/>
        <w:spacing w:after="0" w:line="360" w:lineRule="auto"/>
        <w:ind w:left="1134"/>
        <w:contextualSpacing w:val="0"/>
        <w:jc w:val="both"/>
        <w:rPr>
          <w:rFonts w:ascii="Times New Roman" w:hAnsi="Times New Roman" w:cs="Times New Roman"/>
          <w:sz w:val="24"/>
          <w:szCs w:val="24"/>
        </w:rPr>
      </w:pPr>
      <w:r w:rsidRPr="00AA496E">
        <w:rPr>
          <w:rFonts w:ascii="Times New Roman" w:hAnsi="Times New Roman" w:cs="Times New Roman"/>
          <w:sz w:val="24"/>
          <w:szCs w:val="24"/>
        </w:rPr>
        <w:t>instytucjami kultury i stowarzyszeniami zgodnie z potrzebami.</w:t>
      </w:r>
    </w:p>
    <w:p w:rsidR="00545BBC" w:rsidRPr="00AA496E" w:rsidRDefault="00545BBC" w:rsidP="00194319">
      <w:pPr>
        <w:pStyle w:val="Akapitzlist"/>
        <w:widowControl w:val="0"/>
        <w:numPr>
          <w:ilvl w:val="0"/>
          <w:numId w:val="51"/>
        </w:numPr>
        <w:shd w:val="clear" w:color="auto" w:fill="FFFFFF"/>
        <w:tabs>
          <w:tab w:val="left" w:pos="567"/>
        </w:tabs>
        <w:overflowPunct w:val="0"/>
        <w:autoSpaceDE w:val="0"/>
        <w:autoSpaceDN w:val="0"/>
        <w:spacing w:after="0" w:line="360" w:lineRule="auto"/>
        <w:ind w:left="567" w:hanging="283"/>
        <w:contextualSpacing w:val="0"/>
        <w:jc w:val="both"/>
        <w:rPr>
          <w:rFonts w:ascii="Times New Roman" w:hAnsi="Times New Roman" w:cs="Times New Roman"/>
          <w:sz w:val="24"/>
          <w:szCs w:val="24"/>
        </w:rPr>
      </w:pPr>
      <w:r w:rsidRPr="00AA496E">
        <w:rPr>
          <w:rFonts w:ascii="Times New Roman" w:hAnsi="Times New Roman" w:cs="Times New Roman"/>
          <w:sz w:val="24"/>
          <w:szCs w:val="24"/>
        </w:rPr>
        <w:t>W bibliotece przeprowadzana jest inwentaryzacja księgozbioru z uwzględnieniem przepisów wydanych na podstawie art. 27 ust. 6 ustawy z dnia 27 czerwca 1997 r. o bibliotekach (Dz. U. z 2012 r. poz. 642 i 908 oraz z 2013 r. poz. 829).</w:t>
      </w:r>
    </w:p>
    <w:p w:rsidR="00545BBC" w:rsidRPr="00AA496E" w:rsidRDefault="00545BBC" w:rsidP="00194319">
      <w:pPr>
        <w:pStyle w:val="Akapitzlist"/>
        <w:widowControl w:val="0"/>
        <w:numPr>
          <w:ilvl w:val="0"/>
          <w:numId w:val="51"/>
        </w:numPr>
        <w:shd w:val="clear" w:color="auto" w:fill="FFFFFF"/>
        <w:tabs>
          <w:tab w:val="left" w:pos="567"/>
        </w:tabs>
        <w:overflowPunct w:val="0"/>
        <w:autoSpaceDE w:val="0"/>
        <w:autoSpaceDN w:val="0"/>
        <w:spacing w:after="0" w:line="360" w:lineRule="auto"/>
        <w:ind w:left="567" w:hanging="283"/>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Biblioteka posługuje się pieczątką okrągłą o średnicy 30 mm, zawierającą w środku napis Biblioteka, a w otoku napis Szkoła Podstawowa </w:t>
      </w:r>
      <w:r w:rsidR="004F0A67" w:rsidRPr="00AA496E">
        <w:rPr>
          <w:rFonts w:ascii="Times New Roman" w:hAnsi="Times New Roman" w:cs="Times New Roman"/>
          <w:sz w:val="24"/>
          <w:szCs w:val="24"/>
        </w:rPr>
        <w:t xml:space="preserve">w Domanowie/Szkoła Filialna w Świrydach. </w:t>
      </w:r>
    </w:p>
    <w:p w:rsidR="00545BBC" w:rsidRPr="00D4396B" w:rsidRDefault="00545BBC" w:rsidP="00194319">
      <w:pPr>
        <w:pStyle w:val="Akapitzlist"/>
        <w:spacing w:after="0" w:line="360" w:lineRule="auto"/>
        <w:ind w:left="0"/>
        <w:jc w:val="both"/>
        <w:rPr>
          <w:rFonts w:ascii="Times New Roman" w:hAnsi="Times New Roman" w:cs="Times New Roman"/>
          <w:b/>
          <w:color w:val="000000"/>
          <w:sz w:val="24"/>
          <w:szCs w:val="24"/>
        </w:rPr>
      </w:pPr>
    </w:p>
    <w:p w:rsidR="00545BBC" w:rsidRPr="00D4396B" w:rsidRDefault="00E07607" w:rsidP="00194319">
      <w:pPr>
        <w:pStyle w:val="Akapitzlist"/>
        <w:spacing w:after="0" w:line="360" w:lineRule="auto"/>
        <w:ind w:left="0"/>
        <w:jc w:val="center"/>
        <w:rPr>
          <w:rFonts w:ascii="Times New Roman" w:hAnsi="Times New Roman" w:cs="Times New Roman"/>
          <w:b/>
          <w:color w:val="000000"/>
          <w:sz w:val="24"/>
          <w:szCs w:val="24"/>
        </w:rPr>
      </w:pPr>
      <w:r w:rsidRPr="00D4396B">
        <w:rPr>
          <w:rFonts w:ascii="Times New Roman" w:hAnsi="Times New Roman" w:cs="Times New Roman"/>
          <w:b/>
          <w:color w:val="000000"/>
          <w:sz w:val="24"/>
          <w:szCs w:val="24"/>
        </w:rPr>
        <w:t>Rozdział 9</w:t>
      </w:r>
    </w:p>
    <w:p w:rsidR="00545BBC" w:rsidRPr="00D4396B" w:rsidRDefault="00545BBC" w:rsidP="00194319">
      <w:pPr>
        <w:pStyle w:val="Akapitzlist"/>
        <w:spacing w:after="0" w:line="360" w:lineRule="auto"/>
        <w:ind w:left="0"/>
        <w:jc w:val="center"/>
        <w:rPr>
          <w:rFonts w:ascii="Times New Roman" w:hAnsi="Times New Roman" w:cs="Times New Roman"/>
          <w:b/>
          <w:color w:val="000000"/>
          <w:sz w:val="24"/>
          <w:szCs w:val="24"/>
        </w:rPr>
      </w:pPr>
      <w:r w:rsidRPr="00D4396B">
        <w:rPr>
          <w:rFonts w:ascii="Times New Roman" w:hAnsi="Times New Roman" w:cs="Times New Roman"/>
          <w:b/>
          <w:color w:val="000000"/>
          <w:sz w:val="24"/>
          <w:szCs w:val="24"/>
        </w:rPr>
        <w:t>Bezpieczeństwo uczniów w czasie zajęć organizowanych przez szkołę</w:t>
      </w:r>
    </w:p>
    <w:p w:rsidR="00545BBC" w:rsidRPr="00AA496E" w:rsidRDefault="00545BBC" w:rsidP="00194319">
      <w:pPr>
        <w:pStyle w:val="Akapitzlist"/>
        <w:spacing w:after="0" w:line="360" w:lineRule="auto"/>
        <w:ind w:left="567"/>
        <w:jc w:val="both"/>
        <w:rPr>
          <w:rFonts w:ascii="Times New Roman" w:hAnsi="Times New Roman" w:cs="Times New Roman"/>
          <w:color w:val="000000"/>
          <w:sz w:val="24"/>
          <w:szCs w:val="24"/>
        </w:rPr>
      </w:pPr>
    </w:p>
    <w:p w:rsidR="00545BBC" w:rsidRPr="00AA496E" w:rsidRDefault="00E07607" w:rsidP="00194319">
      <w:pPr>
        <w:pStyle w:val="Akapitzlist"/>
        <w:spacing w:after="0" w:line="360" w:lineRule="auto"/>
        <w:ind w:left="567" w:hanging="567"/>
        <w:jc w:val="both"/>
        <w:rPr>
          <w:rFonts w:ascii="Times New Roman" w:hAnsi="Times New Roman" w:cs="Times New Roman"/>
          <w:sz w:val="24"/>
          <w:szCs w:val="24"/>
        </w:rPr>
      </w:pPr>
      <w:r w:rsidRPr="00AA496E">
        <w:rPr>
          <w:rFonts w:ascii="Times New Roman" w:hAnsi="Times New Roman" w:cs="Times New Roman"/>
          <w:color w:val="000000"/>
          <w:sz w:val="24"/>
          <w:szCs w:val="24"/>
        </w:rPr>
        <w:t>§ 32</w:t>
      </w:r>
      <w:r w:rsidR="00545BBC" w:rsidRPr="00AA496E">
        <w:rPr>
          <w:rFonts w:ascii="Times New Roman" w:hAnsi="Times New Roman" w:cs="Times New Roman"/>
          <w:color w:val="000000"/>
          <w:sz w:val="24"/>
          <w:szCs w:val="24"/>
        </w:rPr>
        <w:t xml:space="preserve">. </w:t>
      </w:r>
      <w:r w:rsidR="00545BBC" w:rsidRPr="00AA496E">
        <w:rPr>
          <w:rFonts w:ascii="Times New Roman" w:hAnsi="Times New Roman" w:cs="Times New Roman"/>
          <w:sz w:val="24"/>
          <w:szCs w:val="24"/>
        </w:rPr>
        <w:t>1. Szkoła zapewnia uczniom bezpieczeństwo w budynku i na terenie szkoły.</w:t>
      </w:r>
    </w:p>
    <w:p w:rsidR="00545BBC" w:rsidRPr="00AA496E" w:rsidRDefault="00545BBC" w:rsidP="00194319">
      <w:pPr>
        <w:pStyle w:val="Akapitzlist"/>
        <w:numPr>
          <w:ilvl w:val="0"/>
          <w:numId w:val="44"/>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sz w:val="24"/>
          <w:szCs w:val="24"/>
        </w:rPr>
        <w:t>W szkole obowiązuje instrukcja bezpieczeństwa pożarowego, zgodnie z którą co roku przeprowadza się próbną ewakuację uczniów i pracowników w terminie nie dłuższym niż 3 miesiące od dnia rozpoczęcia roku szkolnego.</w:t>
      </w:r>
    </w:p>
    <w:p w:rsidR="00545BBC" w:rsidRPr="00AA496E" w:rsidRDefault="00545BBC" w:rsidP="00194319">
      <w:pPr>
        <w:pStyle w:val="Akapitzlist"/>
        <w:numPr>
          <w:ilvl w:val="0"/>
          <w:numId w:val="44"/>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sz w:val="24"/>
          <w:szCs w:val="24"/>
        </w:rPr>
        <w:t>Wychowawcy oddziałów mają obowiązek zapoznać uczniów z zasadami ewakuacji obowiązującymi w szkole.</w:t>
      </w:r>
    </w:p>
    <w:p w:rsidR="00545BBC" w:rsidRPr="00AA496E" w:rsidRDefault="00545BBC" w:rsidP="00194319">
      <w:pPr>
        <w:pStyle w:val="Akapitzlist"/>
        <w:numPr>
          <w:ilvl w:val="0"/>
          <w:numId w:val="44"/>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sz w:val="24"/>
          <w:szCs w:val="24"/>
        </w:rPr>
        <w:t xml:space="preserve">Dyrektor szkoły powołuje spośród nauczycieli koordynatora do spraw bezpieczeństwa i ewakuacji, w celu koordynacji prawidłowego przebiegu działań, </w:t>
      </w:r>
      <w:r w:rsidRPr="00AA496E">
        <w:rPr>
          <w:rFonts w:ascii="Times New Roman" w:hAnsi="Times New Roman" w:cs="Times New Roman"/>
          <w:sz w:val="24"/>
          <w:szCs w:val="24"/>
        </w:rPr>
        <w:br/>
        <w:t>o których mowa w ust. 2.</w:t>
      </w:r>
    </w:p>
    <w:p w:rsidR="00545BBC" w:rsidRPr="00AA496E" w:rsidRDefault="00545BBC" w:rsidP="00194319">
      <w:pPr>
        <w:pStyle w:val="Akapitzlist"/>
        <w:numPr>
          <w:ilvl w:val="0"/>
          <w:numId w:val="44"/>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sz w:val="24"/>
          <w:szCs w:val="24"/>
        </w:rPr>
        <w:t>Szkoła przestrzega przepisów bezpieczeństwa i higieny wynikających z odrębnych przepisów obowiązujących w placówkach oświatowych, ich przestrzeganie podlega kontroli wewnętrznej  i zewnętrznej.</w:t>
      </w:r>
    </w:p>
    <w:p w:rsidR="00545BBC" w:rsidRPr="00AA496E" w:rsidRDefault="00545BBC" w:rsidP="00194319">
      <w:pPr>
        <w:pStyle w:val="Akapitzlist"/>
        <w:numPr>
          <w:ilvl w:val="0"/>
          <w:numId w:val="44"/>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sz w:val="24"/>
          <w:szCs w:val="24"/>
        </w:rPr>
        <w:t xml:space="preserve">Każdy nauczyciel zobowiązany jest do systematycznego kontrolowania miejsca prowadzenia zajęć, w przypadku zagrożenia opuszcza wraz z uczniami to miejsce  </w:t>
      </w:r>
      <w:r w:rsidRPr="00AA496E">
        <w:rPr>
          <w:rFonts w:ascii="Times New Roman" w:hAnsi="Times New Roman" w:cs="Times New Roman"/>
          <w:sz w:val="24"/>
          <w:szCs w:val="24"/>
        </w:rPr>
        <w:br/>
        <w:t>i powiadamia o tym fakcie dyrektora szkoły oraz odpowiednie służby.</w:t>
      </w:r>
    </w:p>
    <w:p w:rsidR="00545BBC" w:rsidRPr="00AA496E" w:rsidRDefault="00545BBC" w:rsidP="00194319">
      <w:pPr>
        <w:pStyle w:val="Akapitzlist"/>
        <w:numPr>
          <w:ilvl w:val="0"/>
          <w:numId w:val="44"/>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sz w:val="24"/>
          <w:szCs w:val="24"/>
        </w:rPr>
        <w:lastRenderedPageBreak/>
        <w:t>Nauczyciel nie może przystąpić do prowadzenia zajęć zanim zagrożenie nie zostanie usunięte.</w:t>
      </w:r>
    </w:p>
    <w:p w:rsidR="00545BBC" w:rsidRPr="00AA496E" w:rsidRDefault="00545BBC" w:rsidP="00194319">
      <w:pPr>
        <w:pStyle w:val="Akapitzlist"/>
        <w:numPr>
          <w:ilvl w:val="0"/>
          <w:numId w:val="44"/>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sz w:val="24"/>
          <w:szCs w:val="24"/>
        </w:rPr>
        <w:t>Do zagrożeń zalicza się w szczególności: pęknięte lub rozbite szyby, odsłonięte przewody elektryczne, ostre przedmioty, uszkodzone sprzęty lub narzędzia itp.</w:t>
      </w:r>
    </w:p>
    <w:p w:rsidR="00545BBC" w:rsidRPr="00AA496E" w:rsidRDefault="00545BBC" w:rsidP="00194319">
      <w:pPr>
        <w:pStyle w:val="Akapitzlist"/>
        <w:numPr>
          <w:ilvl w:val="0"/>
          <w:numId w:val="44"/>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sz w:val="24"/>
          <w:szCs w:val="24"/>
        </w:rPr>
        <w:t>W sali gimnastycznej, na placu zabaw i boisku szkolnym (terenie rekreacyjnym) oraz 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 uczniowie nie mogą przebywać w sali gimnastycznej ani nie wolno wydawać uczniom sprzętu sportowego.</w:t>
      </w:r>
    </w:p>
    <w:p w:rsidR="00545BBC" w:rsidRPr="00AA496E" w:rsidRDefault="00545BBC" w:rsidP="00194319">
      <w:pPr>
        <w:pStyle w:val="Akapitzlist"/>
        <w:numPr>
          <w:ilvl w:val="0"/>
          <w:numId w:val="44"/>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sz w:val="24"/>
          <w:szCs w:val="24"/>
        </w:rPr>
        <w:t>Nauczyciel zapoznaje uczniów z obowiązującym regulaminem korzystania z sali gimnastycznej, sprzętu sportowego i terenu rekreacyjnego na pierwszych zajęciach roku szkolnego.</w:t>
      </w:r>
    </w:p>
    <w:p w:rsidR="00545BBC" w:rsidRPr="00AA496E" w:rsidRDefault="00545BBC" w:rsidP="00194319">
      <w:pPr>
        <w:pStyle w:val="Akapitzlist"/>
        <w:numPr>
          <w:ilvl w:val="0"/>
          <w:numId w:val="44"/>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sz w:val="24"/>
          <w:szCs w:val="24"/>
        </w:rPr>
        <w:t>Nauczyciele prowadzący zajęcia wychowania fizycznego zobowiązani są do zapoznania się z informacją dotyczącą stanu zdrowia ucznia przekazaną przez rodziców.</w:t>
      </w:r>
    </w:p>
    <w:p w:rsidR="00545BBC" w:rsidRPr="00AA496E" w:rsidRDefault="00545BBC" w:rsidP="00194319">
      <w:pPr>
        <w:pStyle w:val="Akapitzlist"/>
        <w:numPr>
          <w:ilvl w:val="0"/>
          <w:numId w:val="44"/>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sz w:val="24"/>
          <w:szCs w:val="24"/>
        </w:rPr>
        <w:t>Wyjazdy na zawody sportowe, każdorazowo wymagają uzyskania pisemnej zgody rodziców wraz z oświadczeniem, że nie ma przeciwwskazań zdrowotnych do wysiłku fizycznego. Zgody rodziców przechowywane są do zakończenia roku szkolnego w dokumentacji nauczyciela organizującego zawody.</w:t>
      </w:r>
    </w:p>
    <w:p w:rsidR="00545BBC" w:rsidRPr="00AA496E" w:rsidRDefault="00545BBC" w:rsidP="00194319">
      <w:pPr>
        <w:pStyle w:val="Akapitzlist"/>
        <w:spacing w:after="0" w:line="360" w:lineRule="auto"/>
        <w:ind w:left="567" w:hanging="567"/>
        <w:jc w:val="both"/>
        <w:rPr>
          <w:rFonts w:ascii="Times New Roman" w:hAnsi="Times New Roman" w:cs="Times New Roman"/>
          <w:sz w:val="24"/>
          <w:szCs w:val="24"/>
        </w:rPr>
      </w:pPr>
      <w:r w:rsidRPr="00AA496E">
        <w:rPr>
          <w:rFonts w:ascii="Times New Roman" w:hAnsi="Times New Roman" w:cs="Times New Roman"/>
          <w:color w:val="000000"/>
          <w:sz w:val="24"/>
          <w:szCs w:val="24"/>
        </w:rPr>
        <w:t xml:space="preserve">§ </w:t>
      </w:r>
      <w:r w:rsidR="00E07607" w:rsidRPr="00AA496E">
        <w:rPr>
          <w:rFonts w:ascii="Times New Roman" w:hAnsi="Times New Roman" w:cs="Times New Roman"/>
          <w:color w:val="000000"/>
          <w:sz w:val="24"/>
          <w:szCs w:val="24"/>
        </w:rPr>
        <w:t>33</w:t>
      </w:r>
      <w:r w:rsidRPr="00AA496E">
        <w:rPr>
          <w:rFonts w:ascii="Times New Roman" w:hAnsi="Times New Roman" w:cs="Times New Roman"/>
          <w:color w:val="000000"/>
          <w:sz w:val="24"/>
          <w:szCs w:val="24"/>
        </w:rPr>
        <w:t>.</w:t>
      </w:r>
      <w:r w:rsidRPr="00AA496E">
        <w:rPr>
          <w:rFonts w:ascii="Times New Roman" w:hAnsi="Times New Roman" w:cs="Times New Roman"/>
          <w:sz w:val="24"/>
          <w:szCs w:val="24"/>
        </w:rPr>
        <w:t xml:space="preserve">1. Nauczyciel jest zobowiązany do sprawdzania listy obecności uczniów </w:t>
      </w:r>
      <w:r w:rsidRPr="00AA496E">
        <w:rPr>
          <w:rFonts w:ascii="Times New Roman" w:hAnsi="Times New Roman" w:cs="Times New Roman"/>
          <w:sz w:val="24"/>
          <w:szCs w:val="24"/>
        </w:rPr>
        <w:br/>
        <w:t xml:space="preserve">przed przystąpieniem do zajęć i oznaczenia obecności lub nieobecności ucznia </w:t>
      </w:r>
      <w:r w:rsidRPr="00AA496E">
        <w:rPr>
          <w:rFonts w:ascii="Times New Roman" w:hAnsi="Times New Roman" w:cs="Times New Roman"/>
          <w:sz w:val="24"/>
          <w:szCs w:val="24"/>
        </w:rPr>
        <w:br/>
        <w:t>w dzienniku.</w:t>
      </w:r>
    </w:p>
    <w:p w:rsidR="00545BBC" w:rsidRPr="00AA496E" w:rsidRDefault="00545BBC" w:rsidP="00194319">
      <w:pPr>
        <w:pStyle w:val="Akapitzlist"/>
        <w:spacing w:after="0" w:line="360" w:lineRule="auto"/>
        <w:ind w:left="567" w:hanging="567"/>
        <w:jc w:val="both"/>
        <w:rPr>
          <w:rFonts w:ascii="Times New Roman" w:hAnsi="Times New Roman" w:cs="Times New Roman"/>
          <w:sz w:val="24"/>
          <w:szCs w:val="24"/>
        </w:rPr>
      </w:pPr>
      <w:r w:rsidRPr="00AA496E">
        <w:rPr>
          <w:rFonts w:ascii="Times New Roman" w:hAnsi="Times New Roman" w:cs="Times New Roman"/>
          <w:color w:val="000000"/>
          <w:sz w:val="24"/>
          <w:szCs w:val="24"/>
        </w:rPr>
        <w:t xml:space="preserve">       </w:t>
      </w:r>
      <w:r w:rsidRPr="00AA496E">
        <w:rPr>
          <w:rFonts w:ascii="Times New Roman" w:hAnsi="Times New Roman" w:cs="Times New Roman"/>
          <w:sz w:val="24"/>
          <w:szCs w:val="24"/>
        </w:rPr>
        <w:t>2. W przypadku stwierdzenia samowolnego opuszczenia szkoły przez ucznia, nauczyciel zobowiązany jest niezwłocznie zawiadomić o tym wychowawcę oddziału oraz rodziców.</w:t>
      </w:r>
    </w:p>
    <w:p w:rsidR="00545BBC" w:rsidRPr="00AA496E" w:rsidRDefault="00545BBC" w:rsidP="00194319">
      <w:pPr>
        <w:pStyle w:val="Akapitzlist"/>
        <w:numPr>
          <w:ilvl w:val="0"/>
          <w:numId w:val="41"/>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sz w:val="24"/>
          <w:szCs w:val="24"/>
        </w:rPr>
        <w:t>Uczeń pozostaje pod opieką nauczycieli</w:t>
      </w:r>
      <w:r w:rsidR="00E07607" w:rsidRPr="00AA496E">
        <w:rPr>
          <w:rFonts w:ascii="Times New Roman" w:hAnsi="Times New Roman" w:cs="Times New Roman"/>
          <w:sz w:val="24"/>
          <w:szCs w:val="24"/>
        </w:rPr>
        <w:t xml:space="preserve"> dyżurnych od przyjazdu do odjazdu ze szkoły, zaś w czasie lekcji  </w:t>
      </w:r>
      <w:r w:rsidRPr="00AA496E">
        <w:rPr>
          <w:rFonts w:ascii="Times New Roman" w:hAnsi="Times New Roman" w:cs="Times New Roman"/>
          <w:sz w:val="24"/>
          <w:szCs w:val="24"/>
        </w:rPr>
        <w:t xml:space="preserve"> </w:t>
      </w:r>
      <w:r w:rsidR="00E07607" w:rsidRPr="00AA496E">
        <w:rPr>
          <w:rFonts w:ascii="Times New Roman" w:hAnsi="Times New Roman" w:cs="Times New Roman"/>
          <w:sz w:val="24"/>
          <w:szCs w:val="24"/>
        </w:rPr>
        <w:t>pod opieką nauczyciela uczącego w danej klasie</w:t>
      </w:r>
      <w:r w:rsidRPr="00AA496E">
        <w:rPr>
          <w:rFonts w:ascii="Times New Roman" w:hAnsi="Times New Roman" w:cs="Times New Roman"/>
          <w:sz w:val="24"/>
          <w:szCs w:val="24"/>
        </w:rPr>
        <w:t xml:space="preserve"> </w:t>
      </w:r>
      <w:r w:rsidRPr="00AA496E">
        <w:rPr>
          <w:rFonts w:ascii="Times New Roman" w:hAnsi="Times New Roman" w:cs="Times New Roman"/>
          <w:sz w:val="24"/>
          <w:szCs w:val="24"/>
        </w:rPr>
        <w:br/>
        <w:t>z wyjątkiem:</w:t>
      </w:r>
    </w:p>
    <w:p w:rsidR="00545BBC" w:rsidRPr="00AA496E" w:rsidRDefault="00545BBC" w:rsidP="00194319">
      <w:pPr>
        <w:pStyle w:val="Akapitzlist"/>
        <w:numPr>
          <w:ilvl w:val="2"/>
          <w:numId w:val="45"/>
        </w:numPr>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uczniów korzystających ze świetlicy szkolnej, którzy od chwili zgłoszenia się do świetlicy do momentu jej opuszczenia, znajdują się pod opieką nauczyciela świetlicy szkolnej; </w:t>
      </w:r>
    </w:p>
    <w:p w:rsidR="00545BBC" w:rsidRPr="00AA496E" w:rsidRDefault="00545BBC" w:rsidP="00194319">
      <w:pPr>
        <w:pStyle w:val="Akapitzlist"/>
        <w:numPr>
          <w:ilvl w:val="1"/>
          <w:numId w:val="45"/>
        </w:numPr>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hAnsi="Times New Roman" w:cs="Times New Roman"/>
          <w:sz w:val="24"/>
          <w:szCs w:val="24"/>
        </w:rPr>
        <w:lastRenderedPageBreak/>
        <w:t>uczniów korzystających z zajęć pozalekcyjnych organizowanych przez szkołę, którzy pozostają pod opieką nauczyciela prowadzącego zajęcia od godziny ich rozpoczęcia do chwili ich zakończenia.</w:t>
      </w:r>
    </w:p>
    <w:p w:rsidR="00545BBC" w:rsidRPr="00AA496E" w:rsidRDefault="00545BBC" w:rsidP="00194319">
      <w:pPr>
        <w:pStyle w:val="Akapitzlist"/>
        <w:numPr>
          <w:ilvl w:val="0"/>
          <w:numId w:val="41"/>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Szkoła nie ponosi odpowiedzialności za uczniów, którzy znaleźli się na jej terenie </w:t>
      </w:r>
      <w:r w:rsidRPr="00AA496E">
        <w:rPr>
          <w:rFonts w:ascii="Times New Roman" w:hAnsi="Times New Roman" w:cs="Times New Roman"/>
          <w:sz w:val="24"/>
          <w:szCs w:val="24"/>
        </w:rPr>
        <w:br/>
        <w:t>z przyczyn niemających uzasadnienia w organizacji nauczania, wychowania i opieki realizowanej w danym dniu.</w:t>
      </w:r>
    </w:p>
    <w:p w:rsidR="00545BBC" w:rsidRPr="00AA496E" w:rsidRDefault="00545BBC" w:rsidP="00194319">
      <w:pPr>
        <w:pStyle w:val="Akapitzlist"/>
        <w:numPr>
          <w:ilvl w:val="0"/>
          <w:numId w:val="41"/>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Odpowiedzialność za bezpieczeństwo uczniów ponoszą:</w:t>
      </w:r>
    </w:p>
    <w:p w:rsidR="00545BBC" w:rsidRPr="00AA496E" w:rsidRDefault="00545BBC" w:rsidP="00194319">
      <w:pPr>
        <w:pStyle w:val="Akapitzlist"/>
        <w:numPr>
          <w:ilvl w:val="1"/>
          <w:numId w:val="46"/>
        </w:numPr>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hAnsi="Times New Roman" w:cs="Times New Roman"/>
          <w:sz w:val="24"/>
          <w:szCs w:val="24"/>
        </w:rPr>
        <w:t>nauczyciele prowadzący zajęcia obowiązkowe i pozalekcyjne;</w:t>
      </w:r>
    </w:p>
    <w:p w:rsidR="00545BBC" w:rsidRPr="00AA496E" w:rsidRDefault="00545BBC" w:rsidP="00194319">
      <w:pPr>
        <w:pStyle w:val="Akapitzlist"/>
        <w:numPr>
          <w:ilvl w:val="1"/>
          <w:numId w:val="46"/>
        </w:numPr>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hAnsi="Times New Roman" w:cs="Times New Roman"/>
          <w:sz w:val="24"/>
          <w:szCs w:val="24"/>
        </w:rPr>
        <w:t>za uczniów przebywających na przerwach poza salami lekcyjnymi nauczyciele pełniący dyżury podczas przerw do ostatniej lekcji danego dnia;</w:t>
      </w:r>
    </w:p>
    <w:p w:rsidR="00545BBC" w:rsidRPr="00AA496E" w:rsidRDefault="00545BBC" w:rsidP="00194319">
      <w:pPr>
        <w:pStyle w:val="Akapitzlist"/>
        <w:numPr>
          <w:ilvl w:val="1"/>
          <w:numId w:val="46"/>
        </w:numPr>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hAnsi="Times New Roman" w:cs="Times New Roman"/>
          <w:sz w:val="24"/>
          <w:szCs w:val="24"/>
        </w:rPr>
        <w:t>za uczniów przebywających w bibliotece – nauczyciel bibliotekarz, za uczniów przebywających w świetlicy –  nauczyciel świetlicy szkolnej.</w:t>
      </w:r>
    </w:p>
    <w:p w:rsidR="00545BBC" w:rsidRPr="00AA496E" w:rsidRDefault="00545BBC" w:rsidP="00194319">
      <w:pPr>
        <w:pStyle w:val="Akapitzlist"/>
        <w:numPr>
          <w:ilvl w:val="0"/>
          <w:numId w:val="46"/>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Jeżeli z ważnych, uzasadnionych przyczyn konieczne jest zwolnienie ucznia z zajęć przed ich zakończeniem w danym dniu, wychowawca, a pod jego nieobecność dyrektor szkoły (wicedyrektor szkoły) może:</w:t>
      </w:r>
    </w:p>
    <w:p w:rsidR="00545BBC" w:rsidRPr="00AA496E" w:rsidRDefault="00545BBC" w:rsidP="00194319">
      <w:pPr>
        <w:pStyle w:val="Akapitzlist"/>
        <w:numPr>
          <w:ilvl w:val="2"/>
          <w:numId w:val="46"/>
        </w:numPr>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hAnsi="Times New Roman" w:cs="Times New Roman"/>
          <w:sz w:val="24"/>
          <w:szCs w:val="24"/>
        </w:rPr>
        <w:t>na pisemną prośbę rodziców dostarczoną przez ucznia zwolnić ucznia z zajęć na warunkach określonych przez rodzica, z tym, że od tej chwili odpowiedzialność za jego bezpieczeństwo ponoszą rodzice;</w:t>
      </w:r>
    </w:p>
    <w:p w:rsidR="00545BBC" w:rsidRPr="00AA496E" w:rsidRDefault="00545BBC" w:rsidP="00194319">
      <w:pPr>
        <w:pStyle w:val="Akapitzlist"/>
        <w:numPr>
          <w:ilvl w:val="2"/>
          <w:numId w:val="46"/>
        </w:numPr>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hAnsi="Times New Roman" w:cs="Times New Roman"/>
          <w:sz w:val="24"/>
          <w:szCs w:val="24"/>
        </w:rPr>
        <w:t>zwolnić z zajęć ucznia, który uskarża  się na złe samopoczucie, zachorował lub uległ urazowi. W tym wypadku:</w:t>
      </w:r>
    </w:p>
    <w:p w:rsidR="00545BBC" w:rsidRPr="00AA496E" w:rsidRDefault="00545BBC" w:rsidP="00194319">
      <w:pPr>
        <w:pStyle w:val="Akapitzlist"/>
        <w:numPr>
          <w:ilvl w:val="1"/>
          <w:numId w:val="47"/>
        </w:numPr>
        <w:autoSpaceDE w:val="0"/>
        <w:autoSpaceDN w:val="0"/>
        <w:spacing w:after="0" w:line="360" w:lineRule="auto"/>
        <w:ind w:left="1134" w:hanging="283"/>
        <w:contextualSpacing w:val="0"/>
        <w:jc w:val="both"/>
        <w:rPr>
          <w:rFonts w:ascii="Times New Roman" w:hAnsi="Times New Roman" w:cs="Times New Roman"/>
          <w:sz w:val="24"/>
          <w:szCs w:val="24"/>
        </w:rPr>
      </w:pPr>
      <w:r w:rsidRPr="00AA496E">
        <w:rPr>
          <w:rFonts w:ascii="Times New Roman" w:hAnsi="Times New Roman" w:cs="Times New Roman"/>
          <w:sz w:val="24"/>
          <w:szCs w:val="24"/>
        </w:rPr>
        <w:t>niezwłocznie zawiadamia się rodziców o dolegliwościach dziecka i postępuje zgodnie z poczynionymi ustaleniami;</w:t>
      </w:r>
    </w:p>
    <w:p w:rsidR="00545BBC" w:rsidRPr="00AA496E" w:rsidRDefault="00545BBC" w:rsidP="00194319">
      <w:pPr>
        <w:pStyle w:val="Akapitzlist"/>
        <w:numPr>
          <w:ilvl w:val="1"/>
          <w:numId w:val="47"/>
        </w:numPr>
        <w:autoSpaceDE w:val="0"/>
        <w:autoSpaceDN w:val="0"/>
        <w:spacing w:after="0" w:line="360" w:lineRule="auto"/>
        <w:ind w:left="1134" w:hanging="283"/>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ucznia musi odebrać ze szkoły rodzic lub inna osoba dorosła przez rodzica  upoważniona. Niedopuszczalne jest, aby chore dziecko opuściło budynek szkoły bez opieki osoby dorosłej. </w:t>
      </w:r>
    </w:p>
    <w:p w:rsidR="00545BBC" w:rsidRPr="00AA496E" w:rsidRDefault="00545BBC" w:rsidP="00194319">
      <w:pPr>
        <w:pStyle w:val="Akapitzlist"/>
        <w:numPr>
          <w:ilvl w:val="0"/>
          <w:numId w:val="46"/>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W chwili opuszczenia szatni i wyjścia przez uczniów z budynku szkoły do domu, odpowiedzialność szkoły za ich bezpieczeństwo kończy się.  </w:t>
      </w:r>
    </w:p>
    <w:p w:rsidR="00545BBC" w:rsidRPr="00AA496E" w:rsidRDefault="00545BBC" w:rsidP="00194319">
      <w:pPr>
        <w:pStyle w:val="Akapitzlist"/>
        <w:numPr>
          <w:ilvl w:val="0"/>
          <w:numId w:val="46"/>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Po zakończeniu zajęć obowiązkowych, uczeń który oczekuje na zajęcia dodatkowe, ma obowiązek zgłosić się pod opiekę nauczyciela świetlicy.</w:t>
      </w:r>
    </w:p>
    <w:p w:rsidR="00545BBC" w:rsidRPr="00AA496E" w:rsidRDefault="00545BBC" w:rsidP="00194319">
      <w:pPr>
        <w:pStyle w:val="Akapitzlist"/>
        <w:numPr>
          <w:ilvl w:val="0"/>
          <w:numId w:val="46"/>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Każdy uczeń na terenie szkoły jest objęty dozorem osób dorosłych, nauczycieli </w:t>
      </w:r>
      <w:r w:rsidRPr="00AA496E">
        <w:rPr>
          <w:rFonts w:ascii="Times New Roman" w:hAnsi="Times New Roman" w:cs="Times New Roman"/>
          <w:sz w:val="24"/>
          <w:szCs w:val="24"/>
        </w:rPr>
        <w:br/>
        <w:t xml:space="preserve">i pracowników niepedagogicznych i jest zobowiązany podporządkować się ich poleceniom. </w:t>
      </w:r>
    </w:p>
    <w:p w:rsidR="00545BBC" w:rsidRPr="00AA496E" w:rsidRDefault="00545BBC" w:rsidP="00194319">
      <w:pPr>
        <w:pStyle w:val="Akapitzlist"/>
        <w:numPr>
          <w:ilvl w:val="0"/>
          <w:numId w:val="46"/>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Na terenie boiska szkolnego obowiązuje regulamin korzystania z boiska.  </w:t>
      </w:r>
    </w:p>
    <w:p w:rsidR="00545BBC" w:rsidRPr="00AA496E" w:rsidRDefault="00545BBC" w:rsidP="00194319">
      <w:pPr>
        <w:pStyle w:val="Akapitzlist"/>
        <w:numPr>
          <w:ilvl w:val="0"/>
          <w:numId w:val="46"/>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lastRenderedPageBreak/>
        <w:t xml:space="preserve">Uczniowie zobowiązani są bezwzględnie przestrzegać zasad regulaminu korzystania </w:t>
      </w:r>
      <w:r w:rsidRPr="00AA496E">
        <w:rPr>
          <w:rFonts w:ascii="Times New Roman" w:hAnsi="Times New Roman" w:cs="Times New Roman"/>
          <w:sz w:val="24"/>
          <w:szCs w:val="24"/>
        </w:rPr>
        <w:br/>
        <w:t>z boiska oraz przebywać na boisku wyłącznie pod nadzorem nauczycieli, trenerów, rodziców.</w:t>
      </w:r>
    </w:p>
    <w:p w:rsidR="00545BBC" w:rsidRPr="00AA496E" w:rsidRDefault="00545BBC" w:rsidP="00194319">
      <w:pPr>
        <w:pStyle w:val="Akapitzlist"/>
        <w:numPr>
          <w:ilvl w:val="0"/>
          <w:numId w:val="46"/>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Podczas pobytu uczniów na wycieczkach, zielonych szkołach, w czasie pobytu na pływalni, zawodach sportowych i innych, szkoła zapewnienia im bezpieczeństwo, które uregulowane jest wewnętrznymi zarządzeniami dyrektora szkoły.</w:t>
      </w:r>
    </w:p>
    <w:p w:rsidR="00545BBC" w:rsidRPr="00AA496E" w:rsidRDefault="00545BBC" w:rsidP="00194319">
      <w:pPr>
        <w:pStyle w:val="Akapitzlist"/>
        <w:numPr>
          <w:ilvl w:val="0"/>
          <w:numId w:val="46"/>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Każda impreza w szkole odbywa się za zgodą dyrektora szkoły i musi być zgłoszona. </w:t>
      </w:r>
    </w:p>
    <w:p w:rsidR="00545BBC" w:rsidRPr="00AA496E" w:rsidRDefault="00545BBC" w:rsidP="00194319">
      <w:pPr>
        <w:pStyle w:val="Akapitzlist"/>
        <w:numPr>
          <w:ilvl w:val="0"/>
          <w:numId w:val="46"/>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Za bezpieczeństwo uczniów w czasie imprezy organizowanej w szkole lub poza nią odpowiada nauczyciel – organizator oraz nauczyciele, którym dyrektor powierzył opiekę nad uczniami. </w:t>
      </w:r>
    </w:p>
    <w:p w:rsidR="00545BBC" w:rsidRPr="00AA496E" w:rsidRDefault="00545BBC" w:rsidP="00194319">
      <w:pPr>
        <w:pStyle w:val="Akapitzlist"/>
        <w:numPr>
          <w:ilvl w:val="0"/>
          <w:numId w:val="46"/>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W razie zaistnienia wypadku uczniowskiego, nauczyciel ma obowiązek: udzielenia pierwszej pomocy, wezwania pogotowia ratunkowego, powiadomienia dyrektora szkoły lub wicedyrektora i rodziców ucznia o zaistniałym zdarzeniu. Postępowanie </w:t>
      </w:r>
      <w:r w:rsidRPr="00AA496E">
        <w:rPr>
          <w:rFonts w:ascii="Times New Roman" w:hAnsi="Times New Roman" w:cs="Times New Roman"/>
          <w:sz w:val="24"/>
          <w:szCs w:val="24"/>
        </w:rPr>
        <w:br/>
        <w:t>w razie wypadku regulują odrębne przepisy.</w:t>
      </w:r>
    </w:p>
    <w:p w:rsidR="00545BBC" w:rsidRPr="00AA496E" w:rsidRDefault="00545BBC" w:rsidP="00194319">
      <w:pPr>
        <w:pStyle w:val="Akapitzlist"/>
        <w:numPr>
          <w:ilvl w:val="0"/>
          <w:numId w:val="46"/>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W szkole prowadzone są zajęcia edukacyjne wspierające ucznia w radzeniu sobie </w:t>
      </w:r>
      <w:r w:rsidRPr="00AA496E">
        <w:rPr>
          <w:rFonts w:ascii="Times New Roman" w:hAnsi="Times New Roman" w:cs="Times New Roman"/>
          <w:sz w:val="24"/>
          <w:szCs w:val="24"/>
        </w:rPr>
        <w:br/>
        <w:t>w sytuacjach: przemocy, demoralizacji, zagrożeń uzależnieniami oraz innych utrudniających funkcjonowanie w społeczeństwie i grupie rówieśniczej.</w:t>
      </w:r>
    </w:p>
    <w:p w:rsidR="00545BBC" w:rsidRPr="00AA496E" w:rsidRDefault="00545BBC" w:rsidP="00194319">
      <w:pPr>
        <w:pStyle w:val="Akapitzlist"/>
        <w:numPr>
          <w:ilvl w:val="0"/>
          <w:numId w:val="46"/>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Pracownicy szkoły mają obowiązek kontrolowania osób wchodzących na teren placówki dla zapewnienia bezpieczeństwa uczniom.</w:t>
      </w:r>
    </w:p>
    <w:p w:rsidR="00545BBC" w:rsidRPr="00AA496E" w:rsidRDefault="00545BBC" w:rsidP="00194319">
      <w:pPr>
        <w:pStyle w:val="Akapitzlist"/>
        <w:numPr>
          <w:ilvl w:val="0"/>
          <w:numId w:val="46"/>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 W trakcie trwania zajęć lekcyjnych, wchodzi się do szkoły zgodnie z tygodniowym rozkład</w:t>
      </w:r>
      <w:r w:rsidR="00E07607" w:rsidRPr="00AA496E">
        <w:rPr>
          <w:rFonts w:ascii="Times New Roman" w:hAnsi="Times New Roman" w:cs="Times New Roman"/>
          <w:sz w:val="24"/>
          <w:szCs w:val="24"/>
        </w:rPr>
        <w:t xml:space="preserve">em zajęć, przez wejście główne, </w:t>
      </w:r>
      <w:r w:rsidRPr="00AA496E">
        <w:rPr>
          <w:rFonts w:ascii="Times New Roman" w:hAnsi="Times New Roman" w:cs="Times New Roman"/>
          <w:sz w:val="24"/>
          <w:szCs w:val="24"/>
        </w:rPr>
        <w:t>natom</w:t>
      </w:r>
      <w:r w:rsidR="00AF6338" w:rsidRPr="00AA496E">
        <w:rPr>
          <w:rFonts w:ascii="Times New Roman" w:hAnsi="Times New Roman" w:cs="Times New Roman"/>
          <w:sz w:val="24"/>
          <w:szCs w:val="24"/>
        </w:rPr>
        <w:t xml:space="preserve">iast </w:t>
      </w:r>
      <w:r w:rsidRPr="00AA496E">
        <w:rPr>
          <w:rFonts w:ascii="Times New Roman" w:hAnsi="Times New Roman" w:cs="Times New Roman"/>
          <w:sz w:val="24"/>
          <w:szCs w:val="24"/>
        </w:rPr>
        <w:t>w godzinach popołudniowych, gdy zakończone są obowiązkow</w:t>
      </w:r>
      <w:r w:rsidR="00E07607" w:rsidRPr="00AA496E">
        <w:rPr>
          <w:rFonts w:ascii="Times New Roman" w:hAnsi="Times New Roman" w:cs="Times New Roman"/>
          <w:sz w:val="24"/>
          <w:szCs w:val="24"/>
        </w:rPr>
        <w:t>e zajęcia edukacyjne – wejściem</w:t>
      </w:r>
      <w:r w:rsidRPr="00AA496E">
        <w:rPr>
          <w:rFonts w:ascii="Times New Roman" w:hAnsi="Times New Roman" w:cs="Times New Roman"/>
          <w:sz w:val="24"/>
          <w:szCs w:val="24"/>
        </w:rPr>
        <w:t xml:space="preserve"> od strony </w:t>
      </w:r>
      <w:r w:rsidR="00E07607" w:rsidRPr="00AA496E">
        <w:rPr>
          <w:rFonts w:ascii="Times New Roman" w:hAnsi="Times New Roman" w:cs="Times New Roman"/>
          <w:sz w:val="24"/>
          <w:szCs w:val="24"/>
        </w:rPr>
        <w:t>boiska.</w:t>
      </w:r>
    </w:p>
    <w:p w:rsidR="00545BBC" w:rsidRPr="00AA496E" w:rsidRDefault="00545BBC" w:rsidP="00194319">
      <w:pPr>
        <w:pStyle w:val="Akapitzlist"/>
        <w:numPr>
          <w:ilvl w:val="0"/>
          <w:numId w:val="46"/>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Uczeń nie może bez pozwolenia nauczyciela opuścić sali lekcyjnej ani  samodzielnie opuścić budynku szkoły w czasie trwania jego planowanych zajęć. </w:t>
      </w:r>
    </w:p>
    <w:p w:rsidR="00545BBC" w:rsidRPr="00AA496E" w:rsidRDefault="00545BBC" w:rsidP="00194319">
      <w:pPr>
        <w:pStyle w:val="Akapitzlist"/>
        <w:numPr>
          <w:ilvl w:val="0"/>
          <w:numId w:val="46"/>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Nauczyciel niezwłocznie zawiadamia dyrektora szkoły lub wicedyrektora w przypadku stwierdzenia, iż uczeń przebywający na terenie szkoły znajduje się pod wpływem alkoholu lub środków odurzających. Dyrektor lub wicedyrektor w trybie natychmiastowym zgłasza ten fakt policji oraz zawiadamia rodziców ucznia.</w:t>
      </w:r>
    </w:p>
    <w:p w:rsidR="00545BBC" w:rsidRPr="00AA496E" w:rsidRDefault="00545BBC" w:rsidP="00194319">
      <w:pPr>
        <w:pStyle w:val="Akapitzlist"/>
        <w:numPr>
          <w:ilvl w:val="0"/>
          <w:numId w:val="46"/>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Uczniowie pozostawiający rowery przy budynku szkoły zobowiązani są do zabezpieczenia ich przed kradzieżą tak, jak w każdym innym publicznym miejscu. </w:t>
      </w:r>
    </w:p>
    <w:p w:rsidR="00545BBC" w:rsidRPr="00AA496E" w:rsidRDefault="00545BBC" w:rsidP="00194319">
      <w:pPr>
        <w:pStyle w:val="Akapitzlist"/>
        <w:numPr>
          <w:ilvl w:val="0"/>
          <w:numId w:val="46"/>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Szkoła nie ponosi odpowiedzialności materialnej za </w:t>
      </w:r>
      <w:r w:rsidR="004F0A67" w:rsidRPr="00AA496E">
        <w:rPr>
          <w:rFonts w:ascii="Times New Roman" w:hAnsi="Times New Roman" w:cs="Times New Roman"/>
          <w:sz w:val="24"/>
          <w:szCs w:val="24"/>
        </w:rPr>
        <w:t>skradzione lub zniszczone rzeczy będące własnością uczniów.</w:t>
      </w:r>
      <w:r w:rsidRPr="00AA496E">
        <w:rPr>
          <w:rFonts w:ascii="Times New Roman" w:hAnsi="Times New Roman" w:cs="Times New Roman"/>
          <w:sz w:val="24"/>
          <w:szCs w:val="24"/>
        </w:rPr>
        <w:t xml:space="preserve"> Fakt kradzieży</w:t>
      </w:r>
      <w:r w:rsidR="004F0A67" w:rsidRPr="00AA496E">
        <w:rPr>
          <w:rFonts w:ascii="Times New Roman" w:hAnsi="Times New Roman" w:cs="Times New Roman"/>
          <w:sz w:val="24"/>
          <w:szCs w:val="24"/>
        </w:rPr>
        <w:t xml:space="preserve"> rzeczy wartościowych</w:t>
      </w:r>
      <w:r w:rsidRPr="00AA496E">
        <w:rPr>
          <w:rFonts w:ascii="Times New Roman" w:hAnsi="Times New Roman" w:cs="Times New Roman"/>
          <w:sz w:val="24"/>
          <w:szCs w:val="24"/>
        </w:rPr>
        <w:t xml:space="preserve"> dyrektor szkoły lub wicedyrektor zgłasza na policję.</w:t>
      </w:r>
    </w:p>
    <w:p w:rsidR="00545BBC" w:rsidRPr="00AA496E" w:rsidRDefault="00545BBC" w:rsidP="00194319">
      <w:pPr>
        <w:pStyle w:val="Akapitzlist"/>
        <w:numPr>
          <w:ilvl w:val="0"/>
          <w:numId w:val="46"/>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lastRenderedPageBreak/>
        <w:t>Uczniowie, którzy mają pisemną zgodę rodziców na samodzielny powrót do domu po zakończeniu zajęć,  obowiązkowo,  niezwłocznie opuszczają teren szkoły.</w:t>
      </w:r>
    </w:p>
    <w:p w:rsidR="00545BBC" w:rsidRPr="00AA496E" w:rsidRDefault="00545BBC" w:rsidP="00194319">
      <w:pPr>
        <w:pStyle w:val="Akapitzlist"/>
        <w:numPr>
          <w:ilvl w:val="0"/>
          <w:numId w:val="46"/>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bCs/>
          <w:sz w:val="24"/>
          <w:szCs w:val="24"/>
        </w:rPr>
        <w:t>Każdy rodzic ma prawo skorzystać z dobrowolnego, grupowego ubezpieczenia swojego dziecka od następstw nieszczęśliwych wypadków.</w:t>
      </w:r>
    </w:p>
    <w:p w:rsidR="00545BBC" w:rsidRPr="00AA496E" w:rsidRDefault="00545BBC" w:rsidP="00194319">
      <w:pPr>
        <w:pStyle w:val="Akapitzlist"/>
        <w:numPr>
          <w:ilvl w:val="0"/>
          <w:numId w:val="46"/>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bCs/>
          <w:sz w:val="24"/>
          <w:szCs w:val="24"/>
        </w:rPr>
        <w:t>Szkoła może pomóc w zawieraniu umowy z ubezpieczycielem, przedstawiając radzie rodziców oferty towarzystw ubezpieczeniowych. Decyzję o wyborze ubezpieczyciela podejmuje rada rodziców.</w:t>
      </w:r>
    </w:p>
    <w:p w:rsidR="00545BBC" w:rsidRPr="00AA496E" w:rsidRDefault="00545BBC" w:rsidP="00194319">
      <w:pPr>
        <w:pStyle w:val="Akapitzlist"/>
        <w:numPr>
          <w:ilvl w:val="0"/>
          <w:numId w:val="46"/>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bCs/>
          <w:sz w:val="24"/>
          <w:szCs w:val="24"/>
        </w:rPr>
        <w:t xml:space="preserve">Dyrektor szkoły może podjąć decyzję o sfinansowaniu kosztów ubezpieczenia </w:t>
      </w:r>
      <w:r w:rsidRPr="00AA496E">
        <w:rPr>
          <w:rFonts w:ascii="Times New Roman" w:hAnsi="Times New Roman" w:cs="Times New Roman"/>
          <w:bCs/>
          <w:sz w:val="24"/>
          <w:szCs w:val="24"/>
        </w:rPr>
        <w:br/>
        <w:t xml:space="preserve">w ramach środków finansowych szkoły na wniosek rodzica lub nauczyciela, </w:t>
      </w:r>
      <w:r w:rsidRPr="00AA496E">
        <w:rPr>
          <w:rFonts w:ascii="Times New Roman" w:hAnsi="Times New Roman" w:cs="Times New Roman"/>
          <w:bCs/>
          <w:sz w:val="24"/>
          <w:szCs w:val="24"/>
        </w:rPr>
        <w:br/>
        <w:t>w uzasadnionych przypadkach.</w:t>
      </w:r>
    </w:p>
    <w:p w:rsidR="00545BBC" w:rsidRPr="00AA496E" w:rsidRDefault="00545BBC" w:rsidP="00194319">
      <w:pPr>
        <w:pStyle w:val="Akapitzlist"/>
        <w:spacing w:after="0" w:line="360" w:lineRule="auto"/>
        <w:ind w:left="567"/>
        <w:jc w:val="both"/>
        <w:rPr>
          <w:rFonts w:ascii="Times New Roman" w:hAnsi="Times New Roman" w:cs="Times New Roman"/>
          <w:color w:val="000000"/>
          <w:sz w:val="24"/>
          <w:szCs w:val="24"/>
        </w:rPr>
      </w:pPr>
    </w:p>
    <w:p w:rsidR="00545BBC" w:rsidRPr="00D4396B" w:rsidRDefault="00446877" w:rsidP="00194319">
      <w:pPr>
        <w:pStyle w:val="Akapitzlist"/>
        <w:spacing w:after="0" w:line="360" w:lineRule="auto"/>
        <w:ind w:left="567"/>
        <w:jc w:val="center"/>
        <w:rPr>
          <w:rFonts w:ascii="Times New Roman" w:hAnsi="Times New Roman" w:cs="Times New Roman"/>
          <w:b/>
          <w:color w:val="000000"/>
          <w:sz w:val="24"/>
          <w:szCs w:val="24"/>
        </w:rPr>
      </w:pPr>
      <w:r w:rsidRPr="00D4396B">
        <w:rPr>
          <w:rFonts w:ascii="Times New Roman" w:hAnsi="Times New Roman" w:cs="Times New Roman"/>
          <w:b/>
          <w:color w:val="000000"/>
          <w:sz w:val="24"/>
          <w:szCs w:val="24"/>
        </w:rPr>
        <w:t>Rozdział 10</w:t>
      </w:r>
    </w:p>
    <w:p w:rsidR="00545BBC" w:rsidRPr="00D4396B" w:rsidRDefault="00545BBC" w:rsidP="00194319">
      <w:pPr>
        <w:pStyle w:val="Akapitzlist"/>
        <w:spacing w:after="0" w:line="360" w:lineRule="auto"/>
        <w:ind w:left="567"/>
        <w:jc w:val="center"/>
        <w:rPr>
          <w:rFonts w:ascii="Times New Roman" w:hAnsi="Times New Roman" w:cs="Times New Roman"/>
          <w:b/>
          <w:color w:val="000000"/>
          <w:sz w:val="24"/>
          <w:szCs w:val="24"/>
        </w:rPr>
      </w:pPr>
      <w:r w:rsidRPr="00D4396B">
        <w:rPr>
          <w:rFonts w:ascii="Times New Roman" w:hAnsi="Times New Roman" w:cs="Times New Roman"/>
          <w:b/>
          <w:color w:val="000000"/>
          <w:sz w:val="24"/>
          <w:szCs w:val="24"/>
        </w:rPr>
        <w:t>Organizacja szkolnego systemu doradztwa zawodowego</w:t>
      </w:r>
    </w:p>
    <w:p w:rsidR="00545BBC" w:rsidRPr="00AA496E" w:rsidRDefault="00545BBC" w:rsidP="00194319">
      <w:pPr>
        <w:pStyle w:val="Akapitzlist"/>
        <w:spacing w:after="0" w:line="360" w:lineRule="auto"/>
        <w:ind w:left="567"/>
        <w:jc w:val="both"/>
        <w:rPr>
          <w:rFonts w:ascii="Times New Roman" w:hAnsi="Times New Roman" w:cs="Times New Roman"/>
          <w:color w:val="000000"/>
          <w:sz w:val="24"/>
          <w:szCs w:val="24"/>
        </w:rPr>
      </w:pPr>
    </w:p>
    <w:p w:rsidR="00545BBC" w:rsidRPr="00AA496E" w:rsidRDefault="00446877" w:rsidP="00194319">
      <w:pPr>
        <w:pStyle w:val="Akapitzlist"/>
        <w:spacing w:after="0" w:line="360" w:lineRule="auto"/>
        <w:ind w:left="0"/>
        <w:jc w:val="both"/>
        <w:rPr>
          <w:rFonts w:ascii="Times New Roman" w:hAnsi="Times New Roman" w:cs="Times New Roman"/>
          <w:sz w:val="24"/>
          <w:szCs w:val="24"/>
        </w:rPr>
      </w:pPr>
      <w:r w:rsidRPr="00AA496E">
        <w:rPr>
          <w:rFonts w:ascii="Times New Roman" w:hAnsi="Times New Roman" w:cs="Times New Roman"/>
          <w:color w:val="000000"/>
          <w:sz w:val="24"/>
          <w:szCs w:val="24"/>
        </w:rPr>
        <w:t>§ 34</w:t>
      </w:r>
      <w:r w:rsidR="00545BBC" w:rsidRPr="00AA496E">
        <w:rPr>
          <w:rFonts w:ascii="Times New Roman" w:hAnsi="Times New Roman" w:cs="Times New Roman"/>
          <w:color w:val="000000"/>
          <w:sz w:val="24"/>
          <w:szCs w:val="24"/>
        </w:rPr>
        <w:t xml:space="preserve">. 1. </w:t>
      </w:r>
      <w:r w:rsidR="00545BBC" w:rsidRPr="00AA496E">
        <w:rPr>
          <w:rFonts w:ascii="Times New Roman" w:hAnsi="Times New Roman" w:cs="Times New Roman"/>
          <w:sz w:val="24"/>
          <w:szCs w:val="24"/>
        </w:rPr>
        <w:t xml:space="preserve">W szkole organizuje się doradztwo zawodowe dla uczniów klas VII i VIII. </w:t>
      </w:r>
    </w:p>
    <w:p w:rsidR="00545BBC" w:rsidRPr="00AA496E" w:rsidRDefault="00545BBC" w:rsidP="00194319">
      <w:pPr>
        <w:pStyle w:val="Akapitzlist"/>
        <w:numPr>
          <w:ilvl w:val="0"/>
          <w:numId w:val="55"/>
        </w:numPr>
        <w:spacing w:after="0" w:line="360" w:lineRule="auto"/>
        <w:jc w:val="both"/>
        <w:rPr>
          <w:rFonts w:ascii="Times New Roman" w:hAnsi="Times New Roman" w:cs="Times New Roman"/>
          <w:sz w:val="24"/>
          <w:szCs w:val="24"/>
        </w:rPr>
      </w:pPr>
      <w:r w:rsidRPr="00AA496E">
        <w:rPr>
          <w:rFonts w:ascii="Times New Roman" w:hAnsi="Times New Roman" w:cs="Times New Roman"/>
          <w:color w:val="000000"/>
          <w:sz w:val="24"/>
          <w:szCs w:val="24"/>
        </w:rPr>
        <w:t xml:space="preserve">Doradztwo zawodowe to planowe działania realizowane przez doradcę zawodowego, </w:t>
      </w:r>
      <w:r w:rsidRPr="00AA496E">
        <w:rPr>
          <w:rFonts w:ascii="Times New Roman" w:hAnsi="Times New Roman" w:cs="Times New Roman"/>
          <w:sz w:val="24"/>
          <w:szCs w:val="24"/>
        </w:rPr>
        <w:t xml:space="preserve">które  zapewnią uczniom rozwijanie świadomości własnych uzdolnień, posiadanych kompetencji i zainteresowań – w aspekcie własnych pragnień i ich realizacji w rzeczywistym życiu. </w:t>
      </w:r>
    </w:p>
    <w:p w:rsidR="00545BBC" w:rsidRPr="00AA496E" w:rsidRDefault="00545BBC" w:rsidP="00194319">
      <w:pPr>
        <w:pStyle w:val="Akapitzlist"/>
        <w:numPr>
          <w:ilvl w:val="0"/>
          <w:numId w:val="55"/>
        </w:numPr>
        <w:spacing w:after="0" w:line="360" w:lineRule="auto"/>
        <w:jc w:val="both"/>
        <w:rPr>
          <w:rFonts w:ascii="Times New Roman" w:hAnsi="Times New Roman" w:cs="Times New Roman"/>
          <w:sz w:val="24"/>
          <w:szCs w:val="24"/>
        </w:rPr>
      </w:pPr>
      <w:r w:rsidRPr="00AA496E">
        <w:rPr>
          <w:rFonts w:ascii="Times New Roman" w:hAnsi="Times New Roman" w:cs="Times New Roman"/>
          <w:sz w:val="24"/>
          <w:szCs w:val="24"/>
        </w:rPr>
        <w:t xml:space="preserve">Zadaniem doradztwa zawodowego jest rozwijanie umiejętności aktywnego poszukiwania pracy, podejmowania racjonalnych decyzji oraz uświadomienie konsekwencji dokonywanych wyborów. </w:t>
      </w:r>
    </w:p>
    <w:p w:rsidR="00545BBC" w:rsidRPr="00AA496E" w:rsidRDefault="00545BBC" w:rsidP="00194319">
      <w:pPr>
        <w:pStyle w:val="Akapitzlist"/>
        <w:numPr>
          <w:ilvl w:val="0"/>
          <w:numId w:val="55"/>
        </w:numPr>
        <w:spacing w:after="0" w:line="360" w:lineRule="auto"/>
        <w:jc w:val="both"/>
        <w:rPr>
          <w:rFonts w:ascii="Times New Roman" w:hAnsi="Times New Roman" w:cs="Times New Roman"/>
          <w:sz w:val="24"/>
          <w:szCs w:val="24"/>
        </w:rPr>
      </w:pPr>
      <w:r w:rsidRPr="00AA496E">
        <w:rPr>
          <w:rFonts w:ascii="Times New Roman" w:hAnsi="Times New Roman" w:cs="Times New Roman"/>
          <w:sz w:val="24"/>
          <w:szCs w:val="24"/>
        </w:rPr>
        <w:t>Celem zajęć organizowanych w zakresie doradztwa jest wykształcenie u uczniów umiejętności radzenia sobie ze zmianami poprzez szybką adaptację oraz wychodzenia naprzeciw nowym sytuacjom i wyzwaniom zawodowym.</w:t>
      </w:r>
    </w:p>
    <w:p w:rsidR="00545BBC" w:rsidRPr="00AA496E" w:rsidRDefault="00545BBC" w:rsidP="00194319">
      <w:pPr>
        <w:pStyle w:val="Akapitzlist"/>
        <w:numPr>
          <w:ilvl w:val="0"/>
          <w:numId w:val="55"/>
        </w:numPr>
        <w:spacing w:after="0" w:line="360" w:lineRule="auto"/>
        <w:jc w:val="both"/>
        <w:rPr>
          <w:rFonts w:ascii="Times New Roman" w:hAnsi="Times New Roman" w:cs="Times New Roman"/>
          <w:sz w:val="24"/>
          <w:szCs w:val="24"/>
        </w:rPr>
      </w:pPr>
      <w:r w:rsidRPr="00AA496E">
        <w:rPr>
          <w:rFonts w:ascii="Times New Roman" w:hAnsi="Times New Roman" w:cs="Times New Roman"/>
          <w:sz w:val="24"/>
          <w:szCs w:val="24"/>
        </w:rPr>
        <w:t>Doradca zawodowy prowadzi zajęcia metodami aktywnymi oraz stara się przybliżyć poszczególne zawody uczniom podczas wycieczek organizowanych do różnorodnych zakładów i instytucji.</w:t>
      </w:r>
    </w:p>
    <w:p w:rsidR="00545BBC" w:rsidRPr="00AA496E" w:rsidRDefault="00545BBC" w:rsidP="00194319">
      <w:pPr>
        <w:pStyle w:val="Akapitzlist"/>
        <w:numPr>
          <w:ilvl w:val="0"/>
          <w:numId w:val="55"/>
        </w:numPr>
        <w:spacing w:after="0" w:line="360" w:lineRule="auto"/>
        <w:jc w:val="both"/>
        <w:rPr>
          <w:rFonts w:ascii="Times New Roman" w:hAnsi="Times New Roman" w:cs="Times New Roman"/>
          <w:sz w:val="24"/>
          <w:szCs w:val="24"/>
        </w:rPr>
      </w:pPr>
      <w:r w:rsidRPr="00AA496E">
        <w:rPr>
          <w:rFonts w:ascii="Times New Roman" w:hAnsi="Times New Roman" w:cs="Times New Roman"/>
          <w:color w:val="000000"/>
          <w:sz w:val="24"/>
          <w:szCs w:val="24"/>
        </w:rPr>
        <w:t>Doradztwo zawodowe obejmuje indywidualną i grupową pracę z uczniami, rodzicami</w:t>
      </w:r>
      <w:r w:rsidRPr="00AA496E">
        <w:rPr>
          <w:rFonts w:ascii="Times New Roman" w:hAnsi="Times New Roman" w:cs="Times New Roman"/>
          <w:sz w:val="24"/>
          <w:szCs w:val="24"/>
        </w:rPr>
        <w:t xml:space="preserve"> i nauczycielami.</w:t>
      </w:r>
    </w:p>
    <w:p w:rsidR="00545BBC" w:rsidRPr="00AA496E" w:rsidRDefault="00545BBC" w:rsidP="00194319">
      <w:pPr>
        <w:pStyle w:val="Akapitzlist"/>
        <w:widowControl w:val="0"/>
        <w:shd w:val="clear" w:color="auto" w:fill="FFFFFF"/>
        <w:tabs>
          <w:tab w:val="left" w:pos="567"/>
        </w:tabs>
        <w:overflowPunct w:val="0"/>
        <w:autoSpaceDE w:val="0"/>
        <w:autoSpaceDN w:val="0"/>
        <w:spacing w:after="0" w:line="360" w:lineRule="auto"/>
        <w:ind w:left="567"/>
        <w:contextualSpacing w:val="0"/>
        <w:jc w:val="both"/>
        <w:rPr>
          <w:rFonts w:ascii="Times New Roman" w:hAnsi="Times New Roman" w:cs="Times New Roman"/>
          <w:sz w:val="24"/>
          <w:szCs w:val="24"/>
        </w:rPr>
      </w:pPr>
    </w:p>
    <w:p w:rsidR="00545BBC" w:rsidRPr="00D4396B" w:rsidRDefault="00446877" w:rsidP="00194319">
      <w:pPr>
        <w:pStyle w:val="Akapitzlist"/>
        <w:spacing w:after="0" w:line="360" w:lineRule="auto"/>
        <w:ind w:left="0"/>
        <w:jc w:val="center"/>
        <w:rPr>
          <w:rFonts w:ascii="Times New Roman" w:hAnsi="Times New Roman" w:cs="Times New Roman"/>
          <w:b/>
          <w:color w:val="000000"/>
          <w:sz w:val="24"/>
          <w:szCs w:val="24"/>
        </w:rPr>
      </w:pPr>
      <w:r w:rsidRPr="00D4396B">
        <w:rPr>
          <w:rFonts w:ascii="Times New Roman" w:hAnsi="Times New Roman" w:cs="Times New Roman"/>
          <w:b/>
          <w:color w:val="000000"/>
          <w:sz w:val="24"/>
          <w:szCs w:val="24"/>
        </w:rPr>
        <w:t>Rozdział 11</w:t>
      </w:r>
    </w:p>
    <w:p w:rsidR="00545BBC" w:rsidRPr="00D4396B" w:rsidRDefault="00545BBC" w:rsidP="00194319">
      <w:pPr>
        <w:pStyle w:val="Akapitzlist"/>
        <w:spacing w:after="0" w:line="360" w:lineRule="auto"/>
        <w:ind w:left="0"/>
        <w:jc w:val="center"/>
        <w:rPr>
          <w:rFonts w:ascii="Times New Roman" w:hAnsi="Times New Roman" w:cs="Times New Roman"/>
          <w:b/>
          <w:color w:val="000000"/>
          <w:sz w:val="24"/>
          <w:szCs w:val="24"/>
        </w:rPr>
      </w:pPr>
      <w:r w:rsidRPr="00D4396B">
        <w:rPr>
          <w:rFonts w:ascii="Times New Roman" w:hAnsi="Times New Roman" w:cs="Times New Roman"/>
          <w:b/>
          <w:color w:val="000000"/>
          <w:sz w:val="24"/>
          <w:szCs w:val="24"/>
        </w:rPr>
        <w:t>Organizacja wolontariatu w szkole</w:t>
      </w:r>
    </w:p>
    <w:p w:rsidR="00545BBC" w:rsidRPr="00AA496E" w:rsidRDefault="00545BBC" w:rsidP="00194319">
      <w:pPr>
        <w:pStyle w:val="Akapitzlist"/>
        <w:spacing w:after="0" w:line="360" w:lineRule="auto"/>
        <w:ind w:left="0"/>
        <w:jc w:val="both"/>
        <w:rPr>
          <w:rFonts w:ascii="Times New Roman" w:hAnsi="Times New Roman" w:cs="Times New Roman"/>
          <w:color w:val="000000"/>
          <w:sz w:val="24"/>
          <w:szCs w:val="24"/>
        </w:rPr>
      </w:pPr>
    </w:p>
    <w:p w:rsidR="00545BBC" w:rsidRPr="00AA496E" w:rsidRDefault="00446877" w:rsidP="00194319">
      <w:pPr>
        <w:pStyle w:val="Akapitzlist"/>
        <w:spacing w:after="0" w:line="360" w:lineRule="auto"/>
        <w:ind w:left="0"/>
        <w:jc w:val="both"/>
        <w:rPr>
          <w:rFonts w:ascii="Times New Roman" w:hAnsi="Times New Roman" w:cs="Times New Roman"/>
          <w:color w:val="000000"/>
          <w:sz w:val="24"/>
          <w:szCs w:val="24"/>
        </w:rPr>
      </w:pPr>
      <w:r w:rsidRPr="00AA496E">
        <w:rPr>
          <w:rFonts w:ascii="Times New Roman" w:hAnsi="Times New Roman" w:cs="Times New Roman"/>
          <w:color w:val="000000"/>
          <w:sz w:val="24"/>
          <w:szCs w:val="24"/>
        </w:rPr>
        <w:lastRenderedPageBreak/>
        <w:t>§ 35</w:t>
      </w:r>
      <w:r w:rsidR="00545BBC" w:rsidRPr="00AA496E">
        <w:rPr>
          <w:rFonts w:ascii="Times New Roman" w:hAnsi="Times New Roman" w:cs="Times New Roman"/>
          <w:color w:val="000000"/>
          <w:sz w:val="24"/>
          <w:szCs w:val="24"/>
        </w:rPr>
        <w:t xml:space="preserve">.1. W szkole w ramach działań samorządu uczniowskiego </w:t>
      </w:r>
      <w:r w:rsidRPr="00AA496E">
        <w:rPr>
          <w:rFonts w:ascii="Times New Roman" w:hAnsi="Times New Roman" w:cs="Times New Roman"/>
          <w:color w:val="000000"/>
          <w:sz w:val="24"/>
          <w:szCs w:val="24"/>
        </w:rPr>
        <w:t xml:space="preserve">oraz Szkolnego Koła Caritas (zwanego dalej Kołem), </w:t>
      </w:r>
      <w:r w:rsidR="00545BBC" w:rsidRPr="00AA496E">
        <w:rPr>
          <w:rFonts w:ascii="Times New Roman" w:hAnsi="Times New Roman" w:cs="Times New Roman"/>
          <w:color w:val="000000"/>
          <w:sz w:val="24"/>
          <w:szCs w:val="24"/>
        </w:rPr>
        <w:t>organizuje się pracę wolontarystyczną uczniów na rzecz pomocy innym uczniom i instytucjom współpracującym ze szkołą.</w:t>
      </w:r>
    </w:p>
    <w:p w:rsidR="00E448B0" w:rsidRPr="00AA496E" w:rsidRDefault="00545BBC" w:rsidP="00194319">
      <w:pPr>
        <w:spacing w:after="0" w:line="360" w:lineRule="auto"/>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2. Wolontariat szkolny to bezinteresowne zaangażowanie społeczności szkoły: nauczycieli, uczniów oraz rodziców na rzecz potrzebujących.</w:t>
      </w:r>
    </w:p>
    <w:p w:rsidR="00545BBC" w:rsidRPr="00AA496E" w:rsidRDefault="00545BBC" w:rsidP="00194319">
      <w:pPr>
        <w:spacing w:after="0" w:line="360" w:lineRule="auto"/>
        <w:jc w:val="both"/>
        <w:rPr>
          <w:rFonts w:ascii="Times New Roman" w:eastAsia="Times New Roman" w:hAnsi="Times New Roman"/>
          <w:sz w:val="24"/>
          <w:szCs w:val="24"/>
          <w:lang w:eastAsia="pl-PL"/>
        </w:rPr>
      </w:pPr>
      <w:r w:rsidRPr="00AA496E">
        <w:rPr>
          <w:rFonts w:ascii="Times New Roman" w:eastAsia="Times New Roman" w:hAnsi="Times New Roman"/>
          <w:color w:val="000000"/>
          <w:sz w:val="24"/>
          <w:szCs w:val="24"/>
          <w:lang w:eastAsia="pl-PL"/>
        </w:rPr>
        <w:t xml:space="preserve">3. </w:t>
      </w:r>
      <w:r w:rsidRPr="00AA496E">
        <w:rPr>
          <w:rFonts w:ascii="Times New Roman" w:eastAsia="Times New Roman" w:hAnsi="Times New Roman"/>
          <w:sz w:val="24"/>
          <w:szCs w:val="24"/>
          <w:lang w:eastAsia="pl-PL"/>
        </w:rPr>
        <w:t xml:space="preserve">Wolontariusz w szkole to osoba, która ochotniczo i bez wynagrodzenia wykonuje świadczenia na zasadach określonych w </w:t>
      </w:r>
      <w:r w:rsidR="00446877" w:rsidRPr="00AA496E">
        <w:rPr>
          <w:rFonts w:ascii="Times New Roman" w:eastAsia="Times New Roman" w:hAnsi="Times New Roman"/>
          <w:sz w:val="24"/>
          <w:szCs w:val="24"/>
          <w:lang w:eastAsia="pl-PL"/>
        </w:rPr>
        <w:t>regulaminie Szkolnego Koła Caritas oraz samorządu uczniowskiego.</w:t>
      </w:r>
    </w:p>
    <w:p w:rsidR="00545BBC" w:rsidRPr="00AA496E" w:rsidRDefault="00545BBC" w:rsidP="00194319">
      <w:pPr>
        <w:spacing w:after="0" w:line="360" w:lineRule="auto"/>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 xml:space="preserve">4. Wolontariuszem może być każdy, kto dobrowolnie i za darmo chce pracować na rzecz innych. </w:t>
      </w:r>
    </w:p>
    <w:p w:rsidR="00545BBC" w:rsidRPr="00AA496E" w:rsidRDefault="00545BBC" w:rsidP="00194319">
      <w:pPr>
        <w:spacing w:after="0" w:line="360" w:lineRule="auto"/>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 xml:space="preserve">5. Nieletni członkowie </w:t>
      </w:r>
      <w:r w:rsidR="00446877" w:rsidRPr="00AA496E">
        <w:rPr>
          <w:rFonts w:ascii="Times New Roman" w:eastAsia="Times New Roman" w:hAnsi="Times New Roman"/>
          <w:sz w:val="24"/>
          <w:szCs w:val="24"/>
          <w:lang w:eastAsia="pl-PL"/>
        </w:rPr>
        <w:t xml:space="preserve">Koła </w:t>
      </w:r>
      <w:r w:rsidRPr="00AA496E">
        <w:rPr>
          <w:rFonts w:ascii="Times New Roman" w:eastAsia="Times New Roman" w:hAnsi="Times New Roman"/>
          <w:sz w:val="24"/>
          <w:szCs w:val="24"/>
          <w:lang w:eastAsia="pl-PL"/>
        </w:rPr>
        <w:t xml:space="preserve">zobowiązani są przedstawić pisemną zgodę rodziców na działanie w Wolontariacie. </w:t>
      </w:r>
    </w:p>
    <w:p w:rsidR="00545BBC" w:rsidRPr="00AA496E" w:rsidRDefault="00545BBC" w:rsidP="00194319">
      <w:pPr>
        <w:spacing w:after="0" w:line="360" w:lineRule="auto"/>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 xml:space="preserve">6. Aktywność wolontariuszy ukierunkowana jest na dwa zasadnicze obszary: </w:t>
      </w:r>
    </w:p>
    <w:p w:rsidR="00545BBC" w:rsidRPr="00AA496E" w:rsidRDefault="00545BBC" w:rsidP="00194319">
      <w:pPr>
        <w:spacing w:after="0" w:line="360" w:lineRule="auto"/>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1) środowisko szkolne;</w:t>
      </w:r>
    </w:p>
    <w:p w:rsidR="00545BBC" w:rsidRPr="00AA496E" w:rsidRDefault="00545BBC" w:rsidP="00194319">
      <w:pPr>
        <w:spacing w:after="0" w:line="360" w:lineRule="auto"/>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2) środowisko pozaszkolne.</w:t>
      </w:r>
    </w:p>
    <w:p w:rsidR="00545BBC" w:rsidRPr="00AA496E" w:rsidRDefault="00545BBC" w:rsidP="00194319">
      <w:pPr>
        <w:spacing w:after="0" w:line="360" w:lineRule="auto"/>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7. Prawa i obowiązki wolontariusza</w:t>
      </w:r>
      <w:r w:rsidR="00A07593" w:rsidRPr="00AA496E">
        <w:rPr>
          <w:rFonts w:ascii="Times New Roman" w:eastAsia="Times New Roman" w:hAnsi="Times New Roman"/>
          <w:sz w:val="24"/>
          <w:szCs w:val="24"/>
          <w:lang w:eastAsia="pl-PL"/>
        </w:rPr>
        <w:t xml:space="preserve"> oraz system rekrutacji do koła</w:t>
      </w:r>
      <w:r w:rsidRPr="00AA496E">
        <w:rPr>
          <w:rFonts w:ascii="Times New Roman" w:eastAsia="Times New Roman" w:hAnsi="Times New Roman"/>
          <w:sz w:val="24"/>
          <w:szCs w:val="24"/>
          <w:lang w:eastAsia="pl-PL"/>
        </w:rPr>
        <w:t xml:space="preserve">, zakres jego działania </w:t>
      </w:r>
      <w:r w:rsidRPr="00AA496E">
        <w:rPr>
          <w:rFonts w:ascii="Times New Roman" w:eastAsia="Times New Roman" w:hAnsi="Times New Roman"/>
          <w:sz w:val="24"/>
          <w:szCs w:val="24"/>
          <w:lang w:eastAsia="pl-PL"/>
        </w:rPr>
        <w:br/>
        <w:t xml:space="preserve">i  realizowanych zadań określa program Szkolnego </w:t>
      </w:r>
      <w:r w:rsidR="00446877" w:rsidRPr="00AA496E">
        <w:rPr>
          <w:rFonts w:ascii="Times New Roman" w:eastAsia="Times New Roman" w:hAnsi="Times New Roman"/>
          <w:sz w:val="24"/>
          <w:szCs w:val="24"/>
          <w:lang w:eastAsia="pl-PL"/>
        </w:rPr>
        <w:t>Koła Caritas.</w:t>
      </w:r>
    </w:p>
    <w:p w:rsidR="00545BBC" w:rsidRPr="00AA496E" w:rsidRDefault="00446877" w:rsidP="00194319">
      <w:pPr>
        <w:pStyle w:val="Akapitzlist"/>
        <w:spacing w:after="0" w:line="360" w:lineRule="auto"/>
        <w:ind w:left="0"/>
        <w:jc w:val="both"/>
        <w:rPr>
          <w:rFonts w:ascii="Times New Roman" w:hAnsi="Times New Roman" w:cs="Times New Roman"/>
          <w:color w:val="000000"/>
          <w:sz w:val="24"/>
          <w:szCs w:val="24"/>
        </w:rPr>
      </w:pPr>
      <w:r w:rsidRPr="00AA496E">
        <w:rPr>
          <w:rFonts w:ascii="Times New Roman" w:hAnsi="Times New Roman" w:cs="Times New Roman"/>
          <w:color w:val="000000"/>
          <w:sz w:val="24"/>
          <w:szCs w:val="24"/>
        </w:rPr>
        <w:t>8</w:t>
      </w:r>
      <w:r w:rsidR="00545BBC" w:rsidRPr="00AA496E">
        <w:rPr>
          <w:rFonts w:ascii="Times New Roman" w:hAnsi="Times New Roman" w:cs="Times New Roman"/>
          <w:color w:val="000000"/>
          <w:sz w:val="24"/>
          <w:szCs w:val="24"/>
        </w:rPr>
        <w:t xml:space="preserve">. Działalność wolontarystyczna </w:t>
      </w:r>
      <w:r w:rsidRPr="00AA496E">
        <w:rPr>
          <w:rFonts w:ascii="Times New Roman" w:hAnsi="Times New Roman" w:cs="Times New Roman"/>
          <w:color w:val="000000"/>
          <w:sz w:val="24"/>
          <w:szCs w:val="24"/>
        </w:rPr>
        <w:t xml:space="preserve">może być </w:t>
      </w:r>
      <w:r w:rsidR="00545BBC" w:rsidRPr="00AA496E">
        <w:rPr>
          <w:rFonts w:ascii="Times New Roman" w:hAnsi="Times New Roman" w:cs="Times New Roman"/>
          <w:color w:val="000000"/>
          <w:sz w:val="24"/>
          <w:szCs w:val="24"/>
        </w:rPr>
        <w:t xml:space="preserve">potwierdzana zaświadczeniem, które wydaje się na żądanie zainteresowanego. </w:t>
      </w:r>
    </w:p>
    <w:p w:rsidR="00545BBC" w:rsidRPr="00AA496E" w:rsidRDefault="00545BBC" w:rsidP="00194319">
      <w:pPr>
        <w:spacing w:after="0" w:line="360" w:lineRule="auto"/>
        <w:jc w:val="both"/>
        <w:rPr>
          <w:rFonts w:ascii="Times New Roman" w:hAnsi="Times New Roman"/>
          <w:color w:val="000000"/>
          <w:sz w:val="24"/>
          <w:szCs w:val="24"/>
        </w:rPr>
      </w:pPr>
    </w:p>
    <w:p w:rsidR="00545BBC" w:rsidRPr="00D4396B" w:rsidRDefault="00446877" w:rsidP="00194319">
      <w:pPr>
        <w:pStyle w:val="Akapitzlist"/>
        <w:spacing w:after="0" w:line="360" w:lineRule="auto"/>
        <w:jc w:val="center"/>
        <w:rPr>
          <w:rFonts w:ascii="Times New Roman" w:hAnsi="Times New Roman" w:cs="Times New Roman"/>
          <w:b/>
          <w:color w:val="000000"/>
          <w:sz w:val="24"/>
          <w:szCs w:val="24"/>
        </w:rPr>
      </w:pPr>
      <w:r w:rsidRPr="00D4396B">
        <w:rPr>
          <w:rFonts w:ascii="Times New Roman" w:hAnsi="Times New Roman" w:cs="Times New Roman"/>
          <w:b/>
          <w:color w:val="000000"/>
          <w:sz w:val="24"/>
          <w:szCs w:val="24"/>
        </w:rPr>
        <w:t>Rozdział 12</w:t>
      </w:r>
    </w:p>
    <w:p w:rsidR="00545BBC" w:rsidRPr="00D4396B" w:rsidRDefault="00545BBC" w:rsidP="00194319">
      <w:pPr>
        <w:pStyle w:val="Akapitzlist"/>
        <w:spacing w:after="0" w:line="360" w:lineRule="auto"/>
        <w:ind w:left="0"/>
        <w:jc w:val="center"/>
        <w:rPr>
          <w:rFonts w:ascii="Times New Roman" w:hAnsi="Times New Roman" w:cs="Times New Roman"/>
          <w:b/>
          <w:color w:val="000000"/>
          <w:sz w:val="24"/>
          <w:szCs w:val="24"/>
        </w:rPr>
      </w:pPr>
      <w:r w:rsidRPr="00D4396B">
        <w:rPr>
          <w:rFonts w:ascii="Times New Roman" w:hAnsi="Times New Roman" w:cs="Times New Roman"/>
          <w:b/>
          <w:color w:val="000000"/>
          <w:sz w:val="24"/>
          <w:szCs w:val="24"/>
        </w:rPr>
        <w:t>Działalność innowacyjna szkoły</w:t>
      </w:r>
    </w:p>
    <w:p w:rsidR="00545BBC" w:rsidRPr="00AA496E" w:rsidRDefault="00545BBC" w:rsidP="00194319">
      <w:pPr>
        <w:pStyle w:val="Akapitzlist"/>
        <w:spacing w:after="0" w:line="360" w:lineRule="auto"/>
        <w:ind w:left="567"/>
        <w:jc w:val="both"/>
        <w:rPr>
          <w:rFonts w:ascii="Times New Roman" w:hAnsi="Times New Roman" w:cs="Times New Roman"/>
          <w:color w:val="000000"/>
          <w:sz w:val="24"/>
          <w:szCs w:val="24"/>
        </w:rPr>
      </w:pPr>
    </w:p>
    <w:p w:rsidR="00545BBC" w:rsidRPr="00AA496E" w:rsidRDefault="00446877" w:rsidP="00194319">
      <w:pPr>
        <w:pStyle w:val="Akapitzlist"/>
        <w:spacing w:after="0" w:line="360" w:lineRule="auto"/>
        <w:ind w:left="567" w:hanging="567"/>
        <w:jc w:val="both"/>
        <w:rPr>
          <w:rFonts w:ascii="Times New Roman" w:eastAsia="Times New Roman" w:hAnsi="Times New Roman" w:cs="Times New Roman"/>
          <w:color w:val="000000"/>
          <w:sz w:val="24"/>
          <w:szCs w:val="24"/>
          <w:lang w:eastAsia="pl-PL"/>
        </w:rPr>
      </w:pPr>
      <w:r w:rsidRPr="00AA496E">
        <w:rPr>
          <w:rFonts w:ascii="Times New Roman" w:hAnsi="Times New Roman" w:cs="Times New Roman"/>
          <w:color w:val="000000"/>
          <w:sz w:val="24"/>
          <w:szCs w:val="24"/>
        </w:rPr>
        <w:t>§ 36</w:t>
      </w:r>
      <w:r w:rsidR="00545BBC" w:rsidRPr="00AA496E">
        <w:rPr>
          <w:rFonts w:ascii="Times New Roman" w:hAnsi="Times New Roman" w:cs="Times New Roman"/>
          <w:color w:val="000000"/>
          <w:sz w:val="24"/>
          <w:szCs w:val="24"/>
        </w:rPr>
        <w:t xml:space="preserve">. </w:t>
      </w:r>
      <w:r w:rsidR="00545BBC" w:rsidRPr="00AA496E">
        <w:rPr>
          <w:rFonts w:ascii="Times New Roman" w:eastAsia="Times New Roman" w:hAnsi="Times New Roman" w:cs="Times New Roman"/>
          <w:color w:val="000000"/>
          <w:sz w:val="24"/>
          <w:szCs w:val="24"/>
          <w:lang w:eastAsia="pl-PL"/>
        </w:rPr>
        <w:t>1.  Szkoła prowadzi innowacje pedagogiczne z własnej inicjatywy, zwane dalej „innowacjami”.</w:t>
      </w:r>
    </w:p>
    <w:p w:rsidR="00545BBC" w:rsidRPr="00AA496E" w:rsidRDefault="00545BBC" w:rsidP="00194319">
      <w:pPr>
        <w:pStyle w:val="Akapitzlist"/>
        <w:numPr>
          <w:ilvl w:val="0"/>
          <w:numId w:val="59"/>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color w:val="000000"/>
          <w:sz w:val="24"/>
          <w:szCs w:val="24"/>
        </w:rPr>
        <w:t xml:space="preserve"> </w:t>
      </w:r>
      <w:r w:rsidRPr="00AA496E">
        <w:rPr>
          <w:rFonts w:ascii="Times New Roman" w:eastAsia="Times New Roman" w:hAnsi="Times New Roman" w:cs="Times New Roman"/>
          <w:color w:val="000000"/>
          <w:sz w:val="24"/>
          <w:szCs w:val="24"/>
          <w:lang w:eastAsia="pl-PL"/>
        </w:rPr>
        <w:t>Innowacja to nowatorskie rozwiązania programowe, organizacyjne lub metodyczne, mające na celu poprawę jakości pracy szkoły.</w:t>
      </w:r>
    </w:p>
    <w:p w:rsidR="00545BBC" w:rsidRPr="00AA496E" w:rsidRDefault="00545BBC" w:rsidP="00194319">
      <w:pPr>
        <w:pStyle w:val="Akapitzlist"/>
        <w:numPr>
          <w:ilvl w:val="0"/>
          <w:numId w:val="59"/>
        </w:numPr>
        <w:spacing w:after="0" w:line="360" w:lineRule="auto"/>
        <w:jc w:val="both"/>
        <w:rPr>
          <w:rFonts w:ascii="Times New Roman" w:hAnsi="Times New Roman" w:cs="Times New Roman"/>
          <w:color w:val="000000"/>
          <w:sz w:val="24"/>
          <w:szCs w:val="24"/>
        </w:rPr>
      </w:pPr>
      <w:r w:rsidRPr="00AA496E">
        <w:rPr>
          <w:rFonts w:ascii="Times New Roman" w:eastAsia="Times New Roman" w:hAnsi="Times New Roman" w:cs="Times New Roman"/>
          <w:color w:val="000000"/>
          <w:sz w:val="24"/>
          <w:szCs w:val="24"/>
          <w:lang w:eastAsia="pl-PL"/>
        </w:rPr>
        <w:t>Innowacja nie może prowadzić do zmiany typu szkoły.</w:t>
      </w:r>
    </w:p>
    <w:p w:rsidR="00545BBC" w:rsidRPr="00AA496E" w:rsidRDefault="00545BBC" w:rsidP="00194319">
      <w:pPr>
        <w:pStyle w:val="Akapitzlist"/>
        <w:numPr>
          <w:ilvl w:val="0"/>
          <w:numId w:val="59"/>
        </w:numPr>
        <w:spacing w:after="0" w:line="360" w:lineRule="auto"/>
        <w:jc w:val="both"/>
        <w:rPr>
          <w:rFonts w:ascii="Times New Roman" w:hAnsi="Times New Roman" w:cs="Times New Roman"/>
          <w:color w:val="000000"/>
          <w:sz w:val="24"/>
          <w:szCs w:val="24"/>
        </w:rPr>
      </w:pPr>
      <w:r w:rsidRPr="00AA496E">
        <w:rPr>
          <w:rFonts w:ascii="Times New Roman" w:eastAsia="Times New Roman" w:hAnsi="Times New Roman" w:cs="Times New Roman"/>
          <w:color w:val="000000"/>
          <w:sz w:val="24"/>
          <w:szCs w:val="24"/>
          <w:lang w:eastAsia="pl-PL"/>
        </w:rPr>
        <w:t xml:space="preserve"> Do realizacji planowanych działań innowacyjnych niezbędne warunki kadrowe </w:t>
      </w:r>
      <w:r w:rsidRPr="00AA496E">
        <w:rPr>
          <w:rFonts w:ascii="Times New Roman" w:eastAsia="Times New Roman" w:hAnsi="Times New Roman" w:cs="Times New Roman"/>
          <w:color w:val="000000"/>
          <w:sz w:val="24"/>
          <w:szCs w:val="24"/>
          <w:lang w:eastAsia="pl-PL"/>
        </w:rPr>
        <w:br/>
        <w:t>i organizacyjne zapewnia dyrektor szkoły.</w:t>
      </w:r>
    </w:p>
    <w:p w:rsidR="00545BBC" w:rsidRPr="00AA496E" w:rsidRDefault="00545BBC" w:rsidP="00194319">
      <w:pPr>
        <w:pStyle w:val="Akapitzlist"/>
        <w:numPr>
          <w:ilvl w:val="0"/>
          <w:numId w:val="59"/>
        </w:numPr>
        <w:spacing w:after="0" w:line="360" w:lineRule="auto"/>
        <w:jc w:val="both"/>
        <w:rPr>
          <w:rFonts w:ascii="Times New Roman" w:hAnsi="Times New Roman" w:cs="Times New Roman"/>
          <w:color w:val="000000"/>
          <w:sz w:val="24"/>
          <w:szCs w:val="24"/>
        </w:rPr>
      </w:pPr>
      <w:r w:rsidRPr="00AA496E">
        <w:rPr>
          <w:rFonts w:ascii="Times New Roman" w:eastAsia="Times New Roman" w:hAnsi="Times New Roman" w:cs="Times New Roman"/>
          <w:color w:val="000000"/>
          <w:sz w:val="24"/>
          <w:szCs w:val="24"/>
          <w:lang w:eastAsia="pl-PL"/>
        </w:rPr>
        <w:t>Dyrektor szkoły zwraca się o odpowiednie środki finansowe do organu prowadzącego szkołę</w:t>
      </w:r>
      <w:r w:rsidRPr="00AA496E">
        <w:rPr>
          <w:rFonts w:ascii="Times New Roman" w:hAnsi="Times New Roman" w:cs="Times New Roman"/>
          <w:color w:val="000000"/>
          <w:sz w:val="24"/>
          <w:szCs w:val="24"/>
        </w:rPr>
        <w:t xml:space="preserve"> w</w:t>
      </w:r>
      <w:r w:rsidRPr="00AA496E">
        <w:rPr>
          <w:rFonts w:ascii="Times New Roman" w:eastAsia="Times New Roman" w:hAnsi="Times New Roman" w:cs="Times New Roman"/>
          <w:color w:val="000000"/>
          <w:sz w:val="24"/>
          <w:szCs w:val="24"/>
          <w:lang w:eastAsia="pl-PL"/>
        </w:rPr>
        <w:t xml:space="preserve"> przypadku, gdy innowacja wymaga nakładów finansowych.</w:t>
      </w:r>
    </w:p>
    <w:p w:rsidR="00545BBC" w:rsidRPr="00AA496E" w:rsidRDefault="00545BBC" w:rsidP="00194319">
      <w:pPr>
        <w:pStyle w:val="Akapitzlist"/>
        <w:numPr>
          <w:ilvl w:val="0"/>
          <w:numId w:val="59"/>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color w:val="000000"/>
          <w:sz w:val="24"/>
          <w:szCs w:val="24"/>
        </w:rPr>
        <w:lastRenderedPageBreak/>
        <w:t xml:space="preserve"> </w:t>
      </w:r>
      <w:r w:rsidRPr="00AA496E">
        <w:rPr>
          <w:rFonts w:ascii="Times New Roman" w:eastAsia="Times New Roman" w:hAnsi="Times New Roman" w:cs="Times New Roman"/>
          <w:color w:val="000000"/>
          <w:sz w:val="24"/>
          <w:szCs w:val="24"/>
          <w:lang w:eastAsia="pl-PL"/>
        </w:rPr>
        <w:t>Innowacja, wymagająca nakładów finansowych, może być podjęta wówczas, gdy organ prowadzący szkołę wyrazi pisemną zgodę na finansowanie planowanych działań.</w:t>
      </w:r>
    </w:p>
    <w:p w:rsidR="00545BBC" w:rsidRPr="00AA496E" w:rsidRDefault="00545BBC" w:rsidP="00194319">
      <w:pPr>
        <w:pStyle w:val="Akapitzlist"/>
        <w:numPr>
          <w:ilvl w:val="0"/>
          <w:numId w:val="59"/>
        </w:numPr>
        <w:spacing w:after="0" w:line="360" w:lineRule="auto"/>
        <w:jc w:val="both"/>
        <w:rPr>
          <w:rFonts w:ascii="Times New Roman" w:hAnsi="Times New Roman" w:cs="Times New Roman"/>
          <w:color w:val="000000"/>
          <w:sz w:val="24"/>
          <w:szCs w:val="24"/>
        </w:rPr>
      </w:pPr>
      <w:r w:rsidRPr="00AA496E">
        <w:rPr>
          <w:rFonts w:ascii="Times New Roman" w:eastAsia="Times New Roman" w:hAnsi="Times New Roman" w:cs="Times New Roman"/>
          <w:color w:val="000000"/>
          <w:sz w:val="24"/>
          <w:szCs w:val="24"/>
          <w:lang w:eastAsia="pl-PL"/>
        </w:rPr>
        <w:t xml:space="preserve"> Nauczyciele uczestniczą w innowacji dobrowolnie.</w:t>
      </w:r>
    </w:p>
    <w:p w:rsidR="00545BBC" w:rsidRPr="00AA496E" w:rsidRDefault="00545BBC" w:rsidP="00194319">
      <w:pPr>
        <w:pStyle w:val="Akapitzlist"/>
        <w:numPr>
          <w:ilvl w:val="0"/>
          <w:numId w:val="59"/>
        </w:numPr>
        <w:spacing w:after="0" w:line="360" w:lineRule="auto"/>
        <w:jc w:val="both"/>
        <w:rPr>
          <w:rFonts w:ascii="Times New Roman" w:hAnsi="Times New Roman" w:cs="Times New Roman"/>
          <w:color w:val="000000"/>
          <w:sz w:val="24"/>
          <w:szCs w:val="24"/>
        </w:rPr>
      </w:pPr>
      <w:r w:rsidRPr="00AA496E">
        <w:rPr>
          <w:rFonts w:ascii="Times New Roman" w:eastAsia="Times New Roman" w:hAnsi="Times New Roman" w:cs="Times New Roman"/>
          <w:color w:val="000000"/>
          <w:sz w:val="24"/>
          <w:szCs w:val="24"/>
          <w:lang w:eastAsia="pl-PL"/>
        </w:rPr>
        <w:t xml:space="preserve"> Zasady innowacji w postaci opisu, opracowuje zespół autorski lub autor innowacji, </w:t>
      </w:r>
      <w:r w:rsidRPr="00AA496E">
        <w:rPr>
          <w:rFonts w:ascii="Times New Roman" w:eastAsia="Times New Roman" w:hAnsi="Times New Roman" w:cs="Times New Roman"/>
          <w:color w:val="000000"/>
          <w:sz w:val="24"/>
          <w:szCs w:val="24"/>
          <w:lang w:eastAsia="pl-PL"/>
        </w:rPr>
        <w:br/>
        <w:t xml:space="preserve">z którymi </w:t>
      </w:r>
      <w:r w:rsidRPr="00AA496E">
        <w:rPr>
          <w:rFonts w:ascii="Times New Roman" w:hAnsi="Times New Roman" w:cs="Times New Roman"/>
          <w:color w:val="000000"/>
          <w:sz w:val="24"/>
          <w:szCs w:val="24"/>
        </w:rPr>
        <w:t>a</w:t>
      </w:r>
      <w:r w:rsidRPr="00AA496E">
        <w:rPr>
          <w:rFonts w:ascii="Times New Roman" w:eastAsia="Times New Roman" w:hAnsi="Times New Roman" w:cs="Times New Roman"/>
          <w:color w:val="000000"/>
          <w:sz w:val="24"/>
          <w:szCs w:val="24"/>
          <w:lang w:eastAsia="pl-PL"/>
        </w:rPr>
        <w:t xml:space="preserve">utorzy (autor) innowacji zapoznają radę pedagogiczną. </w:t>
      </w:r>
    </w:p>
    <w:p w:rsidR="00545BBC" w:rsidRPr="00AA496E" w:rsidRDefault="00545BBC" w:rsidP="00194319">
      <w:pPr>
        <w:pStyle w:val="Akapitzlist"/>
        <w:numPr>
          <w:ilvl w:val="0"/>
          <w:numId w:val="59"/>
        </w:numPr>
        <w:spacing w:after="0" w:line="360" w:lineRule="auto"/>
        <w:jc w:val="both"/>
        <w:rPr>
          <w:rFonts w:ascii="Times New Roman" w:hAnsi="Times New Roman" w:cs="Times New Roman"/>
          <w:color w:val="000000"/>
          <w:sz w:val="24"/>
          <w:szCs w:val="24"/>
        </w:rPr>
      </w:pPr>
      <w:r w:rsidRPr="00AA496E">
        <w:rPr>
          <w:rFonts w:ascii="Times New Roman" w:eastAsia="Times New Roman" w:hAnsi="Times New Roman" w:cs="Times New Roman"/>
          <w:color w:val="000000"/>
          <w:sz w:val="24"/>
          <w:szCs w:val="24"/>
          <w:lang w:eastAsia="pl-PL"/>
        </w:rPr>
        <w:t xml:space="preserve"> Dyrektor szkoły wyraża zgodę na prowadzenie innowacji w szkole po uzyskaniu:</w:t>
      </w:r>
    </w:p>
    <w:p w:rsidR="00545BBC" w:rsidRPr="00AA496E" w:rsidRDefault="00545BBC" w:rsidP="00194319">
      <w:pPr>
        <w:pStyle w:val="Akapitzlist"/>
        <w:numPr>
          <w:ilvl w:val="0"/>
          <w:numId w:val="52"/>
        </w:numPr>
        <w:tabs>
          <w:tab w:val="left" w:pos="851"/>
        </w:tabs>
        <w:overflowPunct w:val="0"/>
        <w:autoSpaceDN w:val="0"/>
        <w:spacing w:after="0" w:line="360" w:lineRule="auto"/>
        <w:ind w:left="1134" w:hanging="567"/>
        <w:contextualSpacing w:val="0"/>
        <w:jc w:val="both"/>
        <w:textAlignment w:val="baseline"/>
        <w:rPr>
          <w:rFonts w:ascii="Times New Roman" w:eastAsia="Times New Roman" w:hAnsi="Times New Roman" w:cs="Times New Roman"/>
          <w:color w:val="000000"/>
          <w:sz w:val="24"/>
          <w:szCs w:val="24"/>
          <w:lang w:eastAsia="pl-PL"/>
        </w:rPr>
      </w:pPr>
      <w:r w:rsidRPr="00AA496E">
        <w:rPr>
          <w:rFonts w:ascii="Times New Roman" w:eastAsia="Times New Roman" w:hAnsi="Times New Roman" w:cs="Times New Roman"/>
          <w:color w:val="000000"/>
          <w:sz w:val="24"/>
          <w:szCs w:val="24"/>
          <w:lang w:eastAsia="pl-PL"/>
        </w:rPr>
        <w:t>zgody nauczycieli, którzy będą uczestniczyli w realizacji innowacji;</w:t>
      </w:r>
    </w:p>
    <w:p w:rsidR="00545BBC" w:rsidRPr="00AA496E" w:rsidRDefault="00545BBC" w:rsidP="00194319">
      <w:pPr>
        <w:pStyle w:val="Akapitzlist"/>
        <w:numPr>
          <w:ilvl w:val="0"/>
          <w:numId w:val="52"/>
        </w:numPr>
        <w:tabs>
          <w:tab w:val="left" w:pos="851"/>
        </w:tabs>
        <w:overflowPunct w:val="0"/>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opinii rady pedagogicznej;</w:t>
      </w:r>
    </w:p>
    <w:p w:rsidR="00545BBC" w:rsidRPr="00AA496E" w:rsidRDefault="00545BBC" w:rsidP="00194319">
      <w:pPr>
        <w:pStyle w:val="Akapitzlist"/>
        <w:numPr>
          <w:ilvl w:val="0"/>
          <w:numId w:val="52"/>
        </w:numPr>
        <w:tabs>
          <w:tab w:val="left" w:pos="851"/>
        </w:tabs>
        <w:overflowPunct w:val="0"/>
        <w:autoSpaceDN w:val="0"/>
        <w:spacing w:after="0" w:line="360" w:lineRule="auto"/>
        <w:ind w:left="851" w:hanging="284"/>
        <w:contextualSpacing w:val="0"/>
        <w:jc w:val="both"/>
        <w:textAlignment w:val="baseline"/>
        <w:rPr>
          <w:rFonts w:ascii="Times New Roman" w:eastAsia="Times New Roman" w:hAnsi="Times New Roman" w:cs="Times New Roman"/>
          <w:color w:val="000000"/>
          <w:sz w:val="24"/>
          <w:szCs w:val="24"/>
          <w:lang w:eastAsia="pl-PL"/>
        </w:rPr>
      </w:pPr>
      <w:r w:rsidRPr="00AA496E">
        <w:rPr>
          <w:rFonts w:ascii="Times New Roman" w:eastAsia="Times New Roman" w:hAnsi="Times New Roman" w:cs="Times New Roman"/>
          <w:color w:val="000000"/>
          <w:sz w:val="24"/>
          <w:szCs w:val="24"/>
          <w:lang w:eastAsia="pl-PL"/>
        </w:rPr>
        <w:t xml:space="preserve">pisemnej zgody autora lub zespołu autorskiego innowacji na jej prowadzenie </w:t>
      </w:r>
      <w:r w:rsidRPr="00AA496E">
        <w:rPr>
          <w:rFonts w:ascii="Times New Roman" w:eastAsia="Times New Roman" w:hAnsi="Times New Roman" w:cs="Times New Roman"/>
          <w:color w:val="000000"/>
          <w:sz w:val="24"/>
          <w:szCs w:val="24"/>
          <w:lang w:eastAsia="pl-PL"/>
        </w:rPr>
        <w:br/>
        <w:t>w szkole, w przypadku, gdy założenia innowacji nie były wcześniej opublikowane.</w:t>
      </w:r>
    </w:p>
    <w:p w:rsidR="00545BBC" w:rsidRPr="00AA496E" w:rsidRDefault="00545BBC" w:rsidP="00194319">
      <w:pPr>
        <w:pStyle w:val="Akapitzlist"/>
        <w:numPr>
          <w:ilvl w:val="0"/>
          <w:numId w:val="59"/>
        </w:numPr>
        <w:spacing w:after="0" w:line="360" w:lineRule="auto"/>
        <w:jc w:val="both"/>
        <w:rPr>
          <w:rFonts w:ascii="Times New Roman" w:hAnsi="Times New Roman" w:cs="Times New Roman"/>
          <w:color w:val="000000"/>
          <w:sz w:val="24"/>
          <w:szCs w:val="24"/>
        </w:rPr>
      </w:pPr>
      <w:r w:rsidRPr="00AA496E">
        <w:rPr>
          <w:rFonts w:ascii="Times New Roman" w:eastAsia="Times New Roman" w:hAnsi="Times New Roman" w:cs="Times New Roman"/>
          <w:color w:val="000000"/>
          <w:sz w:val="24"/>
          <w:szCs w:val="24"/>
          <w:lang w:eastAsia="pl-PL"/>
        </w:rPr>
        <w:t>Rada</w:t>
      </w:r>
      <w:r w:rsidRPr="00AA496E">
        <w:rPr>
          <w:rFonts w:ascii="Times New Roman" w:hAnsi="Times New Roman" w:cs="Times New Roman"/>
          <w:color w:val="000000"/>
          <w:sz w:val="24"/>
          <w:szCs w:val="24"/>
        </w:rPr>
        <w:t xml:space="preserve"> </w:t>
      </w:r>
      <w:r w:rsidRPr="00AA496E">
        <w:rPr>
          <w:rFonts w:ascii="Times New Roman" w:eastAsia="Times New Roman" w:hAnsi="Times New Roman" w:cs="Times New Roman"/>
          <w:color w:val="000000"/>
          <w:sz w:val="24"/>
          <w:szCs w:val="24"/>
          <w:lang w:eastAsia="pl-PL"/>
        </w:rPr>
        <w:t>pedagogiczna podejmuje uchwałę w sprawie wprowadzenia innowacji.</w:t>
      </w:r>
    </w:p>
    <w:p w:rsidR="00545BBC" w:rsidRPr="00AA496E" w:rsidRDefault="00545BBC" w:rsidP="00194319">
      <w:pPr>
        <w:pStyle w:val="Akapitzlist"/>
        <w:numPr>
          <w:ilvl w:val="0"/>
          <w:numId w:val="59"/>
        </w:numPr>
        <w:spacing w:after="0" w:line="360" w:lineRule="auto"/>
        <w:jc w:val="both"/>
        <w:rPr>
          <w:rFonts w:ascii="Times New Roman" w:hAnsi="Times New Roman" w:cs="Times New Roman"/>
          <w:color w:val="000000"/>
          <w:sz w:val="24"/>
          <w:szCs w:val="24"/>
        </w:rPr>
      </w:pPr>
      <w:r w:rsidRPr="00AA496E">
        <w:rPr>
          <w:rFonts w:ascii="Times New Roman" w:eastAsia="Times New Roman" w:hAnsi="Times New Roman" w:cs="Times New Roman"/>
          <w:color w:val="000000"/>
          <w:sz w:val="24"/>
          <w:szCs w:val="24"/>
          <w:lang w:eastAsia="pl-PL"/>
        </w:rPr>
        <w:t xml:space="preserve"> I</w:t>
      </w:r>
      <w:r w:rsidRPr="00AA496E">
        <w:rPr>
          <w:rFonts w:ascii="Times New Roman" w:hAnsi="Times New Roman" w:cs="Times New Roman"/>
          <w:sz w:val="24"/>
          <w:szCs w:val="24"/>
        </w:rPr>
        <w:t>nnowacja po jej zakończeniu podlega ewaluacji. Sposób przeprowadzenia ewaluacji danej innowacji zawarty jest w jej opisie.</w:t>
      </w:r>
    </w:p>
    <w:p w:rsidR="00545BBC" w:rsidRPr="00AA496E" w:rsidRDefault="00545BBC" w:rsidP="00194319">
      <w:pPr>
        <w:tabs>
          <w:tab w:val="left" w:pos="284"/>
        </w:tabs>
        <w:overflowPunct w:val="0"/>
        <w:spacing w:after="0" w:line="360" w:lineRule="auto"/>
        <w:ind w:left="567"/>
        <w:jc w:val="both"/>
        <w:rPr>
          <w:rFonts w:ascii="Times New Roman" w:hAnsi="Times New Roman"/>
          <w:sz w:val="24"/>
          <w:szCs w:val="24"/>
        </w:rPr>
      </w:pPr>
    </w:p>
    <w:p w:rsidR="00545BBC" w:rsidRPr="00D4396B" w:rsidRDefault="00446877" w:rsidP="00194319">
      <w:pPr>
        <w:pStyle w:val="Akapitzlist"/>
        <w:spacing w:after="0" w:line="360" w:lineRule="auto"/>
        <w:ind w:left="0"/>
        <w:jc w:val="center"/>
        <w:rPr>
          <w:rFonts w:ascii="Times New Roman" w:hAnsi="Times New Roman" w:cs="Times New Roman"/>
          <w:b/>
          <w:sz w:val="24"/>
          <w:szCs w:val="24"/>
        </w:rPr>
      </w:pPr>
      <w:r w:rsidRPr="00D4396B">
        <w:rPr>
          <w:rFonts w:ascii="Times New Roman" w:hAnsi="Times New Roman" w:cs="Times New Roman"/>
          <w:b/>
          <w:sz w:val="24"/>
          <w:szCs w:val="24"/>
        </w:rPr>
        <w:t>Rozdział 13</w:t>
      </w:r>
    </w:p>
    <w:p w:rsidR="00545BBC" w:rsidRPr="00D4396B" w:rsidRDefault="00545BBC" w:rsidP="00194319">
      <w:pPr>
        <w:pStyle w:val="Akapitzlist"/>
        <w:spacing w:after="0" w:line="360" w:lineRule="auto"/>
        <w:ind w:left="0"/>
        <w:jc w:val="center"/>
        <w:rPr>
          <w:rFonts w:ascii="Times New Roman" w:hAnsi="Times New Roman" w:cs="Times New Roman"/>
          <w:b/>
          <w:sz w:val="24"/>
          <w:szCs w:val="24"/>
        </w:rPr>
      </w:pPr>
      <w:r w:rsidRPr="00D4396B">
        <w:rPr>
          <w:rFonts w:ascii="Times New Roman" w:hAnsi="Times New Roman" w:cs="Times New Roman"/>
          <w:b/>
          <w:sz w:val="24"/>
          <w:szCs w:val="24"/>
        </w:rPr>
        <w:t>Współpraca szkoły z rodzicami</w:t>
      </w:r>
    </w:p>
    <w:p w:rsidR="00545BBC" w:rsidRPr="00AA496E" w:rsidRDefault="00545BBC" w:rsidP="00194319">
      <w:pPr>
        <w:pStyle w:val="Akapitzlist"/>
        <w:spacing w:after="0" w:line="360" w:lineRule="auto"/>
        <w:ind w:left="567"/>
        <w:jc w:val="both"/>
        <w:rPr>
          <w:rFonts w:ascii="Times New Roman" w:hAnsi="Times New Roman" w:cs="Times New Roman"/>
          <w:sz w:val="24"/>
          <w:szCs w:val="24"/>
        </w:rPr>
      </w:pPr>
    </w:p>
    <w:p w:rsidR="00545BBC" w:rsidRPr="00AA496E" w:rsidRDefault="00446877" w:rsidP="00194319">
      <w:pPr>
        <w:pStyle w:val="Akapitzlist"/>
        <w:spacing w:after="0" w:line="360" w:lineRule="auto"/>
        <w:ind w:left="567" w:hanging="567"/>
        <w:jc w:val="both"/>
        <w:rPr>
          <w:rFonts w:ascii="Times New Roman" w:hAnsi="Times New Roman" w:cs="Times New Roman"/>
          <w:sz w:val="24"/>
          <w:szCs w:val="24"/>
        </w:rPr>
      </w:pPr>
      <w:r w:rsidRPr="00AA496E">
        <w:rPr>
          <w:rFonts w:ascii="Times New Roman" w:hAnsi="Times New Roman" w:cs="Times New Roman"/>
          <w:sz w:val="24"/>
          <w:szCs w:val="24"/>
        </w:rPr>
        <w:t>§ 37</w:t>
      </w:r>
      <w:r w:rsidR="00545BBC" w:rsidRPr="00AA496E">
        <w:rPr>
          <w:rFonts w:ascii="Times New Roman" w:hAnsi="Times New Roman" w:cs="Times New Roman"/>
          <w:sz w:val="24"/>
          <w:szCs w:val="24"/>
        </w:rPr>
        <w:t>. 1. Szkoła współpracuje z rodzicami poprzez:</w:t>
      </w:r>
    </w:p>
    <w:p w:rsidR="00545BBC" w:rsidRPr="00AA496E" w:rsidRDefault="00545BBC" w:rsidP="00194319">
      <w:pPr>
        <w:pStyle w:val="Akapitzlist"/>
        <w:numPr>
          <w:ilvl w:val="0"/>
          <w:numId w:val="35"/>
        </w:numPr>
        <w:tabs>
          <w:tab w:val="left" w:pos="1276"/>
        </w:tabs>
        <w:suppressAutoHyphens/>
        <w:autoSpaceDN w:val="0"/>
        <w:spacing w:after="0" w:line="360" w:lineRule="auto"/>
        <w:ind w:left="993" w:hanging="425"/>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organizację zebrań poszc</w:t>
      </w:r>
      <w:r w:rsidR="00A07593" w:rsidRPr="00AA496E">
        <w:rPr>
          <w:rFonts w:ascii="Times New Roman" w:hAnsi="Times New Roman" w:cs="Times New Roman"/>
          <w:sz w:val="24"/>
          <w:szCs w:val="24"/>
        </w:rPr>
        <w:t>zególnych oddziałów;</w:t>
      </w:r>
    </w:p>
    <w:p w:rsidR="00545BBC" w:rsidRPr="00AA496E" w:rsidRDefault="00545BBC" w:rsidP="00194319">
      <w:pPr>
        <w:pStyle w:val="Akapitzlist"/>
        <w:numPr>
          <w:ilvl w:val="0"/>
          <w:numId w:val="35"/>
        </w:numPr>
        <w:suppressAutoHyphens/>
        <w:autoSpaceDN w:val="0"/>
        <w:spacing w:after="0" w:line="360" w:lineRule="auto"/>
        <w:ind w:left="993" w:hanging="425"/>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prowadz</w:t>
      </w:r>
      <w:r w:rsidR="00A07593" w:rsidRPr="00AA496E">
        <w:rPr>
          <w:rFonts w:ascii="Times New Roman" w:hAnsi="Times New Roman" w:cs="Times New Roman"/>
          <w:sz w:val="24"/>
          <w:szCs w:val="24"/>
        </w:rPr>
        <w:t>enie konsultacji</w:t>
      </w:r>
      <w:r w:rsidRPr="00AA496E">
        <w:rPr>
          <w:rFonts w:ascii="Times New Roman" w:hAnsi="Times New Roman" w:cs="Times New Roman"/>
          <w:sz w:val="24"/>
          <w:szCs w:val="24"/>
        </w:rPr>
        <w:t xml:space="preserve"> w trakcie których rodzice mogą uzyskać informację na temat osiągnięć swojego dziecka, ustalić z nauczycielem (nauczycielami) sposób dalszej pracy z dzieckiem, uzyskać formy wsparcia pedagogicznego i psychologicznego;</w:t>
      </w:r>
    </w:p>
    <w:p w:rsidR="00545BBC" w:rsidRPr="00AA496E" w:rsidRDefault="00545BBC" w:rsidP="00194319">
      <w:pPr>
        <w:pStyle w:val="Akapitzlist"/>
        <w:numPr>
          <w:ilvl w:val="0"/>
          <w:numId w:val="35"/>
        </w:numPr>
        <w:suppressAutoHyphens/>
        <w:autoSpaceDN w:val="0"/>
        <w:spacing w:after="0" w:line="360" w:lineRule="auto"/>
        <w:ind w:left="993" w:hanging="425"/>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organizowanie wspólnych spotkań okolicznościowych np. święto szkoły, jasełka, dzień wiosny;</w:t>
      </w:r>
    </w:p>
    <w:p w:rsidR="00545BBC" w:rsidRPr="00AA496E" w:rsidRDefault="00545BBC" w:rsidP="00194319">
      <w:pPr>
        <w:pStyle w:val="Akapitzlist"/>
        <w:numPr>
          <w:ilvl w:val="0"/>
          <w:numId w:val="35"/>
        </w:numPr>
        <w:suppressAutoHyphens/>
        <w:autoSpaceDN w:val="0"/>
        <w:spacing w:after="0" w:line="360" w:lineRule="auto"/>
        <w:ind w:left="993" w:hanging="425"/>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włączanie w realizację programu wychowawczo-profilaktycznego szkoły;</w:t>
      </w:r>
    </w:p>
    <w:p w:rsidR="00545BBC" w:rsidRPr="00AA496E" w:rsidRDefault="00545BBC" w:rsidP="00194319">
      <w:pPr>
        <w:pStyle w:val="Akapitzlist"/>
        <w:numPr>
          <w:ilvl w:val="0"/>
          <w:numId w:val="35"/>
        </w:numPr>
        <w:suppressAutoHyphens/>
        <w:autoSpaceDN w:val="0"/>
        <w:spacing w:after="0" w:line="360" w:lineRule="auto"/>
        <w:ind w:left="993" w:hanging="425"/>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włączanie w organizację imprez danego oddziału i szkoły;</w:t>
      </w:r>
    </w:p>
    <w:p w:rsidR="00545BBC" w:rsidRPr="00AA496E" w:rsidRDefault="00545BBC" w:rsidP="00194319">
      <w:pPr>
        <w:pStyle w:val="Akapitzlist"/>
        <w:numPr>
          <w:ilvl w:val="0"/>
          <w:numId w:val="35"/>
        </w:numPr>
        <w:suppressAutoHyphens/>
        <w:autoSpaceDN w:val="0"/>
        <w:spacing w:after="0" w:line="360" w:lineRule="auto"/>
        <w:ind w:left="993" w:hanging="425"/>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udzielanie, przez nauczycieli, bieżącej informacji na temat osiągnięć ucznia, wydarzeń klasowych i szkolnych za pośrednictwem dziennika elektronicznego;</w:t>
      </w:r>
    </w:p>
    <w:p w:rsidR="00545BBC" w:rsidRPr="00AA496E" w:rsidRDefault="00545BBC" w:rsidP="00194319">
      <w:pPr>
        <w:pStyle w:val="Akapitzlist"/>
        <w:numPr>
          <w:ilvl w:val="0"/>
          <w:numId w:val="35"/>
        </w:numPr>
        <w:suppressAutoHyphens/>
        <w:autoSpaceDN w:val="0"/>
        <w:spacing w:after="0" w:line="360" w:lineRule="auto"/>
        <w:ind w:left="993" w:hanging="425"/>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możliwość wglądu przez rodziców w dokumentację dotyczącą ich dziecka.</w:t>
      </w:r>
    </w:p>
    <w:p w:rsidR="00545BBC" w:rsidRPr="00AA496E" w:rsidRDefault="00545BBC" w:rsidP="00194319">
      <w:pPr>
        <w:pStyle w:val="Akapitzlist"/>
        <w:numPr>
          <w:ilvl w:val="0"/>
          <w:numId w:val="53"/>
        </w:numPr>
        <w:tabs>
          <w:tab w:val="left" w:pos="567"/>
          <w:tab w:val="left" w:pos="709"/>
        </w:tabs>
        <w:suppressAutoHyphens/>
        <w:autoSpaceDN w:val="0"/>
        <w:spacing w:after="0" w:line="360" w:lineRule="auto"/>
        <w:ind w:left="567" w:hanging="141"/>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Rodzice mają prawo do:</w:t>
      </w:r>
    </w:p>
    <w:p w:rsidR="00545BBC" w:rsidRPr="00AA496E" w:rsidRDefault="00545BBC" w:rsidP="00194319">
      <w:pPr>
        <w:pStyle w:val="Default"/>
        <w:numPr>
          <w:ilvl w:val="0"/>
          <w:numId w:val="36"/>
        </w:numPr>
        <w:adjustRightInd/>
        <w:spacing w:line="360" w:lineRule="auto"/>
        <w:ind w:left="851" w:hanging="284"/>
        <w:jc w:val="both"/>
      </w:pPr>
      <w:r w:rsidRPr="00AA496E">
        <w:lastRenderedPageBreak/>
        <w:t xml:space="preserve"> wychowania dzieci zgodnie z własnymi przekonaniami</w:t>
      </w:r>
      <w:r w:rsidRPr="00AA496E">
        <w:rPr>
          <w:bCs/>
        </w:rPr>
        <w:t xml:space="preserve"> w duchu tolerancji </w:t>
      </w:r>
      <w:r w:rsidRPr="00AA496E">
        <w:rPr>
          <w:bCs/>
        </w:rPr>
        <w:br/>
        <w:t>i zrozumienia dla innych, bez dyskryminacji wynikającej z koloru skóry, rasy, narodowości, wyznania, płci oraz pozycji ekonomicznej;</w:t>
      </w:r>
    </w:p>
    <w:p w:rsidR="00545BBC" w:rsidRPr="00AA496E" w:rsidRDefault="00545BBC" w:rsidP="00194319">
      <w:pPr>
        <w:numPr>
          <w:ilvl w:val="0"/>
          <w:numId w:val="36"/>
        </w:numPr>
        <w:autoSpaceDN w:val="0"/>
        <w:spacing w:after="0" w:line="360" w:lineRule="auto"/>
        <w:ind w:left="851" w:hanging="284"/>
        <w:jc w:val="both"/>
        <w:rPr>
          <w:rFonts w:ascii="Times New Roman" w:hAnsi="Times New Roman"/>
          <w:bCs/>
          <w:sz w:val="24"/>
          <w:szCs w:val="24"/>
        </w:rPr>
      </w:pPr>
      <w:r w:rsidRPr="00AA496E">
        <w:rPr>
          <w:rFonts w:ascii="Times New Roman" w:hAnsi="Times New Roman"/>
          <w:bCs/>
          <w:sz w:val="24"/>
          <w:szCs w:val="24"/>
        </w:rPr>
        <w:t>uznania ich prymatu jako „pierwszych nauczycieli” swoich dzieci;</w:t>
      </w:r>
    </w:p>
    <w:p w:rsidR="00545BBC" w:rsidRPr="00AA496E" w:rsidRDefault="00545BBC" w:rsidP="00194319">
      <w:pPr>
        <w:numPr>
          <w:ilvl w:val="0"/>
          <w:numId w:val="36"/>
        </w:numPr>
        <w:autoSpaceDN w:val="0"/>
        <w:spacing w:after="0" w:line="360" w:lineRule="auto"/>
        <w:ind w:left="851" w:hanging="284"/>
        <w:jc w:val="both"/>
        <w:rPr>
          <w:rFonts w:ascii="Times New Roman" w:hAnsi="Times New Roman"/>
          <w:bCs/>
          <w:sz w:val="24"/>
          <w:szCs w:val="24"/>
        </w:rPr>
      </w:pPr>
      <w:r w:rsidRPr="00AA496E">
        <w:rPr>
          <w:rFonts w:ascii="Times New Roman" w:hAnsi="Times New Roman"/>
          <w:bCs/>
          <w:sz w:val="24"/>
          <w:szCs w:val="24"/>
        </w:rPr>
        <w:t xml:space="preserve">pełnego dostępu dla ich dzieci do wszystkich działań edukacyjnych na terenie szkoły </w:t>
      </w:r>
      <w:r w:rsidRPr="00AA496E">
        <w:rPr>
          <w:rFonts w:ascii="Times New Roman" w:hAnsi="Times New Roman"/>
          <w:bCs/>
          <w:sz w:val="24"/>
          <w:szCs w:val="24"/>
        </w:rPr>
        <w:br/>
        <w:t>z uwzględnieniem potrzeb i możliwości ich dziecka;</w:t>
      </w:r>
    </w:p>
    <w:p w:rsidR="00545BBC" w:rsidRPr="00AA496E" w:rsidRDefault="00545BBC" w:rsidP="00194319">
      <w:pPr>
        <w:pStyle w:val="Default"/>
        <w:numPr>
          <w:ilvl w:val="0"/>
          <w:numId w:val="36"/>
        </w:numPr>
        <w:suppressAutoHyphens/>
        <w:adjustRightInd/>
        <w:spacing w:line="360" w:lineRule="auto"/>
        <w:ind w:left="851" w:hanging="284"/>
        <w:jc w:val="both"/>
        <w:textAlignment w:val="baseline"/>
      </w:pPr>
      <w:r w:rsidRPr="00AA496E">
        <w:t>wszelkich informacji dotyczących ich dziecka i jego funkcjonowania w szkole;</w:t>
      </w:r>
    </w:p>
    <w:p w:rsidR="00545BBC" w:rsidRPr="00AA496E" w:rsidRDefault="00545BBC" w:rsidP="00194319">
      <w:pPr>
        <w:numPr>
          <w:ilvl w:val="0"/>
          <w:numId w:val="36"/>
        </w:numPr>
        <w:autoSpaceDN w:val="0"/>
        <w:spacing w:after="0" w:line="360" w:lineRule="auto"/>
        <w:ind w:left="851" w:hanging="284"/>
        <w:jc w:val="both"/>
        <w:rPr>
          <w:rFonts w:ascii="Times New Roman" w:hAnsi="Times New Roman"/>
          <w:sz w:val="24"/>
          <w:szCs w:val="24"/>
        </w:rPr>
      </w:pPr>
      <w:r w:rsidRPr="00AA496E">
        <w:rPr>
          <w:rFonts w:ascii="Times New Roman" w:hAnsi="Times New Roman"/>
          <w:sz w:val="24"/>
          <w:szCs w:val="24"/>
        </w:rPr>
        <w:t>wpływać na politykę oświatową realizowaną w szkole ich dzieci za pośrednictwem rady rodziców;</w:t>
      </w:r>
    </w:p>
    <w:p w:rsidR="00545BBC" w:rsidRPr="00AA496E" w:rsidRDefault="00545BBC" w:rsidP="00194319">
      <w:pPr>
        <w:pStyle w:val="Default"/>
        <w:numPr>
          <w:ilvl w:val="0"/>
          <w:numId w:val="36"/>
        </w:numPr>
        <w:suppressAutoHyphens/>
        <w:adjustRightInd/>
        <w:spacing w:line="360" w:lineRule="auto"/>
        <w:ind w:left="851" w:hanging="284"/>
        <w:jc w:val="both"/>
        <w:textAlignment w:val="baseline"/>
      </w:pPr>
      <w:r w:rsidRPr="00AA496E">
        <w:t>żądania wysokiej jakości usług edukacyjnych;</w:t>
      </w:r>
    </w:p>
    <w:p w:rsidR="00545BBC" w:rsidRPr="00AA496E" w:rsidRDefault="00545BBC" w:rsidP="00194319">
      <w:pPr>
        <w:pStyle w:val="Default"/>
        <w:numPr>
          <w:ilvl w:val="0"/>
          <w:numId w:val="36"/>
        </w:numPr>
        <w:suppressAutoHyphens/>
        <w:adjustRightInd/>
        <w:spacing w:line="360" w:lineRule="auto"/>
        <w:ind w:left="851" w:hanging="284"/>
        <w:jc w:val="both"/>
        <w:textAlignment w:val="baseline"/>
      </w:pPr>
      <w:r w:rsidRPr="00AA496E">
        <w:t xml:space="preserve"> pomocy materialnej ze strony władz publicznych, w przypadku trudności finansowych uniemożliwiających prawidłowe funkcjonowanie ich dziecka w szkole;</w:t>
      </w:r>
    </w:p>
    <w:p w:rsidR="00545BBC" w:rsidRPr="00AA496E" w:rsidRDefault="00545BBC" w:rsidP="00194319">
      <w:pPr>
        <w:pStyle w:val="Default"/>
        <w:numPr>
          <w:ilvl w:val="0"/>
          <w:numId w:val="36"/>
        </w:numPr>
        <w:suppressAutoHyphens/>
        <w:adjustRightInd/>
        <w:spacing w:line="360" w:lineRule="auto"/>
        <w:ind w:left="851" w:hanging="284"/>
        <w:jc w:val="both"/>
        <w:textAlignment w:val="baseline"/>
      </w:pPr>
      <w:r w:rsidRPr="00AA496E">
        <w:t xml:space="preserve">zapoznania się z obowiązującymi w szkole dokumentami w szczególności </w:t>
      </w:r>
      <w:r w:rsidRPr="00AA496E">
        <w:br/>
        <w:t>z wymaganiami edukacyjnymi obowiązującymi na danym etapie edukacji ich dziecka, zasadami wewnątrzszkolnego oceniania, statutem szkoły i innymi dokumentami mającymi wpływ na funkcjonowanie jego dziecka w szkole;</w:t>
      </w:r>
    </w:p>
    <w:p w:rsidR="00545BBC" w:rsidRPr="00AA496E" w:rsidRDefault="00545BBC" w:rsidP="00194319">
      <w:pPr>
        <w:pStyle w:val="Default"/>
        <w:numPr>
          <w:ilvl w:val="0"/>
          <w:numId w:val="36"/>
        </w:numPr>
        <w:suppressAutoHyphens/>
        <w:adjustRightInd/>
        <w:spacing w:line="360" w:lineRule="auto"/>
        <w:ind w:left="993" w:hanging="284"/>
        <w:jc w:val="both"/>
        <w:textAlignment w:val="baseline"/>
      </w:pPr>
      <w:r w:rsidRPr="00AA496E">
        <w:t>pomocy psychologiczno-pedagogicznej na terenie szkoły;</w:t>
      </w:r>
    </w:p>
    <w:p w:rsidR="00545BBC" w:rsidRPr="00AA496E" w:rsidRDefault="00545BBC" w:rsidP="00194319">
      <w:pPr>
        <w:pStyle w:val="Default"/>
        <w:numPr>
          <w:ilvl w:val="0"/>
          <w:numId w:val="36"/>
        </w:numPr>
        <w:suppressAutoHyphens/>
        <w:adjustRightInd/>
        <w:spacing w:line="360" w:lineRule="auto"/>
        <w:ind w:left="993" w:hanging="284"/>
        <w:jc w:val="both"/>
        <w:textAlignment w:val="baseline"/>
      </w:pPr>
      <w:r w:rsidRPr="00AA496E">
        <w:t>do wyboru dla swojego dziecka zajęć pozalekcyjnych oraz nadobowiązkowych takich jak: religia, etyka, wychowanie do życia w rodzinie.</w:t>
      </w:r>
    </w:p>
    <w:p w:rsidR="00545BBC" w:rsidRPr="00AA496E" w:rsidRDefault="00545BBC" w:rsidP="00194319">
      <w:pPr>
        <w:pStyle w:val="Default"/>
        <w:numPr>
          <w:ilvl w:val="0"/>
          <w:numId w:val="68"/>
        </w:numPr>
        <w:suppressAutoHyphens/>
        <w:adjustRightInd/>
        <w:spacing w:line="360" w:lineRule="auto"/>
        <w:ind w:left="567" w:hanging="283"/>
        <w:jc w:val="both"/>
        <w:textAlignment w:val="baseline"/>
      </w:pPr>
      <w:r w:rsidRPr="00AA496E">
        <w:t>Rodzice mają obowiązek:</w:t>
      </w:r>
    </w:p>
    <w:p w:rsidR="00545BBC" w:rsidRPr="00AA496E" w:rsidRDefault="00545BBC" w:rsidP="00194319">
      <w:pPr>
        <w:pStyle w:val="Default"/>
        <w:numPr>
          <w:ilvl w:val="0"/>
          <w:numId w:val="63"/>
        </w:numPr>
        <w:suppressAutoHyphens/>
        <w:adjustRightInd/>
        <w:spacing w:line="360" w:lineRule="auto"/>
        <w:ind w:left="851" w:hanging="284"/>
        <w:jc w:val="both"/>
        <w:textAlignment w:val="baseline"/>
        <w:rPr>
          <w:color w:val="auto"/>
        </w:rPr>
      </w:pPr>
      <w:r w:rsidRPr="00AA496E">
        <w:rPr>
          <w:color w:val="auto"/>
        </w:rPr>
        <w:t>wychowywać swoje dzieci w duchu odpowiedzialności za siebie i innych ludzi;</w:t>
      </w:r>
    </w:p>
    <w:p w:rsidR="00545BBC" w:rsidRPr="00AA496E" w:rsidRDefault="00545BBC" w:rsidP="00194319">
      <w:pPr>
        <w:pStyle w:val="Default"/>
        <w:numPr>
          <w:ilvl w:val="0"/>
          <w:numId w:val="63"/>
        </w:numPr>
        <w:suppressAutoHyphens/>
        <w:adjustRightInd/>
        <w:spacing w:line="360" w:lineRule="auto"/>
        <w:ind w:left="851" w:hanging="284"/>
        <w:jc w:val="both"/>
        <w:textAlignment w:val="baseline"/>
        <w:rPr>
          <w:color w:val="auto"/>
        </w:rPr>
      </w:pPr>
      <w:r w:rsidRPr="00AA496E">
        <w:rPr>
          <w:color w:val="auto"/>
        </w:rPr>
        <w:t>wychowywać swoje dzieci w sposób odpowiedzialny i nie zaniedbywać ich;</w:t>
      </w:r>
    </w:p>
    <w:p w:rsidR="00545BBC" w:rsidRPr="00AA496E" w:rsidRDefault="00545BBC" w:rsidP="00194319">
      <w:pPr>
        <w:pStyle w:val="Default"/>
        <w:numPr>
          <w:ilvl w:val="0"/>
          <w:numId w:val="63"/>
        </w:numPr>
        <w:suppressAutoHyphens/>
        <w:adjustRightInd/>
        <w:spacing w:line="360" w:lineRule="auto"/>
        <w:ind w:left="851" w:hanging="284"/>
        <w:jc w:val="both"/>
        <w:textAlignment w:val="baseline"/>
        <w:rPr>
          <w:color w:val="auto"/>
        </w:rPr>
      </w:pPr>
      <w:r w:rsidRPr="00AA496E">
        <w:rPr>
          <w:color w:val="auto"/>
        </w:rPr>
        <w:t>angażowania się jako partnerzy w nauczaniu ich dzieci w szkole;</w:t>
      </w:r>
    </w:p>
    <w:p w:rsidR="00545BBC" w:rsidRPr="00AA496E" w:rsidRDefault="00545BBC" w:rsidP="00194319">
      <w:pPr>
        <w:numPr>
          <w:ilvl w:val="0"/>
          <w:numId w:val="63"/>
        </w:numPr>
        <w:autoSpaceDN w:val="0"/>
        <w:spacing w:after="0" w:line="360" w:lineRule="auto"/>
        <w:ind w:left="851" w:hanging="284"/>
        <w:jc w:val="both"/>
        <w:rPr>
          <w:rFonts w:ascii="Times New Roman" w:hAnsi="Times New Roman"/>
          <w:sz w:val="24"/>
          <w:szCs w:val="24"/>
        </w:rPr>
      </w:pPr>
      <w:r w:rsidRPr="00AA496E">
        <w:rPr>
          <w:rFonts w:ascii="Times New Roman" w:hAnsi="Times New Roman"/>
          <w:sz w:val="24"/>
          <w:szCs w:val="24"/>
        </w:rPr>
        <w:t>przekazywania wszelkich informacji związanych z możliwością osiągnięcia wspólnych (tj. domu i szkoły) celów edukacyjnych;</w:t>
      </w:r>
    </w:p>
    <w:p w:rsidR="00545BBC" w:rsidRPr="00AA496E" w:rsidRDefault="00545BBC" w:rsidP="00194319">
      <w:pPr>
        <w:numPr>
          <w:ilvl w:val="0"/>
          <w:numId w:val="63"/>
        </w:numPr>
        <w:autoSpaceDN w:val="0"/>
        <w:spacing w:after="0" w:line="360" w:lineRule="auto"/>
        <w:ind w:left="851" w:hanging="284"/>
        <w:jc w:val="both"/>
        <w:rPr>
          <w:rFonts w:ascii="Times New Roman" w:hAnsi="Times New Roman"/>
          <w:sz w:val="24"/>
          <w:szCs w:val="24"/>
        </w:rPr>
      </w:pPr>
      <w:r w:rsidRPr="00AA496E">
        <w:rPr>
          <w:rFonts w:ascii="Times New Roman" w:hAnsi="Times New Roman"/>
          <w:sz w:val="24"/>
          <w:szCs w:val="24"/>
        </w:rPr>
        <w:t>osobiście włączać się w życie szkoły ich dziecka i stanowić istotną część społeczności lokalnej;</w:t>
      </w:r>
    </w:p>
    <w:p w:rsidR="00545BBC" w:rsidRPr="00AA496E" w:rsidRDefault="00545BBC" w:rsidP="00194319">
      <w:pPr>
        <w:pStyle w:val="Default"/>
        <w:numPr>
          <w:ilvl w:val="0"/>
          <w:numId w:val="63"/>
        </w:numPr>
        <w:suppressAutoHyphens/>
        <w:adjustRightInd/>
        <w:spacing w:line="360" w:lineRule="auto"/>
        <w:ind w:left="851" w:hanging="284"/>
        <w:jc w:val="both"/>
        <w:textAlignment w:val="baseline"/>
        <w:rPr>
          <w:color w:val="auto"/>
        </w:rPr>
      </w:pPr>
      <w:r w:rsidRPr="00AA496E">
        <w:rPr>
          <w:color w:val="auto"/>
        </w:rPr>
        <w:t>poświęcać swój czas i uwagę swoim dzieciom, i ich szkole tak, aby wzmocnić ich wysiłki skierowane na osiągnięcie określonych celów nauczania;</w:t>
      </w:r>
    </w:p>
    <w:p w:rsidR="00545BBC" w:rsidRPr="00AA496E" w:rsidRDefault="00545BBC" w:rsidP="00194319">
      <w:pPr>
        <w:pStyle w:val="Default"/>
        <w:numPr>
          <w:ilvl w:val="0"/>
          <w:numId w:val="63"/>
        </w:numPr>
        <w:suppressAutoHyphens/>
        <w:adjustRightInd/>
        <w:spacing w:line="360" w:lineRule="auto"/>
        <w:ind w:left="851" w:hanging="284"/>
        <w:jc w:val="both"/>
        <w:textAlignment w:val="baseline"/>
        <w:rPr>
          <w:color w:val="auto"/>
        </w:rPr>
      </w:pPr>
      <w:r w:rsidRPr="00AA496E">
        <w:rPr>
          <w:color w:val="auto"/>
        </w:rPr>
        <w:t>zapewnienia regularnego uczęszczania dziecka na zajęcia szkolne;</w:t>
      </w:r>
    </w:p>
    <w:p w:rsidR="00545BBC" w:rsidRPr="00AA496E" w:rsidRDefault="00545BBC" w:rsidP="00194319">
      <w:pPr>
        <w:pStyle w:val="Default"/>
        <w:numPr>
          <w:ilvl w:val="0"/>
          <w:numId w:val="63"/>
        </w:numPr>
        <w:adjustRightInd/>
        <w:spacing w:line="360" w:lineRule="auto"/>
        <w:ind w:left="851" w:hanging="284"/>
        <w:jc w:val="both"/>
        <w:rPr>
          <w:color w:val="auto"/>
        </w:rPr>
      </w:pPr>
      <w:r w:rsidRPr="00AA496E">
        <w:rPr>
          <w:color w:val="auto"/>
        </w:rPr>
        <w:t>zapewnienia dziecku warunków umożliwiających przygotowanie się do zajęć;</w:t>
      </w:r>
    </w:p>
    <w:p w:rsidR="00545BBC" w:rsidRPr="00AA496E" w:rsidRDefault="00545BBC" w:rsidP="00194319">
      <w:pPr>
        <w:pStyle w:val="Default"/>
        <w:numPr>
          <w:ilvl w:val="3"/>
          <w:numId w:val="62"/>
        </w:numPr>
        <w:suppressAutoHyphens/>
        <w:adjustRightInd/>
        <w:spacing w:line="360" w:lineRule="auto"/>
        <w:ind w:left="567" w:hanging="283"/>
        <w:jc w:val="both"/>
        <w:textAlignment w:val="baseline"/>
      </w:pPr>
      <w:r w:rsidRPr="00AA496E">
        <w:t>Rodzic ma prawo zwrócenia się do dyrektora szkoły z wnioskiem o:</w:t>
      </w:r>
    </w:p>
    <w:p w:rsidR="00545BBC" w:rsidRPr="00AA496E" w:rsidRDefault="00545BBC" w:rsidP="00194319">
      <w:pPr>
        <w:pStyle w:val="Default"/>
        <w:numPr>
          <w:ilvl w:val="0"/>
          <w:numId w:val="69"/>
        </w:numPr>
        <w:suppressAutoHyphens/>
        <w:adjustRightInd/>
        <w:spacing w:line="360" w:lineRule="auto"/>
        <w:ind w:left="851" w:hanging="284"/>
        <w:jc w:val="both"/>
        <w:textAlignment w:val="baseline"/>
        <w:rPr>
          <w:color w:val="auto"/>
        </w:rPr>
      </w:pPr>
      <w:r w:rsidRPr="00AA496E">
        <w:rPr>
          <w:color w:val="auto"/>
        </w:rPr>
        <w:t>objęcie dziecka nauką religii, etyki, wychowania do życia w rodzinie;</w:t>
      </w:r>
    </w:p>
    <w:p w:rsidR="00545BBC" w:rsidRPr="00AA496E" w:rsidRDefault="00545BBC" w:rsidP="00194319">
      <w:pPr>
        <w:pStyle w:val="Default"/>
        <w:numPr>
          <w:ilvl w:val="0"/>
          <w:numId w:val="69"/>
        </w:numPr>
        <w:suppressAutoHyphens/>
        <w:adjustRightInd/>
        <w:spacing w:line="360" w:lineRule="auto"/>
        <w:ind w:left="851" w:hanging="284"/>
        <w:jc w:val="both"/>
        <w:textAlignment w:val="baseline"/>
      </w:pPr>
      <w:r w:rsidRPr="00AA496E">
        <w:lastRenderedPageBreak/>
        <w:t>odroczenie obowiązku szkolnego;</w:t>
      </w:r>
    </w:p>
    <w:p w:rsidR="00545BBC" w:rsidRPr="00AA496E" w:rsidRDefault="00545BBC" w:rsidP="00194319">
      <w:pPr>
        <w:pStyle w:val="Default"/>
        <w:numPr>
          <w:ilvl w:val="0"/>
          <w:numId w:val="69"/>
        </w:numPr>
        <w:suppressAutoHyphens/>
        <w:adjustRightInd/>
        <w:spacing w:line="360" w:lineRule="auto"/>
        <w:ind w:left="851" w:hanging="284"/>
        <w:jc w:val="both"/>
        <w:textAlignment w:val="baseline"/>
      </w:pPr>
      <w:r w:rsidRPr="00AA496E">
        <w:t>przyspieszenie obowiązku szkolnego;</w:t>
      </w:r>
    </w:p>
    <w:p w:rsidR="00545BBC" w:rsidRPr="00AA496E" w:rsidRDefault="00545BBC" w:rsidP="00194319">
      <w:pPr>
        <w:pStyle w:val="Default"/>
        <w:numPr>
          <w:ilvl w:val="0"/>
          <w:numId w:val="69"/>
        </w:numPr>
        <w:suppressAutoHyphens/>
        <w:adjustRightInd/>
        <w:spacing w:line="360" w:lineRule="auto"/>
        <w:ind w:left="851" w:hanging="284"/>
        <w:jc w:val="both"/>
        <w:textAlignment w:val="baseline"/>
      </w:pPr>
      <w:r w:rsidRPr="00AA496E">
        <w:t>objęcie dziecka indywidualnym nauczaniem;</w:t>
      </w:r>
    </w:p>
    <w:p w:rsidR="00545BBC" w:rsidRPr="00AA496E" w:rsidRDefault="00545BBC" w:rsidP="00194319">
      <w:pPr>
        <w:pStyle w:val="Default"/>
        <w:numPr>
          <w:ilvl w:val="0"/>
          <w:numId w:val="69"/>
        </w:numPr>
        <w:suppressAutoHyphens/>
        <w:adjustRightInd/>
        <w:spacing w:line="360" w:lineRule="auto"/>
        <w:ind w:left="851" w:hanging="284"/>
        <w:jc w:val="both"/>
        <w:textAlignment w:val="baseline"/>
      </w:pPr>
      <w:r w:rsidRPr="00AA496E">
        <w:t>objęcie dziecka indywidualnym tokiem lub programem nauki;</w:t>
      </w:r>
    </w:p>
    <w:p w:rsidR="00545BBC" w:rsidRPr="00AA496E" w:rsidRDefault="00545BBC" w:rsidP="00194319">
      <w:pPr>
        <w:pStyle w:val="Default"/>
        <w:numPr>
          <w:ilvl w:val="0"/>
          <w:numId w:val="69"/>
        </w:numPr>
        <w:suppressAutoHyphens/>
        <w:adjustRightInd/>
        <w:spacing w:line="360" w:lineRule="auto"/>
        <w:ind w:left="851" w:hanging="284"/>
        <w:jc w:val="both"/>
        <w:textAlignment w:val="baseline"/>
      </w:pPr>
      <w:r w:rsidRPr="00AA496E">
        <w:t>realizację obowiązku szkolnego poza szkołą.</w:t>
      </w:r>
    </w:p>
    <w:p w:rsidR="00545BBC" w:rsidRPr="00AA496E" w:rsidRDefault="00545BBC" w:rsidP="00194319">
      <w:pPr>
        <w:pStyle w:val="Akapitzlist"/>
        <w:widowControl w:val="0"/>
        <w:numPr>
          <w:ilvl w:val="0"/>
          <w:numId w:val="64"/>
        </w:numPr>
        <w:autoSpaceDN w:val="0"/>
        <w:spacing w:after="0" w:line="360" w:lineRule="auto"/>
        <w:ind w:left="567" w:hanging="283"/>
        <w:contextualSpacing w:val="0"/>
        <w:jc w:val="both"/>
        <w:rPr>
          <w:rFonts w:ascii="Times New Roman" w:hAnsi="Times New Roman" w:cs="Times New Roman"/>
          <w:sz w:val="24"/>
          <w:szCs w:val="24"/>
        </w:rPr>
      </w:pPr>
      <w:r w:rsidRPr="00AA496E">
        <w:rPr>
          <w:rFonts w:ascii="Times New Roman" w:eastAsia="Times New Roman" w:hAnsi="Times New Roman" w:cs="Times New Roman"/>
          <w:sz w:val="24"/>
          <w:szCs w:val="24"/>
          <w:lang w:eastAsia="pl-PL"/>
        </w:rPr>
        <w:t xml:space="preserve">Zebrania </w:t>
      </w:r>
      <w:r w:rsidR="00A07593" w:rsidRPr="00AA496E">
        <w:rPr>
          <w:rFonts w:ascii="Times New Roman" w:eastAsia="Times New Roman" w:hAnsi="Times New Roman" w:cs="Times New Roman"/>
          <w:sz w:val="24"/>
          <w:szCs w:val="24"/>
          <w:lang w:eastAsia="pl-PL"/>
        </w:rPr>
        <w:t>ogólne rodziców i Rady Rodziców są protokołowane.</w:t>
      </w:r>
    </w:p>
    <w:p w:rsidR="00A07593" w:rsidRPr="00AA496E" w:rsidRDefault="00545BBC" w:rsidP="00194319">
      <w:pPr>
        <w:widowControl w:val="0"/>
        <w:numPr>
          <w:ilvl w:val="0"/>
          <w:numId w:val="64"/>
        </w:numPr>
        <w:overflowPunct w:val="0"/>
        <w:autoSpaceDE w:val="0"/>
        <w:autoSpaceDN w:val="0"/>
        <w:spacing w:after="0" w:line="360" w:lineRule="auto"/>
        <w:ind w:left="567" w:hanging="283"/>
        <w:jc w:val="both"/>
        <w:rPr>
          <w:rFonts w:ascii="Times New Roman" w:hAnsi="Times New Roman"/>
          <w:sz w:val="24"/>
          <w:szCs w:val="24"/>
        </w:rPr>
      </w:pPr>
      <w:r w:rsidRPr="00AA496E">
        <w:rPr>
          <w:rFonts w:ascii="Times New Roman" w:eastAsia="Times New Roman" w:hAnsi="Times New Roman"/>
          <w:color w:val="000000"/>
          <w:sz w:val="24"/>
          <w:szCs w:val="24"/>
          <w:lang w:eastAsia="pl-PL"/>
        </w:rPr>
        <w:t>Wychowawca na początku każdego roku szkolnego przekazuje ro</w:t>
      </w:r>
      <w:r w:rsidR="00A07593" w:rsidRPr="00AA496E">
        <w:rPr>
          <w:rFonts w:ascii="Times New Roman" w:eastAsia="Times New Roman" w:hAnsi="Times New Roman"/>
          <w:color w:val="000000"/>
          <w:sz w:val="24"/>
          <w:szCs w:val="24"/>
          <w:lang w:eastAsia="pl-PL"/>
        </w:rPr>
        <w:t>dzicom kalendarz roku szkolnego.</w:t>
      </w:r>
    </w:p>
    <w:p w:rsidR="00545BBC" w:rsidRPr="00AA496E" w:rsidRDefault="00545BBC" w:rsidP="00194319">
      <w:pPr>
        <w:widowControl w:val="0"/>
        <w:numPr>
          <w:ilvl w:val="0"/>
          <w:numId w:val="64"/>
        </w:numPr>
        <w:overflowPunct w:val="0"/>
        <w:autoSpaceDE w:val="0"/>
        <w:autoSpaceDN w:val="0"/>
        <w:spacing w:after="0" w:line="360" w:lineRule="auto"/>
        <w:ind w:left="567" w:hanging="283"/>
        <w:jc w:val="both"/>
        <w:rPr>
          <w:rFonts w:ascii="Times New Roman" w:hAnsi="Times New Roman"/>
          <w:sz w:val="24"/>
          <w:szCs w:val="24"/>
        </w:rPr>
      </w:pPr>
      <w:r w:rsidRPr="00AA496E">
        <w:rPr>
          <w:rFonts w:ascii="Times New Roman" w:eastAsia="Times New Roman" w:hAnsi="Times New Roman"/>
          <w:color w:val="000000"/>
          <w:sz w:val="24"/>
          <w:szCs w:val="24"/>
          <w:lang w:eastAsia="pl-PL"/>
        </w:rPr>
        <w:t>Wychowawca oddziału może zwołać nadzwyczajne zebranie rodziców z własnej inicjatywy lub na wniosek dyrektora szkoły, rady pedagogicznej oraz rady oddziałowej. O każdym nadzwyczajnym zebraniu wychowawca oddziału ma obowiązek poinformowania dyrektora szkoły.</w:t>
      </w:r>
    </w:p>
    <w:p w:rsidR="00E448B0" w:rsidRPr="004F2FE7" w:rsidRDefault="00545BBC" w:rsidP="004F2FE7">
      <w:pPr>
        <w:widowControl w:val="0"/>
        <w:numPr>
          <w:ilvl w:val="0"/>
          <w:numId w:val="64"/>
        </w:numPr>
        <w:overflowPunct w:val="0"/>
        <w:autoSpaceDE w:val="0"/>
        <w:autoSpaceDN w:val="0"/>
        <w:spacing w:after="0" w:line="360" w:lineRule="auto"/>
        <w:ind w:left="567" w:hanging="283"/>
        <w:jc w:val="both"/>
        <w:rPr>
          <w:rFonts w:ascii="Times New Roman" w:hAnsi="Times New Roman"/>
          <w:sz w:val="24"/>
          <w:szCs w:val="24"/>
        </w:rPr>
      </w:pPr>
      <w:r w:rsidRPr="00AA496E">
        <w:rPr>
          <w:rFonts w:ascii="Times New Roman" w:eastAsia="Times New Roman" w:hAnsi="Times New Roman"/>
          <w:color w:val="000000"/>
          <w:sz w:val="24"/>
          <w:szCs w:val="24"/>
          <w:lang w:eastAsia="pl-PL"/>
        </w:rPr>
        <w:t>Wychowawca oddziału może komunikować się z rodzicami wykorzystując: telefon, pocztę e-mailową lub dziennik elektroniczny.</w:t>
      </w:r>
    </w:p>
    <w:p w:rsidR="00545BBC" w:rsidRPr="004F2FE7" w:rsidRDefault="00446877" w:rsidP="004F2FE7">
      <w:pPr>
        <w:pStyle w:val="Akapitzlist"/>
        <w:spacing w:after="0" w:line="360" w:lineRule="auto"/>
        <w:ind w:left="567" w:hanging="567"/>
        <w:jc w:val="both"/>
        <w:rPr>
          <w:rFonts w:ascii="Times New Roman" w:hAnsi="Times New Roman" w:cs="Times New Roman"/>
          <w:sz w:val="24"/>
          <w:szCs w:val="24"/>
        </w:rPr>
      </w:pPr>
      <w:r w:rsidRPr="00AA496E">
        <w:rPr>
          <w:rFonts w:ascii="Times New Roman" w:hAnsi="Times New Roman" w:cs="Times New Roman"/>
          <w:sz w:val="24"/>
          <w:szCs w:val="24"/>
        </w:rPr>
        <w:t>§ 38</w:t>
      </w:r>
      <w:r w:rsidR="00545BBC" w:rsidRPr="00AA496E">
        <w:rPr>
          <w:rFonts w:ascii="Times New Roman" w:hAnsi="Times New Roman" w:cs="Times New Roman"/>
          <w:sz w:val="24"/>
          <w:szCs w:val="24"/>
        </w:rPr>
        <w:t>.</w:t>
      </w:r>
      <w:r w:rsidR="00D4396B">
        <w:rPr>
          <w:rFonts w:ascii="Times New Roman" w:hAnsi="Times New Roman" w:cs="Times New Roman"/>
          <w:sz w:val="24"/>
          <w:szCs w:val="24"/>
        </w:rPr>
        <w:t xml:space="preserve"> </w:t>
      </w:r>
      <w:r w:rsidR="00545BBC" w:rsidRPr="00AA496E">
        <w:rPr>
          <w:rFonts w:ascii="Times New Roman" w:hAnsi="Times New Roman" w:cs="Times New Roman"/>
          <w:sz w:val="24"/>
          <w:szCs w:val="24"/>
        </w:rPr>
        <w:t xml:space="preserve">Z tytułu udostępniania rodzicom gromadzonych przez szkołę informacji </w:t>
      </w:r>
      <w:r w:rsidR="00545BBC" w:rsidRPr="00AA496E">
        <w:rPr>
          <w:rFonts w:ascii="Times New Roman" w:hAnsi="Times New Roman" w:cs="Times New Roman"/>
          <w:sz w:val="24"/>
          <w:szCs w:val="24"/>
        </w:rPr>
        <w:br/>
        <w:t>w zakresie nauczania, wychowania oraz opieki, dotyczących ich dzieci, nie mogą być pobierane od rodziców opłaty, bez względu na postać i sposób przekazywania tych informacji.</w:t>
      </w:r>
    </w:p>
    <w:p w:rsidR="00545BBC" w:rsidRPr="00AA496E" w:rsidRDefault="00446877" w:rsidP="00194319">
      <w:pPr>
        <w:pStyle w:val="Akapitzlist"/>
        <w:spacing w:after="0" w:line="360" w:lineRule="auto"/>
        <w:ind w:left="567" w:hanging="567"/>
        <w:jc w:val="both"/>
        <w:rPr>
          <w:rFonts w:ascii="Times New Roman" w:hAnsi="Times New Roman" w:cs="Times New Roman"/>
          <w:sz w:val="24"/>
          <w:szCs w:val="24"/>
        </w:rPr>
      </w:pPr>
      <w:r w:rsidRPr="00AA496E">
        <w:rPr>
          <w:rFonts w:ascii="Times New Roman" w:hAnsi="Times New Roman" w:cs="Times New Roman"/>
          <w:sz w:val="24"/>
          <w:szCs w:val="24"/>
        </w:rPr>
        <w:t>§ 39</w:t>
      </w:r>
      <w:r w:rsidR="00545BBC" w:rsidRPr="00AA496E">
        <w:rPr>
          <w:rFonts w:ascii="Times New Roman" w:hAnsi="Times New Roman" w:cs="Times New Roman"/>
          <w:sz w:val="24"/>
          <w:szCs w:val="24"/>
        </w:rPr>
        <w:t>.</w:t>
      </w:r>
      <w:r w:rsidR="00E448B0" w:rsidRPr="00AA496E">
        <w:rPr>
          <w:rFonts w:ascii="Times New Roman" w:hAnsi="Times New Roman" w:cs="Times New Roman"/>
          <w:sz w:val="24"/>
          <w:szCs w:val="24"/>
        </w:rPr>
        <w:t xml:space="preserve"> </w:t>
      </w:r>
      <w:r w:rsidR="00545BBC" w:rsidRPr="00AA496E">
        <w:rPr>
          <w:rFonts w:ascii="Times New Roman" w:hAnsi="Times New Roman" w:cs="Times New Roman"/>
          <w:sz w:val="24"/>
          <w:szCs w:val="24"/>
        </w:rPr>
        <w:t>W celu zapewnienia dziecku podczas pobytu w szkole odpowiedniej opieki, odżywiania oraz metod opiekuńczo-wychowawczych rodzic dziecka przekazuje dyrektorowi szkoły uznane przez niego za istotne dane o stanie zdrowia, stosowanej diecie i rozwoju psychofizycznym dziecka.</w:t>
      </w:r>
    </w:p>
    <w:p w:rsidR="00545BBC" w:rsidRPr="00AA496E" w:rsidRDefault="00545BBC" w:rsidP="00194319">
      <w:pPr>
        <w:pStyle w:val="Akapitzlist"/>
        <w:spacing w:after="0" w:line="360" w:lineRule="auto"/>
        <w:ind w:left="0"/>
        <w:jc w:val="both"/>
        <w:rPr>
          <w:rFonts w:ascii="Times New Roman" w:hAnsi="Times New Roman" w:cs="Times New Roman"/>
          <w:color w:val="000000"/>
          <w:sz w:val="24"/>
          <w:szCs w:val="24"/>
        </w:rPr>
      </w:pPr>
    </w:p>
    <w:p w:rsidR="00545BBC" w:rsidRPr="00D4396B" w:rsidRDefault="00446877" w:rsidP="00194319">
      <w:pPr>
        <w:pStyle w:val="Default"/>
        <w:spacing w:line="360" w:lineRule="auto"/>
        <w:jc w:val="center"/>
        <w:rPr>
          <w:b/>
        </w:rPr>
      </w:pPr>
      <w:r w:rsidRPr="00D4396B">
        <w:rPr>
          <w:b/>
        </w:rPr>
        <w:t>Rozdział 14</w:t>
      </w:r>
    </w:p>
    <w:p w:rsidR="00545BBC" w:rsidRPr="00D4396B" w:rsidRDefault="00545BBC" w:rsidP="00194319">
      <w:pPr>
        <w:widowControl w:val="0"/>
        <w:spacing w:after="0" w:line="360" w:lineRule="auto"/>
        <w:jc w:val="center"/>
        <w:rPr>
          <w:rFonts w:ascii="Times New Roman" w:hAnsi="Times New Roman"/>
          <w:b/>
          <w:sz w:val="24"/>
          <w:szCs w:val="24"/>
        </w:rPr>
      </w:pPr>
      <w:r w:rsidRPr="00D4396B">
        <w:rPr>
          <w:rFonts w:ascii="Times New Roman" w:hAnsi="Times New Roman"/>
          <w:b/>
          <w:sz w:val="24"/>
          <w:szCs w:val="24"/>
        </w:rPr>
        <w:t>Pomoc materialna dla uczniów</w:t>
      </w:r>
    </w:p>
    <w:p w:rsidR="00545BBC" w:rsidRPr="00AA496E" w:rsidRDefault="00545BBC" w:rsidP="00194319">
      <w:pPr>
        <w:pStyle w:val="Default"/>
        <w:spacing w:line="360" w:lineRule="auto"/>
        <w:ind w:left="567"/>
        <w:jc w:val="center"/>
      </w:pPr>
    </w:p>
    <w:p w:rsidR="00545BBC" w:rsidRPr="00AA496E" w:rsidRDefault="00446877" w:rsidP="00194319">
      <w:pPr>
        <w:tabs>
          <w:tab w:val="left" w:pos="567"/>
        </w:tabs>
        <w:overflowPunct w:val="0"/>
        <w:autoSpaceDE w:val="0"/>
        <w:spacing w:after="0" w:line="360" w:lineRule="auto"/>
        <w:ind w:left="567" w:hanging="567"/>
        <w:jc w:val="both"/>
        <w:rPr>
          <w:rFonts w:ascii="Times New Roman" w:hAnsi="Times New Roman"/>
          <w:sz w:val="24"/>
          <w:szCs w:val="24"/>
        </w:rPr>
      </w:pPr>
      <w:r w:rsidRPr="00AA496E">
        <w:rPr>
          <w:rFonts w:ascii="Times New Roman" w:hAnsi="Times New Roman"/>
          <w:sz w:val="24"/>
          <w:szCs w:val="24"/>
        </w:rPr>
        <w:t>§ 40</w:t>
      </w:r>
      <w:r w:rsidR="00545BBC" w:rsidRPr="00AA496E">
        <w:rPr>
          <w:rFonts w:ascii="Times New Roman" w:hAnsi="Times New Roman"/>
          <w:sz w:val="24"/>
          <w:szCs w:val="24"/>
        </w:rPr>
        <w:t xml:space="preserve">. 1. </w:t>
      </w:r>
      <w:r w:rsidR="00545BBC" w:rsidRPr="00AA496E">
        <w:rPr>
          <w:rFonts w:ascii="Times New Roman" w:eastAsia="Times New Roman" w:hAnsi="Times New Roman"/>
          <w:bCs/>
          <w:sz w:val="24"/>
          <w:szCs w:val="24"/>
          <w:lang w:eastAsia="pl-PL"/>
        </w:rPr>
        <w:t>Uczniowi przysługuje prawo do pomocy materialnej ze środków przeznaczonych na ten cel w budżecie państwa lub budżecie jednostki samorządu terytorialnego.</w:t>
      </w:r>
    </w:p>
    <w:p w:rsidR="00545BBC" w:rsidRPr="00AA496E" w:rsidRDefault="00545BBC" w:rsidP="00194319">
      <w:pPr>
        <w:pStyle w:val="Akapitzlist"/>
        <w:widowControl w:val="0"/>
        <w:numPr>
          <w:ilvl w:val="6"/>
          <w:numId w:val="37"/>
        </w:numPr>
        <w:tabs>
          <w:tab w:val="left" w:pos="567"/>
          <w:tab w:val="left" w:pos="851"/>
        </w:tabs>
        <w:overflowPunct w:val="0"/>
        <w:autoSpaceDE w:val="0"/>
        <w:autoSpaceDN w:val="0"/>
        <w:spacing w:after="0" w:line="360" w:lineRule="auto"/>
        <w:ind w:left="567" w:firstLine="0"/>
        <w:contextualSpacing w:val="0"/>
        <w:jc w:val="both"/>
        <w:rPr>
          <w:rFonts w:ascii="Times New Roman" w:eastAsia="Times New Roman" w:hAnsi="Times New Roman" w:cs="Times New Roman"/>
          <w:bCs/>
          <w:sz w:val="24"/>
          <w:szCs w:val="24"/>
          <w:lang w:eastAsia="pl-PL"/>
        </w:rPr>
      </w:pPr>
      <w:r w:rsidRPr="00AA496E">
        <w:rPr>
          <w:rFonts w:ascii="Times New Roman" w:eastAsia="Times New Roman" w:hAnsi="Times New Roman" w:cs="Times New Roman"/>
          <w:bCs/>
          <w:sz w:val="24"/>
          <w:szCs w:val="24"/>
          <w:lang w:eastAsia="pl-PL"/>
        </w:rPr>
        <w:t>Pomoc materialna ma charakter socjalny albo motywacyjny.</w:t>
      </w:r>
    </w:p>
    <w:p w:rsidR="00545BBC" w:rsidRPr="00AA496E" w:rsidRDefault="00545BBC" w:rsidP="00194319">
      <w:pPr>
        <w:pStyle w:val="Akapitzlist"/>
        <w:widowControl w:val="0"/>
        <w:numPr>
          <w:ilvl w:val="6"/>
          <w:numId w:val="37"/>
        </w:numPr>
        <w:tabs>
          <w:tab w:val="left" w:pos="567"/>
          <w:tab w:val="left" w:pos="851"/>
        </w:tabs>
        <w:overflowPunct w:val="0"/>
        <w:autoSpaceDE w:val="0"/>
        <w:autoSpaceDN w:val="0"/>
        <w:spacing w:after="0" w:line="360" w:lineRule="auto"/>
        <w:ind w:left="567" w:firstLine="0"/>
        <w:contextualSpacing w:val="0"/>
        <w:jc w:val="both"/>
        <w:rPr>
          <w:rFonts w:ascii="Times New Roman" w:eastAsia="Times New Roman" w:hAnsi="Times New Roman" w:cs="Times New Roman"/>
          <w:bCs/>
          <w:sz w:val="24"/>
          <w:szCs w:val="24"/>
          <w:lang w:eastAsia="pl-PL"/>
        </w:rPr>
      </w:pPr>
      <w:r w:rsidRPr="00AA496E">
        <w:rPr>
          <w:rFonts w:ascii="Times New Roman" w:eastAsia="Times New Roman" w:hAnsi="Times New Roman" w:cs="Times New Roman"/>
          <w:bCs/>
          <w:sz w:val="24"/>
          <w:szCs w:val="24"/>
          <w:lang w:eastAsia="pl-PL"/>
        </w:rPr>
        <w:t>Świadczeniami pomocy materialnej o charakterze socjalnym są:</w:t>
      </w:r>
    </w:p>
    <w:p w:rsidR="00545BBC" w:rsidRPr="00AA496E" w:rsidRDefault="00545BBC" w:rsidP="00194319">
      <w:pPr>
        <w:widowControl w:val="0"/>
        <w:numPr>
          <w:ilvl w:val="0"/>
          <w:numId w:val="65"/>
        </w:numPr>
        <w:tabs>
          <w:tab w:val="left" w:pos="1134"/>
        </w:tabs>
        <w:overflowPunct w:val="0"/>
        <w:autoSpaceDE w:val="0"/>
        <w:autoSpaceDN w:val="0"/>
        <w:spacing w:after="0" w:line="360" w:lineRule="auto"/>
        <w:ind w:left="1134" w:hanging="283"/>
        <w:jc w:val="both"/>
        <w:rPr>
          <w:rFonts w:ascii="Times New Roman" w:eastAsia="Times New Roman" w:hAnsi="Times New Roman"/>
          <w:bCs/>
          <w:sz w:val="24"/>
          <w:szCs w:val="24"/>
          <w:lang w:eastAsia="pl-PL"/>
        </w:rPr>
      </w:pPr>
      <w:r w:rsidRPr="00AA496E">
        <w:rPr>
          <w:rFonts w:ascii="Times New Roman" w:eastAsia="Times New Roman" w:hAnsi="Times New Roman"/>
          <w:bCs/>
          <w:sz w:val="24"/>
          <w:szCs w:val="24"/>
          <w:lang w:eastAsia="pl-PL"/>
        </w:rPr>
        <w:t>stypendium szkolne;</w:t>
      </w:r>
    </w:p>
    <w:p w:rsidR="00545BBC" w:rsidRPr="00AA496E" w:rsidRDefault="00545BBC" w:rsidP="00194319">
      <w:pPr>
        <w:widowControl w:val="0"/>
        <w:numPr>
          <w:ilvl w:val="0"/>
          <w:numId w:val="65"/>
        </w:numPr>
        <w:tabs>
          <w:tab w:val="left" w:pos="1134"/>
        </w:tabs>
        <w:overflowPunct w:val="0"/>
        <w:autoSpaceDE w:val="0"/>
        <w:autoSpaceDN w:val="0"/>
        <w:spacing w:after="0" w:line="360" w:lineRule="auto"/>
        <w:ind w:left="1134" w:hanging="283"/>
        <w:jc w:val="both"/>
        <w:rPr>
          <w:rFonts w:ascii="Times New Roman" w:eastAsia="Times New Roman" w:hAnsi="Times New Roman"/>
          <w:bCs/>
          <w:sz w:val="24"/>
          <w:szCs w:val="24"/>
          <w:lang w:eastAsia="pl-PL"/>
        </w:rPr>
      </w:pPr>
      <w:r w:rsidRPr="00AA496E">
        <w:rPr>
          <w:rFonts w:ascii="Times New Roman" w:eastAsia="Times New Roman" w:hAnsi="Times New Roman"/>
          <w:bCs/>
          <w:sz w:val="24"/>
          <w:szCs w:val="24"/>
          <w:lang w:eastAsia="pl-PL"/>
        </w:rPr>
        <w:t>wyprawka szkolna;</w:t>
      </w:r>
    </w:p>
    <w:p w:rsidR="00545BBC" w:rsidRPr="00AA496E" w:rsidRDefault="00446877" w:rsidP="00194319">
      <w:pPr>
        <w:widowControl w:val="0"/>
        <w:numPr>
          <w:ilvl w:val="0"/>
          <w:numId w:val="65"/>
        </w:numPr>
        <w:tabs>
          <w:tab w:val="left" w:pos="1134"/>
        </w:tabs>
        <w:overflowPunct w:val="0"/>
        <w:autoSpaceDE w:val="0"/>
        <w:autoSpaceDN w:val="0"/>
        <w:spacing w:after="0" w:line="360" w:lineRule="auto"/>
        <w:ind w:left="1134" w:hanging="283"/>
        <w:jc w:val="both"/>
        <w:rPr>
          <w:rFonts w:ascii="Times New Roman" w:eastAsia="Times New Roman" w:hAnsi="Times New Roman"/>
          <w:bCs/>
          <w:sz w:val="24"/>
          <w:szCs w:val="24"/>
          <w:lang w:eastAsia="pl-PL"/>
        </w:rPr>
      </w:pPr>
      <w:r w:rsidRPr="00AA496E">
        <w:rPr>
          <w:rFonts w:ascii="Times New Roman" w:eastAsia="Times New Roman" w:hAnsi="Times New Roman"/>
          <w:bCs/>
          <w:sz w:val="24"/>
          <w:szCs w:val="24"/>
          <w:lang w:eastAsia="pl-PL"/>
        </w:rPr>
        <w:t>zasiłek losowy;</w:t>
      </w:r>
    </w:p>
    <w:p w:rsidR="00446877" w:rsidRPr="00AA496E" w:rsidRDefault="00446877" w:rsidP="00194319">
      <w:pPr>
        <w:widowControl w:val="0"/>
        <w:numPr>
          <w:ilvl w:val="0"/>
          <w:numId w:val="65"/>
        </w:numPr>
        <w:tabs>
          <w:tab w:val="left" w:pos="1134"/>
        </w:tabs>
        <w:overflowPunct w:val="0"/>
        <w:autoSpaceDE w:val="0"/>
        <w:autoSpaceDN w:val="0"/>
        <w:spacing w:after="0" w:line="360" w:lineRule="auto"/>
        <w:ind w:left="1134" w:hanging="283"/>
        <w:jc w:val="both"/>
        <w:rPr>
          <w:rFonts w:ascii="Times New Roman" w:eastAsia="Times New Roman" w:hAnsi="Times New Roman"/>
          <w:bCs/>
          <w:sz w:val="24"/>
          <w:szCs w:val="24"/>
          <w:lang w:eastAsia="pl-PL"/>
        </w:rPr>
      </w:pPr>
      <w:r w:rsidRPr="00AA496E">
        <w:rPr>
          <w:rFonts w:ascii="Times New Roman" w:eastAsia="Times New Roman" w:hAnsi="Times New Roman"/>
          <w:bCs/>
          <w:sz w:val="24"/>
          <w:szCs w:val="24"/>
          <w:lang w:eastAsia="pl-PL"/>
        </w:rPr>
        <w:t>Program ,,Skrzydła”.</w:t>
      </w:r>
    </w:p>
    <w:p w:rsidR="00545BBC" w:rsidRPr="00AA496E" w:rsidRDefault="00545BBC" w:rsidP="00194319">
      <w:pPr>
        <w:widowControl w:val="0"/>
        <w:tabs>
          <w:tab w:val="left" w:pos="567"/>
        </w:tabs>
        <w:autoSpaceDE w:val="0"/>
        <w:spacing w:after="0" w:line="360" w:lineRule="auto"/>
        <w:ind w:left="567" w:firstLine="567"/>
        <w:jc w:val="both"/>
        <w:rPr>
          <w:rFonts w:ascii="Times New Roman" w:eastAsia="Times New Roman" w:hAnsi="Times New Roman"/>
          <w:bCs/>
          <w:sz w:val="24"/>
          <w:szCs w:val="24"/>
          <w:lang w:eastAsia="pl-PL"/>
        </w:rPr>
      </w:pPr>
    </w:p>
    <w:p w:rsidR="00545BBC" w:rsidRPr="00AA496E" w:rsidRDefault="009E30C9" w:rsidP="00D4396B">
      <w:pPr>
        <w:tabs>
          <w:tab w:val="left" w:pos="851"/>
        </w:tabs>
        <w:overflowPunct w:val="0"/>
        <w:autoSpaceDE w:val="0"/>
        <w:spacing w:after="0" w:line="360" w:lineRule="auto"/>
        <w:ind w:left="851" w:hanging="993"/>
        <w:jc w:val="both"/>
        <w:rPr>
          <w:rFonts w:ascii="Times New Roman" w:eastAsia="Times New Roman" w:hAnsi="Times New Roman"/>
          <w:bCs/>
          <w:sz w:val="24"/>
          <w:szCs w:val="24"/>
          <w:lang w:eastAsia="ar-SA"/>
        </w:rPr>
      </w:pPr>
      <w:r w:rsidRPr="00AA496E">
        <w:rPr>
          <w:rFonts w:ascii="Times New Roman" w:eastAsia="Times New Roman" w:hAnsi="Times New Roman"/>
          <w:bCs/>
          <w:sz w:val="24"/>
          <w:szCs w:val="24"/>
          <w:lang w:eastAsia="ar-SA"/>
        </w:rPr>
        <w:t>§41</w:t>
      </w:r>
      <w:r w:rsidR="00545BBC" w:rsidRPr="00AA496E">
        <w:rPr>
          <w:rFonts w:ascii="Times New Roman" w:eastAsia="Times New Roman" w:hAnsi="Times New Roman"/>
          <w:bCs/>
          <w:sz w:val="24"/>
          <w:szCs w:val="24"/>
          <w:lang w:eastAsia="ar-SA"/>
        </w:rPr>
        <w:t>.</w:t>
      </w:r>
      <w:r w:rsidR="00D4396B">
        <w:rPr>
          <w:rFonts w:ascii="Times New Roman" w:eastAsia="Times New Roman" w:hAnsi="Times New Roman"/>
          <w:bCs/>
          <w:sz w:val="24"/>
          <w:szCs w:val="24"/>
          <w:lang w:eastAsia="ar-SA"/>
        </w:rPr>
        <w:t xml:space="preserve"> </w:t>
      </w:r>
      <w:r w:rsidR="00545BBC" w:rsidRPr="00AA496E">
        <w:rPr>
          <w:rFonts w:ascii="Times New Roman" w:eastAsia="Times New Roman" w:hAnsi="Times New Roman"/>
          <w:bCs/>
          <w:sz w:val="24"/>
          <w:szCs w:val="24"/>
          <w:lang w:eastAsia="ar-SA"/>
        </w:rPr>
        <w:t>1.</w:t>
      </w:r>
      <w:r w:rsidR="00D4396B">
        <w:rPr>
          <w:rFonts w:ascii="Times New Roman" w:eastAsia="Times New Roman" w:hAnsi="Times New Roman"/>
          <w:bCs/>
          <w:sz w:val="24"/>
          <w:szCs w:val="24"/>
          <w:lang w:eastAsia="ar-SA"/>
        </w:rPr>
        <w:t xml:space="preserve"> </w:t>
      </w:r>
      <w:r w:rsidR="00545BBC" w:rsidRPr="00AA496E">
        <w:rPr>
          <w:rFonts w:ascii="Times New Roman" w:eastAsia="Times New Roman" w:hAnsi="Times New Roman"/>
          <w:sz w:val="24"/>
          <w:szCs w:val="24"/>
          <w:lang w:eastAsia="pl-PL"/>
        </w:rPr>
        <w:t xml:space="preserve">Rada gminy uchwala regulamin udzielania pomocy materialnej  </w:t>
      </w:r>
      <w:r w:rsidR="00545BBC" w:rsidRPr="00AA496E">
        <w:rPr>
          <w:rFonts w:ascii="Times New Roman" w:eastAsia="Times New Roman" w:hAnsi="Times New Roman"/>
          <w:sz w:val="24"/>
          <w:szCs w:val="24"/>
          <w:lang w:eastAsia="pl-PL"/>
        </w:rPr>
        <w:br/>
        <w:t xml:space="preserve">o charakterze socjalnym dla </w:t>
      </w:r>
      <w:hyperlink r:id="rId8" w:anchor="P1A6" w:history="1">
        <w:r w:rsidR="00545BBC" w:rsidRPr="00AA496E">
          <w:rPr>
            <w:rFonts w:ascii="Times New Roman" w:eastAsia="Times New Roman" w:hAnsi="Times New Roman"/>
            <w:sz w:val="24"/>
            <w:szCs w:val="24"/>
            <w:lang w:eastAsia="pl-PL"/>
          </w:rPr>
          <w:t>uczniów</w:t>
        </w:r>
      </w:hyperlink>
      <w:r w:rsidR="00545BBC" w:rsidRPr="00AA496E">
        <w:rPr>
          <w:rFonts w:ascii="Times New Roman" w:eastAsia="Times New Roman" w:hAnsi="Times New Roman"/>
          <w:sz w:val="24"/>
          <w:szCs w:val="24"/>
          <w:lang w:eastAsia="pl-PL"/>
        </w:rPr>
        <w:t xml:space="preserve"> zamieszkałych na terenie gminy, który dostępny </w:t>
      </w:r>
      <w:r w:rsidR="00446877" w:rsidRPr="00AA496E">
        <w:rPr>
          <w:rFonts w:ascii="Times New Roman" w:eastAsia="Times New Roman" w:hAnsi="Times New Roman"/>
          <w:sz w:val="24"/>
          <w:szCs w:val="24"/>
          <w:lang w:eastAsia="pl-PL"/>
        </w:rPr>
        <w:t>u dyrektora szkoły</w:t>
      </w:r>
      <w:r w:rsidR="00545BBC" w:rsidRPr="00AA496E">
        <w:rPr>
          <w:rFonts w:ascii="Times New Roman" w:eastAsia="Times New Roman" w:hAnsi="Times New Roman"/>
          <w:sz w:val="24"/>
          <w:szCs w:val="24"/>
          <w:lang w:eastAsia="pl-PL"/>
        </w:rPr>
        <w:t>.</w:t>
      </w:r>
    </w:p>
    <w:p w:rsidR="00545BBC" w:rsidRPr="00AA496E" w:rsidRDefault="00545BBC" w:rsidP="00194319">
      <w:pPr>
        <w:widowControl w:val="0"/>
        <w:numPr>
          <w:ilvl w:val="0"/>
          <w:numId w:val="66"/>
        </w:numPr>
        <w:tabs>
          <w:tab w:val="left" w:pos="851"/>
        </w:tabs>
        <w:overflowPunct w:val="0"/>
        <w:autoSpaceDE w:val="0"/>
        <w:autoSpaceDN w:val="0"/>
        <w:spacing w:after="0" w:line="360" w:lineRule="auto"/>
        <w:ind w:left="851" w:hanging="284"/>
        <w:jc w:val="both"/>
        <w:rPr>
          <w:rFonts w:ascii="Times New Roman" w:hAnsi="Times New Roman"/>
          <w:sz w:val="24"/>
          <w:szCs w:val="24"/>
        </w:rPr>
      </w:pPr>
      <w:r w:rsidRPr="00AA496E">
        <w:rPr>
          <w:rFonts w:ascii="Times New Roman" w:eastAsia="Times New Roman" w:hAnsi="Times New Roman"/>
          <w:sz w:val="24"/>
          <w:szCs w:val="24"/>
          <w:lang w:eastAsia="pl-PL"/>
        </w:rPr>
        <w:t xml:space="preserve">Świadczenie pomocy materialnej o charakterze socjalnym przyznaje </w:t>
      </w:r>
      <w:r w:rsidRPr="00AA496E">
        <w:rPr>
          <w:rFonts w:ascii="Times New Roman" w:eastAsia="Times New Roman" w:hAnsi="Times New Roman"/>
          <w:sz w:val="24"/>
          <w:szCs w:val="24"/>
          <w:lang w:eastAsia="pl-PL"/>
        </w:rPr>
        <w:br/>
        <w:t xml:space="preserve">Wójt Gminy </w:t>
      </w:r>
      <w:r w:rsidR="00446877" w:rsidRPr="00AA496E">
        <w:rPr>
          <w:rFonts w:ascii="Times New Roman" w:eastAsia="Times New Roman" w:hAnsi="Times New Roman"/>
          <w:sz w:val="24"/>
          <w:szCs w:val="24"/>
          <w:lang w:eastAsia="pl-PL"/>
        </w:rPr>
        <w:t>Brańsk.</w:t>
      </w:r>
    </w:p>
    <w:p w:rsidR="00545BBC" w:rsidRPr="00AA496E" w:rsidRDefault="00545BBC" w:rsidP="00194319">
      <w:pPr>
        <w:widowControl w:val="0"/>
        <w:numPr>
          <w:ilvl w:val="0"/>
          <w:numId w:val="66"/>
        </w:numPr>
        <w:tabs>
          <w:tab w:val="left" w:pos="851"/>
          <w:tab w:val="left" w:pos="993"/>
        </w:tabs>
        <w:overflowPunct w:val="0"/>
        <w:autoSpaceDE w:val="0"/>
        <w:autoSpaceDN w:val="0"/>
        <w:spacing w:after="0" w:line="360" w:lineRule="auto"/>
        <w:ind w:left="851" w:hanging="284"/>
        <w:jc w:val="both"/>
        <w:rPr>
          <w:rFonts w:ascii="Times New Roman" w:eastAsia="Times New Roman" w:hAnsi="Times New Roman"/>
          <w:sz w:val="24"/>
          <w:szCs w:val="24"/>
          <w:lang w:eastAsia="pl-PL"/>
        </w:rPr>
      </w:pPr>
      <w:bookmarkStart w:id="1" w:name="P1A190"/>
      <w:bookmarkEnd w:id="1"/>
      <w:r w:rsidRPr="00AA496E">
        <w:rPr>
          <w:rFonts w:ascii="Times New Roman" w:eastAsia="Times New Roman" w:hAnsi="Times New Roman"/>
          <w:sz w:val="24"/>
          <w:szCs w:val="24"/>
          <w:lang w:eastAsia="pl-PL"/>
        </w:rPr>
        <w:t>W sprawach świadczeń pomocy materialnej o charakterze socjalnym wydaje się decyzje administracyjne.</w:t>
      </w:r>
    </w:p>
    <w:p w:rsidR="00545BBC" w:rsidRPr="00AA496E" w:rsidRDefault="00545BBC" w:rsidP="00194319">
      <w:pPr>
        <w:widowControl w:val="0"/>
        <w:numPr>
          <w:ilvl w:val="0"/>
          <w:numId w:val="66"/>
        </w:numPr>
        <w:tabs>
          <w:tab w:val="left" w:pos="851"/>
        </w:tabs>
        <w:overflowPunct w:val="0"/>
        <w:autoSpaceDE w:val="0"/>
        <w:autoSpaceDN w:val="0"/>
        <w:spacing w:after="0" w:line="360" w:lineRule="auto"/>
        <w:ind w:left="567" w:firstLine="0"/>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Świadczenia pomocy materialnej o charakterze socjalnym są przyznawane na:</w:t>
      </w:r>
    </w:p>
    <w:p w:rsidR="00545BBC" w:rsidRPr="00AA496E" w:rsidRDefault="00545BBC" w:rsidP="00194319">
      <w:pPr>
        <w:pStyle w:val="Akapitzlist"/>
        <w:widowControl w:val="0"/>
        <w:numPr>
          <w:ilvl w:val="0"/>
          <w:numId w:val="70"/>
        </w:numPr>
        <w:autoSpaceDE w:val="0"/>
        <w:autoSpaceDN w:val="0"/>
        <w:spacing w:after="0" w:line="360" w:lineRule="auto"/>
        <w:ind w:left="1134" w:hanging="283"/>
        <w:contextualSpacing w:val="0"/>
        <w:jc w:val="both"/>
        <w:rPr>
          <w:rFonts w:ascii="Times New Roman" w:hAnsi="Times New Roman" w:cs="Times New Roman"/>
          <w:sz w:val="24"/>
          <w:szCs w:val="24"/>
        </w:rPr>
      </w:pPr>
      <w:r w:rsidRPr="00AA496E">
        <w:rPr>
          <w:rFonts w:ascii="Times New Roman" w:eastAsia="Times New Roman" w:hAnsi="Times New Roman" w:cs="Times New Roman"/>
          <w:sz w:val="24"/>
          <w:szCs w:val="24"/>
          <w:lang w:eastAsia="pl-PL"/>
        </w:rPr>
        <w:t xml:space="preserve">wniosek </w:t>
      </w:r>
      <w:hyperlink r:id="rId9" w:anchor="P1A6" w:history="1">
        <w:r w:rsidRPr="00AA496E">
          <w:rPr>
            <w:rFonts w:ascii="Times New Roman" w:eastAsia="Times New Roman" w:hAnsi="Times New Roman" w:cs="Times New Roman"/>
            <w:sz w:val="24"/>
            <w:szCs w:val="24"/>
            <w:lang w:eastAsia="pl-PL"/>
          </w:rPr>
          <w:t>rodziców</w:t>
        </w:r>
      </w:hyperlink>
      <w:r w:rsidRPr="00AA496E">
        <w:rPr>
          <w:rFonts w:ascii="Times New Roman" w:eastAsia="Times New Roman" w:hAnsi="Times New Roman" w:cs="Times New Roman"/>
          <w:sz w:val="24"/>
          <w:szCs w:val="24"/>
          <w:lang w:eastAsia="pl-PL"/>
        </w:rPr>
        <w:t>;</w:t>
      </w:r>
    </w:p>
    <w:p w:rsidR="00545BBC" w:rsidRPr="00AA496E" w:rsidRDefault="00545BBC" w:rsidP="00194319">
      <w:pPr>
        <w:pStyle w:val="Akapitzlist"/>
        <w:widowControl w:val="0"/>
        <w:numPr>
          <w:ilvl w:val="0"/>
          <w:numId w:val="70"/>
        </w:numPr>
        <w:autoSpaceDE w:val="0"/>
        <w:autoSpaceDN w:val="0"/>
        <w:spacing w:after="0" w:line="360" w:lineRule="auto"/>
        <w:ind w:left="1134" w:hanging="283"/>
        <w:contextualSpacing w:val="0"/>
        <w:jc w:val="both"/>
        <w:rPr>
          <w:rFonts w:ascii="Times New Roman" w:hAnsi="Times New Roman" w:cs="Times New Roman"/>
          <w:sz w:val="24"/>
          <w:szCs w:val="24"/>
        </w:rPr>
      </w:pPr>
      <w:r w:rsidRPr="00AA496E">
        <w:rPr>
          <w:rFonts w:ascii="Times New Roman" w:eastAsia="Times New Roman" w:hAnsi="Times New Roman" w:cs="Times New Roman"/>
          <w:sz w:val="24"/>
          <w:szCs w:val="24"/>
          <w:lang w:eastAsia="pl-PL"/>
        </w:rPr>
        <w:t xml:space="preserve">wniosek dyrektora </w:t>
      </w:r>
      <w:hyperlink r:id="rId10" w:anchor="P1A6" w:history="1">
        <w:r w:rsidRPr="00AA496E">
          <w:rPr>
            <w:rFonts w:ascii="Times New Roman" w:eastAsia="Times New Roman" w:hAnsi="Times New Roman" w:cs="Times New Roman"/>
            <w:sz w:val="24"/>
            <w:szCs w:val="24"/>
            <w:lang w:eastAsia="pl-PL"/>
          </w:rPr>
          <w:t>szkoły</w:t>
        </w:r>
      </w:hyperlink>
      <w:r w:rsidRPr="00AA496E">
        <w:rPr>
          <w:rFonts w:ascii="Times New Roman" w:eastAsia="Times New Roman" w:hAnsi="Times New Roman" w:cs="Times New Roman"/>
          <w:sz w:val="24"/>
          <w:szCs w:val="24"/>
          <w:lang w:eastAsia="pl-PL"/>
        </w:rPr>
        <w:t>.</w:t>
      </w:r>
    </w:p>
    <w:p w:rsidR="00E448B0" w:rsidRPr="00AA496E" w:rsidRDefault="00E448B0" w:rsidP="00194319">
      <w:pPr>
        <w:pStyle w:val="Akapitzlist"/>
        <w:widowControl w:val="0"/>
        <w:autoSpaceDE w:val="0"/>
        <w:autoSpaceDN w:val="0"/>
        <w:spacing w:after="0" w:line="360" w:lineRule="auto"/>
        <w:ind w:left="1134"/>
        <w:contextualSpacing w:val="0"/>
        <w:jc w:val="both"/>
        <w:rPr>
          <w:rFonts w:ascii="Times New Roman" w:hAnsi="Times New Roman" w:cs="Times New Roman"/>
          <w:sz w:val="24"/>
          <w:szCs w:val="24"/>
        </w:rPr>
      </w:pPr>
    </w:p>
    <w:p w:rsidR="00545BBC" w:rsidRPr="00D4396B" w:rsidRDefault="00446877" w:rsidP="00194319">
      <w:pPr>
        <w:pStyle w:val="Akapitzlist"/>
        <w:spacing w:after="0" w:line="360" w:lineRule="auto"/>
        <w:ind w:left="0"/>
        <w:jc w:val="center"/>
        <w:rPr>
          <w:rFonts w:ascii="Times New Roman" w:hAnsi="Times New Roman" w:cs="Times New Roman"/>
          <w:b/>
          <w:color w:val="000000"/>
          <w:sz w:val="24"/>
          <w:szCs w:val="24"/>
        </w:rPr>
      </w:pPr>
      <w:r w:rsidRPr="00D4396B">
        <w:rPr>
          <w:rFonts w:ascii="Times New Roman" w:hAnsi="Times New Roman" w:cs="Times New Roman"/>
          <w:b/>
          <w:color w:val="000000"/>
          <w:sz w:val="24"/>
          <w:szCs w:val="24"/>
        </w:rPr>
        <w:t>Rozdział 15</w:t>
      </w:r>
    </w:p>
    <w:p w:rsidR="00545BBC" w:rsidRPr="00D4396B" w:rsidRDefault="00545BBC" w:rsidP="00194319">
      <w:pPr>
        <w:pStyle w:val="Akapitzlist"/>
        <w:spacing w:after="0" w:line="360" w:lineRule="auto"/>
        <w:ind w:left="0"/>
        <w:jc w:val="center"/>
        <w:rPr>
          <w:rFonts w:ascii="Times New Roman" w:hAnsi="Times New Roman" w:cs="Times New Roman"/>
          <w:b/>
          <w:color w:val="000000"/>
          <w:sz w:val="24"/>
          <w:szCs w:val="24"/>
        </w:rPr>
      </w:pPr>
      <w:r w:rsidRPr="00D4396B">
        <w:rPr>
          <w:rFonts w:ascii="Times New Roman" w:hAnsi="Times New Roman" w:cs="Times New Roman"/>
          <w:b/>
          <w:color w:val="000000"/>
          <w:sz w:val="24"/>
          <w:szCs w:val="24"/>
        </w:rPr>
        <w:t>Zasady organizacji zespołów nauczycielskich</w:t>
      </w:r>
    </w:p>
    <w:p w:rsidR="00545BBC" w:rsidRPr="00AA496E" w:rsidRDefault="00545BBC" w:rsidP="00194319">
      <w:pPr>
        <w:pStyle w:val="Akapitzlist"/>
        <w:spacing w:after="0" w:line="360" w:lineRule="auto"/>
        <w:ind w:left="567"/>
        <w:jc w:val="both"/>
        <w:rPr>
          <w:rFonts w:ascii="Times New Roman" w:hAnsi="Times New Roman" w:cs="Times New Roman"/>
          <w:color w:val="000000"/>
          <w:sz w:val="24"/>
          <w:szCs w:val="24"/>
        </w:rPr>
      </w:pPr>
    </w:p>
    <w:p w:rsidR="00545BBC" w:rsidRPr="00AA496E" w:rsidRDefault="00446877" w:rsidP="00194319">
      <w:pPr>
        <w:pStyle w:val="Akapitzlist"/>
        <w:spacing w:after="0" w:line="360" w:lineRule="auto"/>
        <w:ind w:left="567" w:hanging="567"/>
        <w:jc w:val="both"/>
        <w:rPr>
          <w:rFonts w:ascii="Times New Roman" w:hAnsi="Times New Roman" w:cs="Times New Roman"/>
          <w:sz w:val="24"/>
          <w:szCs w:val="24"/>
        </w:rPr>
      </w:pPr>
      <w:r w:rsidRPr="00AA496E">
        <w:rPr>
          <w:rFonts w:ascii="Times New Roman" w:hAnsi="Times New Roman" w:cs="Times New Roman"/>
          <w:color w:val="000000"/>
          <w:sz w:val="24"/>
          <w:szCs w:val="24"/>
        </w:rPr>
        <w:t>§ 42</w:t>
      </w:r>
      <w:r w:rsidR="00545BBC" w:rsidRPr="00AA496E">
        <w:rPr>
          <w:rFonts w:ascii="Times New Roman" w:hAnsi="Times New Roman" w:cs="Times New Roman"/>
          <w:color w:val="000000"/>
          <w:sz w:val="24"/>
          <w:szCs w:val="24"/>
        </w:rPr>
        <w:t xml:space="preserve">. 1. </w:t>
      </w:r>
      <w:r w:rsidR="00545BBC" w:rsidRPr="00AA496E">
        <w:rPr>
          <w:rFonts w:ascii="Times New Roman" w:hAnsi="Times New Roman" w:cs="Times New Roman"/>
          <w:sz w:val="24"/>
          <w:szCs w:val="24"/>
        </w:rPr>
        <w:t xml:space="preserve">W zależności od potrzeb programowych i zadań szkoły, dyrektor szkoły tworzy zespoły nauczycielskie, które realizują jej zadania statutowe według opracowanego harmonogramu. </w:t>
      </w:r>
    </w:p>
    <w:p w:rsidR="00545BBC" w:rsidRPr="00AA496E" w:rsidRDefault="00545BBC" w:rsidP="00194319">
      <w:pPr>
        <w:pStyle w:val="Akapitzlist"/>
        <w:numPr>
          <w:ilvl w:val="0"/>
          <w:numId w:val="60"/>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sz w:val="24"/>
          <w:szCs w:val="24"/>
        </w:rPr>
        <w:t>Zespoły mogą porozumiewać się z wykorzystaniem urządzeń multimedialnych.</w:t>
      </w:r>
    </w:p>
    <w:p w:rsidR="00545BBC" w:rsidRPr="00AA496E" w:rsidRDefault="00545BBC" w:rsidP="00194319">
      <w:pPr>
        <w:pStyle w:val="Akapitzlist"/>
        <w:numPr>
          <w:ilvl w:val="0"/>
          <w:numId w:val="60"/>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sz w:val="24"/>
          <w:szCs w:val="24"/>
        </w:rPr>
        <w:t>Spotkania zespołów są protokołowane.</w:t>
      </w:r>
    </w:p>
    <w:p w:rsidR="00545BBC" w:rsidRPr="00AA496E" w:rsidRDefault="00545BBC" w:rsidP="00194319">
      <w:pPr>
        <w:pStyle w:val="Akapitzlist"/>
        <w:numPr>
          <w:ilvl w:val="0"/>
          <w:numId w:val="60"/>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sz w:val="24"/>
          <w:szCs w:val="24"/>
        </w:rPr>
        <w:t>Zespół nauczycieli prowadzących nauczanie w klasach I-VIII przedstawia dyrektorowi szkoły propozycje:</w:t>
      </w:r>
    </w:p>
    <w:p w:rsidR="00545BBC" w:rsidRPr="00AA496E" w:rsidRDefault="00545BBC" w:rsidP="00194319">
      <w:pPr>
        <w:pStyle w:val="Akapitzlist"/>
        <w:numPr>
          <w:ilvl w:val="0"/>
          <w:numId w:val="61"/>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sz w:val="24"/>
          <w:szCs w:val="24"/>
        </w:rPr>
        <w:t>jednego podręcznika do zajęć z zakresu edukacji: polonistycznej, matematycznej, przyrodniczej i społecznej oraz jednego podręcznika do zajęć z zakresu języka obcego nowożytnego lub materiału edukacyjnego, dla uczniów danej klasy – dla uczniów klas I-III;</w:t>
      </w:r>
    </w:p>
    <w:p w:rsidR="00545BBC" w:rsidRPr="00AA496E" w:rsidRDefault="00545BBC" w:rsidP="00194319">
      <w:pPr>
        <w:pStyle w:val="Akapitzlist"/>
        <w:numPr>
          <w:ilvl w:val="0"/>
          <w:numId w:val="61"/>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sz w:val="24"/>
          <w:szCs w:val="24"/>
        </w:rPr>
        <w:t>jednego podręcznika do zajęć edukacyjnych lub materiału edukacyjnego do danych zajęć edukacyjnych, dla uczniów danego oddziału –  dla uczniów klas IV-VIII;</w:t>
      </w:r>
    </w:p>
    <w:p w:rsidR="00545BBC" w:rsidRPr="00AA496E" w:rsidRDefault="00545BBC" w:rsidP="00194319">
      <w:pPr>
        <w:pStyle w:val="Akapitzlist"/>
        <w:numPr>
          <w:ilvl w:val="0"/>
          <w:numId w:val="61"/>
        </w:numPr>
        <w:spacing w:after="0" w:line="360" w:lineRule="auto"/>
        <w:jc w:val="both"/>
        <w:rPr>
          <w:rFonts w:ascii="Times New Roman" w:hAnsi="Times New Roman" w:cs="Times New Roman"/>
          <w:color w:val="000000"/>
          <w:sz w:val="24"/>
          <w:szCs w:val="24"/>
        </w:rPr>
      </w:pPr>
      <w:r w:rsidRPr="00AA496E">
        <w:rPr>
          <w:rFonts w:ascii="Times New Roman" w:hAnsi="Times New Roman" w:cs="Times New Roman"/>
          <w:sz w:val="24"/>
          <w:szCs w:val="24"/>
        </w:rPr>
        <w:t>materiałów ćwiczeniowych.</w:t>
      </w:r>
    </w:p>
    <w:p w:rsidR="00545BBC" w:rsidRPr="00AA496E" w:rsidRDefault="00545BBC" w:rsidP="00194319">
      <w:pPr>
        <w:widowControl w:val="0"/>
        <w:numPr>
          <w:ilvl w:val="0"/>
          <w:numId w:val="60"/>
        </w:numPr>
        <w:overflowPunct w:val="0"/>
        <w:autoSpaceDE w:val="0"/>
        <w:autoSpaceDN w:val="0"/>
        <w:spacing w:after="0" w:line="360" w:lineRule="auto"/>
        <w:jc w:val="both"/>
        <w:rPr>
          <w:rFonts w:ascii="Times New Roman" w:hAnsi="Times New Roman"/>
          <w:sz w:val="24"/>
          <w:szCs w:val="24"/>
        </w:rPr>
      </w:pPr>
      <w:r w:rsidRPr="00AA496E">
        <w:rPr>
          <w:rFonts w:ascii="Times New Roman" w:hAnsi="Times New Roman"/>
          <w:sz w:val="24"/>
          <w:szCs w:val="24"/>
        </w:rPr>
        <w:t>Zespoły nauczycieli, o których mowa w ust. 1, mogą przedstawić dyrektorowi szkoły więcej niż jeden podręcznik lub materiał edukacyjny:</w:t>
      </w:r>
    </w:p>
    <w:p w:rsidR="00545BBC" w:rsidRPr="00AA496E" w:rsidRDefault="00545BBC" w:rsidP="00194319">
      <w:pPr>
        <w:pStyle w:val="Akapitzlist"/>
        <w:numPr>
          <w:ilvl w:val="1"/>
          <w:numId w:val="27"/>
        </w:numPr>
        <w:tabs>
          <w:tab w:val="left" w:pos="851"/>
        </w:tabs>
        <w:overflowPunct w:val="0"/>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hAnsi="Times New Roman" w:cs="Times New Roman"/>
          <w:sz w:val="24"/>
          <w:szCs w:val="24"/>
        </w:rPr>
        <w:t>do danego języka obcego nowożytnego w danej klasie, biorąc pod uwagę poziomy nauczania języków obcych nowożytnych – w przypadku klas IV-VIII;</w:t>
      </w:r>
    </w:p>
    <w:p w:rsidR="00545BBC" w:rsidRPr="00AA496E" w:rsidRDefault="00545BBC" w:rsidP="00194319">
      <w:pPr>
        <w:pStyle w:val="Akapitzlist"/>
        <w:numPr>
          <w:ilvl w:val="1"/>
          <w:numId w:val="27"/>
        </w:numPr>
        <w:tabs>
          <w:tab w:val="left" w:pos="851"/>
        </w:tabs>
        <w:overflowPunct w:val="0"/>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hAnsi="Times New Roman" w:cs="Times New Roman"/>
          <w:sz w:val="24"/>
          <w:szCs w:val="24"/>
        </w:rPr>
        <w:lastRenderedPageBreak/>
        <w:t>w przypadku uczniów niepełnosprawnych objętych kształceniem specjalnym, biorąc pod uwagę ich możliwości edukacyjne oraz możliwości psychofizyczne uczniów;</w:t>
      </w:r>
    </w:p>
    <w:p w:rsidR="00545BBC" w:rsidRPr="00AA496E" w:rsidRDefault="00545BBC" w:rsidP="00194319">
      <w:pPr>
        <w:pStyle w:val="Akapitzlist"/>
        <w:numPr>
          <w:ilvl w:val="1"/>
          <w:numId w:val="27"/>
        </w:numPr>
        <w:tabs>
          <w:tab w:val="left" w:pos="851"/>
        </w:tabs>
        <w:overflowPunct w:val="0"/>
        <w:autoSpaceDE w:val="0"/>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hAnsi="Times New Roman" w:cs="Times New Roman"/>
          <w:sz w:val="24"/>
          <w:szCs w:val="24"/>
        </w:rPr>
        <w:t>w przypadku uczniów objętych kształceniem w zakresie niezbędnym do podtrzymania poczucia tożsamości narodowej, etnicznej i językowej.</w:t>
      </w:r>
    </w:p>
    <w:p w:rsidR="00545BBC" w:rsidRPr="00AA496E" w:rsidRDefault="00545BBC" w:rsidP="00194319">
      <w:pPr>
        <w:pStyle w:val="Akapitzlist"/>
        <w:numPr>
          <w:ilvl w:val="0"/>
          <w:numId w:val="60"/>
        </w:numPr>
        <w:tabs>
          <w:tab w:val="left" w:pos="851"/>
        </w:tabs>
        <w:overflowPunct w:val="0"/>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Dyrektor szkoły, na podstawie przedstawionych propozycji zespołów, po zasięgnięciu opinii rady pedagogicznej, ustala szkolny zestaw programów nauczania.</w:t>
      </w:r>
    </w:p>
    <w:p w:rsidR="00545BBC" w:rsidRPr="00AA496E" w:rsidRDefault="00545BBC" w:rsidP="00194319">
      <w:pPr>
        <w:pStyle w:val="Akapitzlist"/>
        <w:numPr>
          <w:ilvl w:val="0"/>
          <w:numId w:val="60"/>
        </w:numPr>
        <w:tabs>
          <w:tab w:val="left" w:pos="851"/>
        </w:tabs>
        <w:overflowPunct w:val="0"/>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Dyrektor szkoły, na podstawie propozycji nauczycieli oraz w przypadku braku porozumienia w zespole nauczycielskim w sprawie przedstawienia propozycji podręczników lub materiałów edukacyjnych – po zasięgnięciu opinii rady pedagogicznej i rady rodziców ustala:</w:t>
      </w:r>
    </w:p>
    <w:p w:rsidR="00545BBC" w:rsidRPr="00AA496E" w:rsidRDefault="00545BBC" w:rsidP="00194319">
      <w:pPr>
        <w:pStyle w:val="Akapitzlist"/>
        <w:numPr>
          <w:ilvl w:val="0"/>
          <w:numId w:val="67"/>
        </w:numPr>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hAnsi="Times New Roman" w:cs="Times New Roman"/>
          <w:sz w:val="24"/>
          <w:szCs w:val="24"/>
        </w:rPr>
        <w:t>zestaw podręczników lub materiałów edukacyjnych obowiązujących we wszystkich oddziałach danej klasy przez co najmniej trzy lata szkolne;</w:t>
      </w:r>
    </w:p>
    <w:p w:rsidR="00446877" w:rsidRPr="00AA496E" w:rsidRDefault="00545BBC" w:rsidP="00194319">
      <w:pPr>
        <w:pStyle w:val="Akapitzlist"/>
        <w:numPr>
          <w:ilvl w:val="0"/>
          <w:numId w:val="67"/>
        </w:numPr>
        <w:autoSpaceDN w:val="0"/>
        <w:spacing w:after="0" w:line="360" w:lineRule="auto"/>
        <w:ind w:left="851" w:hanging="284"/>
        <w:contextualSpacing w:val="0"/>
        <w:jc w:val="both"/>
        <w:rPr>
          <w:rFonts w:ascii="Times New Roman" w:hAnsi="Times New Roman" w:cs="Times New Roman"/>
          <w:sz w:val="24"/>
          <w:szCs w:val="24"/>
          <w:u w:val="single"/>
        </w:rPr>
      </w:pPr>
      <w:r w:rsidRPr="00AA496E">
        <w:rPr>
          <w:rFonts w:ascii="Times New Roman" w:hAnsi="Times New Roman" w:cs="Times New Roman"/>
          <w:sz w:val="24"/>
          <w:szCs w:val="24"/>
        </w:rPr>
        <w:t xml:space="preserve">materiały ćwiczeniowe obowiązujące w poszczególnych oddziałach w danym roku szkolnym. </w:t>
      </w:r>
    </w:p>
    <w:p w:rsidR="00446877" w:rsidRPr="00AA496E" w:rsidRDefault="00446877" w:rsidP="00194319">
      <w:pPr>
        <w:pStyle w:val="Default"/>
        <w:spacing w:line="360" w:lineRule="auto"/>
        <w:jc w:val="both"/>
        <w:rPr>
          <w:color w:val="auto"/>
        </w:rPr>
      </w:pPr>
    </w:p>
    <w:p w:rsidR="00545BBC" w:rsidRPr="00D4396B" w:rsidRDefault="00545BBC" w:rsidP="00194319">
      <w:pPr>
        <w:pStyle w:val="Akapitzlist"/>
        <w:spacing w:after="0" w:line="360" w:lineRule="auto"/>
        <w:ind w:left="0"/>
        <w:jc w:val="both"/>
        <w:rPr>
          <w:rFonts w:ascii="Times New Roman" w:hAnsi="Times New Roman" w:cs="Times New Roman"/>
          <w:b/>
          <w:color w:val="000000"/>
          <w:sz w:val="24"/>
          <w:szCs w:val="24"/>
        </w:rPr>
      </w:pPr>
      <w:r w:rsidRPr="00D4396B">
        <w:rPr>
          <w:rFonts w:ascii="Times New Roman" w:hAnsi="Times New Roman" w:cs="Times New Roman"/>
          <w:b/>
          <w:color w:val="000000"/>
          <w:sz w:val="24"/>
          <w:szCs w:val="24"/>
        </w:rPr>
        <w:t xml:space="preserve">                                                                     DZIAŁ V</w:t>
      </w:r>
    </w:p>
    <w:p w:rsidR="00545BBC" w:rsidRPr="00D4396B" w:rsidRDefault="00545BBC" w:rsidP="00194319">
      <w:pPr>
        <w:pStyle w:val="Akapitzlist"/>
        <w:spacing w:after="0" w:line="360" w:lineRule="auto"/>
        <w:ind w:left="0"/>
        <w:jc w:val="both"/>
        <w:rPr>
          <w:rFonts w:ascii="Times New Roman" w:hAnsi="Times New Roman" w:cs="Times New Roman"/>
          <w:b/>
          <w:color w:val="000000"/>
          <w:sz w:val="24"/>
          <w:szCs w:val="24"/>
        </w:rPr>
      </w:pPr>
      <w:r w:rsidRPr="00D4396B">
        <w:rPr>
          <w:rFonts w:ascii="Times New Roman" w:hAnsi="Times New Roman" w:cs="Times New Roman"/>
          <w:b/>
          <w:color w:val="000000"/>
          <w:sz w:val="24"/>
          <w:szCs w:val="24"/>
        </w:rPr>
        <w:t xml:space="preserve">                                     NAUCZYCIELE I INNI PRACOWNICY SZKOŁY</w:t>
      </w:r>
    </w:p>
    <w:p w:rsidR="00545BBC" w:rsidRPr="00D4396B" w:rsidRDefault="00545BBC" w:rsidP="00D4396B">
      <w:pPr>
        <w:spacing w:after="0" w:line="360" w:lineRule="auto"/>
        <w:jc w:val="both"/>
        <w:rPr>
          <w:rFonts w:ascii="Times New Roman" w:hAnsi="Times New Roman"/>
          <w:color w:val="000000"/>
          <w:sz w:val="24"/>
          <w:szCs w:val="24"/>
        </w:rPr>
      </w:pPr>
      <w:r w:rsidRPr="00D4396B">
        <w:rPr>
          <w:rFonts w:ascii="Times New Roman" w:hAnsi="Times New Roman"/>
          <w:color w:val="000000"/>
          <w:sz w:val="24"/>
          <w:szCs w:val="24"/>
        </w:rPr>
        <w:t xml:space="preserve">                                            </w:t>
      </w:r>
    </w:p>
    <w:p w:rsidR="00545BBC" w:rsidRPr="00AA496E" w:rsidRDefault="00545BBC" w:rsidP="00D4396B">
      <w:pPr>
        <w:pStyle w:val="Akapitzlist"/>
        <w:tabs>
          <w:tab w:val="left" w:pos="567"/>
        </w:tabs>
        <w:autoSpaceDE w:val="0"/>
        <w:autoSpaceDN w:val="0"/>
        <w:spacing w:after="0" w:line="360" w:lineRule="auto"/>
        <w:ind w:left="851" w:hanging="851"/>
        <w:contextualSpacing w:val="0"/>
        <w:jc w:val="both"/>
        <w:rPr>
          <w:rFonts w:ascii="Times New Roman" w:hAnsi="Times New Roman" w:cs="Times New Roman"/>
          <w:sz w:val="24"/>
          <w:szCs w:val="24"/>
        </w:rPr>
      </w:pPr>
      <w:r w:rsidRPr="00AA496E">
        <w:rPr>
          <w:rFonts w:ascii="Times New Roman" w:hAnsi="Times New Roman" w:cs="Times New Roman"/>
          <w:color w:val="000000"/>
          <w:sz w:val="24"/>
          <w:szCs w:val="24"/>
        </w:rPr>
        <w:t>§</w:t>
      </w:r>
      <w:r w:rsidR="00446877" w:rsidRPr="00AA496E">
        <w:rPr>
          <w:rFonts w:ascii="Times New Roman" w:hAnsi="Times New Roman" w:cs="Times New Roman"/>
          <w:color w:val="000000"/>
          <w:sz w:val="24"/>
          <w:szCs w:val="24"/>
        </w:rPr>
        <w:t xml:space="preserve"> 43</w:t>
      </w:r>
      <w:r w:rsidRPr="00AA496E">
        <w:rPr>
          <w:rFonts w:ascii="Times New Roman" w:hAnsi="Times New Roman" w:cs="Times New Roman"/>
          <w:color w:val="000000"/>
          <w:sz w:val="24"/>
          <w:szCs w:val="24"/>
        </w:rPr>
        <w:t xml:space="preserve">. 1. </w:t>
      </w:r>
      <w:r w:rsidRPr="00AA496E">
        <w:rPr>
          <w:rFonts w:ascii="Times New Roman" w:hAnsi="Times New Roman" w:cs="Times New Roman"/>
          <w:sz w:val="24"/>
          <w:szCs w:val="24"/>
        </w:rPr>
        <w:t>Prawa i obowiązki nauczyciela określą zapisy ustawy z dnia 26 stycznia 1982 r. – Karta Nauczyciela z zastrzeżeniem art. 15 ustawy Prawo oświatowe.</w:t>
      </w:r>
    </w:p>
    <w:p w:rsidR="00545BBC" w:rsidRPr="00AA496E" w:rsidRDefault="00545BBC" w:rsidP="00194319">
      <w:pPr>
        <w:pStyle w:val="Akapitzlist"/>
        <w:numPr>
          <w:ilvl w:val="0"/>
          <w:numId w:val="37"/>
        </w:numPr>
        <w:tabs>
          <w:tab w:val="left" w:pos="567"/>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Nauczyciel w swoich działaniach dydaktycznych, wychowawczych i opiekuńczych ma obowiązek poszanowania godności osobistej ucznia, kieruje  się dobrem uczniów i troską o ich zdrowie.</w:t>
      </w:r>
    </w:p>
    <w:p w:rsidR="00545BBC" w:rsidRPr="00AA496E" w:rsidRDefault="00545BBC" w:rsidP="00194319">
      <w:pPr>
        <w:pStyle w:val="Akapitzlist"/>
        <w:numPr>
          <w:ilvl w:val="0"/>
          <w:numId w:val="37"/>
        </w:numPr>
        <w:tabs>
          <w:tab w:val="left" w:pos="567"/>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Szczegółowy zakres obowiązków dla nauczyciela przygotowuje i zapoznaje z nim dyrektor szkoły.</w:t>
      </w:r>
    </w:p>
    <w:p w:rsidR="00545BBC" w:rsidRPr="00AA496E" w:rsidRDefault="00545BBC" w:rsidP="00194319">
      <w:pPr>
        <w:pStyle w:val="Akapitzlist"/>
        <w:numPr>
          <w:ilvl w:val="0"/>
          <w:numId w:val="37"/>
        </w:numPr>
        <w:tabs>
          <w:tab w:val="left" w:pos="567"/>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Nauczyciel, podczas lub w związku z pełnieniem obowiązków służbowych, korzysta z ochrony przewidzianej dla funkcjonariuszy publicznych na zasadach określonych w ustawie z dnia 6 czerwca 1997 r. - Kodeks Karny.</w:t>
      </w:r>
    </w:p>
    <w:p w:rsidR="00545BBC" w:rsidRPr="00AA496E" w:rsidRDefault="00545BBC" w:rsidP="00194319">
      <w:pPr>
        <w:tabs>
          <w:tab w:val="left" w:pos="567"/>
        </w:tabs>
        <w:spacing w:after="0" w:line="360" w:lineRule="auto"/>
        <w:jc w:val="both"/>
        <w:rPr>
          <w:rFonts w:ascii="Times New Roman" w:hAnsi="Times New Roman"/>
          <w:sz w:val="24"/>
          <w:szCs w:val="24"/>
        </w:rPr>
      </w:pPr>
    </w:p>
    <w:p w:rsidR="00545BBC" w:rsidRPr="00D4396B" w:rsidRDefault="00545BBC" w:rsidP="00194319">
      <w:pPr>
        <w:pStyle w:val="Akapitzlist"/>
        <w:spacing w:after="0" w:line="360" w:lineRule="auto"/>
        <w:ind w:left="0"/>
        <w:jc w:val="center"/>
        <w:rPr>
          <w:rFonts w:ascii="Times New Roman" w:hAnsi="Times New Roman" w:cs="Times New Roman"/>
          <w:b/>
          <w:sz w:val="24"/>
          <w:szCs w:val="24"/>
        </w:rPr>
      </w:pPr>
      <w:r w:rsidRPr="00D4396B">
        <w:rPr>
          <w:rFonts w:ascii="Times New Roman" w:hAnsi="Times New Roman" w:cs="Times New Roman"/>
          <w:b/>
          <w:sz w:val="24"/>
          <w:szCs w:val="24"/>
        </w:rPr>
        <w:t>Rozdział 1</w:t>
      </w:r>
    </w:p>
    <w:p w:rsidR="00545BBC" w:rsidRPr="00D4396B" w:rsidRDefault="00545BBC" w:rsidP="00194319">
      <w:pPr>
        <w:pStyle w:val="Akapitzlist"/>
        <w:spacing w:after="0" w:line="360" w:lineRule="auto"/>
        <w:ind w:left="0"/>
        <w:jc w:val="center"/>
        <w:rPr>
          <w:rFonts w:ascii="Times New Roman" w:hAnsi="Times New Roman" w:cs="Times New Roman"/>
          <w:b/>
          <w:sz w:val="24"/>
          <w:szCs w:val="24"/>
        </w:rPr>
      </w:pPr>
      <w:r w:rsidRPr="00D4396B">
        <w:rPr>
          <w:rFonts w:ascii="Times New Roman" w:hAnsi="Times New Roman" w:cs="Times New Roman"/>
          <w:b/>
          <w:sz w:val="24"/>
          <w:szCs w:val="24"/>
        </w:rPr>
        <w:t>Prawa i obowiązki nauczycieli</w:t>
      </w:r>
    </w:p>
    <w:p w:rsidR="00545BBC" w:rsidRPr="00AA496E" w:rsidRDefault="00545BBC" w:rsidP="00194319">
      <w:pPr>
        <w:pStyle w:val="Akapitzlist"/>
        <w:spacing w:after="0" w:line="360" w:lineRule="auto"/>
        <w:ind w:left="567"/>
        <w:jc w:val="both"/>
        <w:rPr>
          <w:rFonts w:ascii="Times New Roman" w:hAnsi="Times New Roman" w:cs="Times New Roman"/>
          <w:sz w:val="24"/>
          <w:szCs w:val="24"/>
        </w:rPr>
      </w:pPr>
    </w:p>
    <w:p w:rsidR="00545BBC" w:rsidRPr="00AA496E" w:rsidRDefault="00446877" w:rsidP="00194319">
      <w:pPr>
        <w:pStyle w:val="Akapitzlist"/>
        <w:spacing w:after="0" w:line="360" w:lineRule="auto"/>
        <w:ind w:left="567" w:hanging="567"/>
        <w:jc w:val="both"/>
        <w:rPr>
          <w:rFonts w:ascii="Times New Roman" w:hAnsi="Times New Roman" w:cs="Times New Roman"/>
          <w:sz w:val="24"/>
          <w:szCs w:val="24"/>
        </w:rPr>
      </w:pPr>
      <w:r w:rsidRPr="00AA496E">
        <w:rPr>
          <w:rFonts w:ascii="Times New Roman" w:hAnsi="Times New Roman" w:cs="Times New Roman"/>
          <w:sz w:val="24"/>
          <w:szCs w:val="24"/>
        </w:rPr>
        <w:t>§ 44</w:t>
      </w:r>
      <w:r w:rsidR="00545BBC" w:rsidRPr="00AA496E">
        <w:rPr>
          <w:rFonts w:ascii="Times New Roman" w:hAnsi="Times New Roman" w:cs="Times New Roman"/>
          <w:sz w:val="24"/>
          <w:szCs w:val="24"/>
        </w:rPr>
        <w:t xml:space="preserve">. </w:t>
      </w:r>
      <w:r w:rsidR="00545BBC" w:rsidRPr="00AA496E">
        <w:rPr>
          <w:rFonts w:ascii="Times New Roman" w:eastAsia="Times New Roman" w:hAnsi="Times New Roman" w:cs="Times New Roman"/>
          <w:sz w:val="24"/>
          <w:szCs w:val="24"/>
          <w:lang w:eastAsia="pl-PL"/>
        </w:rPr>
        <w:t xml:space="preserve">1. </w:t>
      </w:r>
      <w:r w:rsidR="00545BBC" w:rsidRPr="00AA496E">
        <w:rPr>
          <w:rFonts w:ascii="Times New Roman" w:eastAsia="Times New Roman" w:hAnsi="Times New Roman" w:cs="Times New Roman"/>
          <w:bCs/>
          <w:color w:val="000000"/>
          <w:sz w:val="24"/>
          <w:szCs w:val="24"/>
          <w:lang w:eastAsia="pl-PL"/>
        </w:rPr>
        <w:t xml:space="preserve">Nauczyciel w szczególności ma prawo do: </w:t>
      </w:r>
    </w:p>
    <w:p w:rsidR="00545BBC" w:rsidRPr="00AA496E" w:rsidRDefault="00545BBC" w:rsidP="00194319">
      <w:pPr>
        <w:pStyle w:val="Akapitzlist"/>
        <w:numPr>
          <w:ilvl w:val="0"/>
          <w:numId w:val="85"/>
        </w:numPr>
        <w:overflowPunct w:val="0"/>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poszanowania godności osobistej i godności zawodu nauczyciela;</w:t>
      </w:r>
    </w:p>
    <w:p w:rsidR="00545BBC" w:rsidRPr="00AA496E" w:rsidRDefault="00545BBC" w:rsidP="00194319">
      <w:pPr>
        <w:pStyle w:val="Akapitzlist"/>
        <w:numPr>
          <w:ilvl w:val="0"/>
          <w:numId w:val="85"/>
        </w:numPr>
        <w:overflowPunct w:val="0"/>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lastRenderedPageBreak/>
        <w:t>swobody w doborze i stosowaniu takich metod nauczania i wychowania, jakie uważa za najwłaściwsze spośród uznanych przez współczesne nauki pedagogiczne;</w:t>
      </w:r>
    </w:p>
    <w:p w:rsidR="00545BBC" w:rsidRPr="00AA496E" w:rsidRDefault="00545BBC" w:rsidP="00194319">
      <w:pPr>
        <w:pStyle w:val="Akapitzlist"/>
        <w:numPr>
          <w:ilvl w:val="0"/>
          <w:numId w:val="85"/>
        </w:numPr>
        <w:overflowPunct w:val="0"/>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wyposażenia stanowiska pracy, które umożliwia realizację programu  dydaktyczno-wychowawczego;</w:t>
      </w:r>
    </w:p>
    <w:p w:rsidR="00545BBC" w:rsidRPr="00AA496E" w:rsidRDefault="00545BBC" w:rsidP="00194319">
      <w:pPr>
        <w:pStyle w:val="Akapitzlist"/>
        <w:numPr>
          <w:ilvl w:val="0"/>
          <w:numId w:val="85"/>
        </w:numPr>
        <w:overflowPunct w:val="0"/>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wynagrodzenia zgodnie z obowiązującymi przepisami;</w:t>
      </w:r>
    </w:p>
    <w:p w:rsidR="00545BBC" w:rsidRPr="00AA496E" w:rsidRDefault="00545BBC" w:rsidP="00194319">
      <w:pPr>
        <w:pStyle w:val="Akapitzlist"/>
        <w:numPr>
          <w:ilvl w:val="0"/>
          <w:numId w:val="85"/>
        </w:numPr>
        <w:overflowPunct w:val="0"/>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 xml:space="preserve">korzystania, z prawa do ochrony przewidzianej dla funkcjonariuszy publicznych </w:t>
      </w:r>
      <w:r w:rsidRPr="00AA496E">
        <w:rPr>
          <w:rFonts w:ascii="Times New Roman" w:eastAsia="Times New Roman" w:hAnsi="Times New Roman" w:cs="Times New Roman"/>
          <w:color w:val="000000"/>
          <w:sz w:val="24"/>
          <w:szCs w:val="24"/>
          <w:lang w:eastAsia="pl-PL"/>
        </w:rPr>
        <w:br/>
        <w:t>w związku z pełnieniem funkcji służbowych;</w:t>
      </w:r>
    </w:p>
    <w:p w:rsidR="00545BBC" w:rsidRPr="006049A2" w:rsidRDefault="00545BBC" w:rsidP="00194319">
      <w:pPr>
        <w:pStyle w:val="Akapitzlist"/>
        <w:numPr>
          <w:ilvl w:val="0"/>
          <w:numId w:val="85"/>
        </w:numPr>
        <w:overflowPunct w:val="0"/>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pomocy ze strony dyrektora szkoły i innych osób z kierownictwa w sprawach  związanych z realizacją zadań dydaktycznych, wychowawczych i opiekuńczych.</w:t>
      </w:r>
    </w:p>
    <w:p w:rsidR="006049A2" w:rsidRPr="00AA496E" w:rsidRDefault="006049A2" w:rsidP="00194319">
      <w:pPr>
        <w:pStyle w:val="Akapitzlist"/>
        <w:numPr>
          <w:ilvl w:val="0"/>
          <w:numId w:val="85"/>
        </w:numPr>
        <w:overflowPunct w:val="0"/>
        <w:autoSpaceDN w:val="0"/>
        <w:spacing w:after="0" w:line="360" w:lineRule="auto"/>
        <w:ind w:left="1134" w:hanging="567"/>
        <w:contextualSpacing w:val="0"/>
        <w:jc w:val="both"/>
        <w:textAlignment w:val="baseline"/>
        <w:rPr>
          <w:rFonts w:ascii="Times New Roman" w:hAnsi="Times New Roman" w:cs="Times New Roman"/>
          <w:sz w:val="24"/>
          <w:szCs w:val="24"/>
        </w:rPr>
      </w:pPr>
      <w:r>
        <w:rPr>
          <w:rFonts w:ascii="Times New Roman" w:hAnsi="Times New Roman" w:cs="Times New Roman"/>
          <w:b/>
          <w:sz w:val="24"/>
          <w:szCs w:val="24"/>
        </w:rPr>
        <w:t>tworzenia Przedmiotowych Systemów Oceniania do nauczanych przedmiotów.</w:t>
      </w:r>
    </w:p>
    <w:p w:rsidR="00545BBC" w:rsidRPr="00AA496E" w:rsidRDefault="00545BBC" w:rsidP="00194319">
      <w:pPr>
        <w:pStyle w:val="Akapitzlist"/>
        <w:numPr>
          <w:ilvl w:val="0"/>
          <w:numId w:val="96"/>
        </w:numPr>
        <w:tabs>
          <w:tab w:val="left" w:pos="567"/>
          <w:tab w:val="left" w:pos="851"/>
        </w:tabs>
        <w:suppressAutoHyphens/>
        <w:autoSpaceDN w:val="0"/>
        <w:spacing w:after="0" w:line="360" w:lineRule="auto"/>
        <w:ind w:left="567" w:hanging="141"/>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Do obowiązków nauczyciela w szczególności należy:</w:t>
      </w:r>
    </w:p>
    <w:p w:rsidR="00545BBC" w:rsidRPr="00AA496E" w:rsidRDefault="00545BBC" w:rsidP="00194319">
      <w:pPr>
        <w:pStyle w:val="Akapitzlist"/>
        <w:numPr>
          <w:ilvl w:val="0"/>
          <w:numId w:val="86"/>
        </w:numPr>
        <w:tabs>
          <w:tab w:val="left" w:pos="1134"/>
        </w:tabs>
        <w:overflowPunct w:val="0"/>
        <w:autoSpaceDN w:val="0"/>
        <w:spacing w:after="0" w:line="360" w:lineRule="auto"/>
        <w:ind w:left="1134"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zapewnienia warunków do  rozwoju ucznia;</w:t>
      </w:r>
    </w:p>
    <w:p w:rsidR="00545BBC" w:rsidRPr="00AA496E" w:rsidRDefault="00545BBC" w:rsidP="00194319">
      <w:pPr>
        <w:pStyle w:val="Akapitzlist"/>
        <w:numPr>
          <w:ilvl w:val="0"/>
          <w:numId w:val="86"/>
        </w:numPr>
        <w:tabs>
          <w:tab w:val="left" w:pos="1134"/>
        </w:tabs>
        <w:overflowPunct w:val="0"/>
        <w:autoSpaceDN w:val="0"/>
        <w:spacing w:after="0" w:line="360" w:lineRule="auto"/>
        <w:ind w:left="1134"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zaangażowanie  się do tworzenia i modyfikowania programu rozwoju szkoły;</w:t>
      </w:r>
    </w:p>
    <w:p w:rsidR="00545BBC" w:rsidRPr="00AA496E" w:rsidRDefault="00545BBC" w:rsidP="00194319">
      <w:pPr>
        <w:pStyle w:val="Akapitzlist"/>
        <w:numPr>
          <w:ilvl w:val="0"/>
          <w:numId w:val="86"/>
        </w:numPr>
        <w:tabs>
          <w:tab w:val="left" w:pos="1134"/>
        </w:tabs>
        <w:overflowPunct w:val="0"/>
        <w:autoSpaceDN w:val="0"/>
        <w:spacing w:after="0" w:line="360" w:lineRule="auto"/>
        <w:ind w:left="1134"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 xml:space="preserve">zapewnianie wysokiego poziomu pracy dydaktycznej, wychowawczej </w:t>
      </w:r>
      <w:r w:rsidRPr="00AA496E">
        <w:rPr>
          <w:rFonts w:ascii="Times New Roman" w:eastAsia="Times New Roman" w:hAnsi="Times New Roman" w:cs="Times New Roman"/>
          <w:color w:val="000000"/>
          <w:sz w:val="24"/>
          <w:szCs w:val="24"/>
          <w:lang w:eastAsia="pl-PL"/>
        </w:rPr>
        <w:br/>
        <w:t>i opiekuńczej oraz realizowanych zadań organizacyjnych;</w:t>
      </w:r>
    </w:p>
    <w:p w:rsidR="00545BBC" w:rsidRPr="00AA496E" w:rsidRDefault="00545BBC" w:rsidP="00194319">
      <w:pPr>
        <w:pStyle w:val="Akapitzlist"/>
        <w:numPr>
          <w:ilvl w:val="0"/>
          <w:numId w:val="86"/>
        </w:numPr>
        <w:tabs>
          <w:tab w:val="left" w:pos="1134"/>
        </w:tabs>
        <w:overflowPunct w:val="0"/>
        <w:autoSpaceDN w:val="0"/>
        <w:spacing w:after="0" w:line="360" w:lineRule="auto"/>
        <w:ind w:left="1134"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prowadzenie  zajęć zgodnie z tygodniowym rozkładem;</w:t>
      </w:r>
    </w:p>
    <w:p w:rsidR="00545BBC" w:rsidRPr="00AA496E" w:rsidRDefault="00545BBC" w:rsidP="00194319">
      <w:pPr>
        <w:pStyle w:val="Akapitzlist"/>
        <w:numPr>
          <w:ilvl w:val="0"/>
          <w:numId w:val="86"/>
        </w:numPr>
        <w:tabs>
          <w:tab w:val="left" w:pos="1134"/>
        </w:tabs>
        <w:overflowPunct w:val="0"/>
        <w:autoSpaceDN w:val="0"/>
        <w:spacing w:after="0" w:line="360" w:lineRule="auto"/>
        <w:ind w:left="1134"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kształtowanie  u uczniów oraz u siebie umiejętności posługiwania się technologią informatyczną i wykorzystywaniem jej na zajęciach przez siebie prowadzonych;</w:t>
      </w:r>
    </w:p>
    <w:p w:rsidR="00545BBC" w:rsidRPr="00AA496E" w:rsidRDefault="00545BBC" w:rsidP="00194319">
      <w:pPr>
        <w:pStyle w:val="Akapitzlist"/>
        <w:numPr>
          <w:ilvl w:val="0"/>
          <w:numId w:val="86"/>
        </w:numPr>
        <w:tabs>
          <w:tab w:val="left" w:pos="1134"/>
        </w:tabs>
        <w:overflowPunct w:val="0"/>
        <w:autoSpaceDN w:val="0"/>
        <w:spacing w:after="0" w:line="360" w:lineRule="auto"/>
        <w:ind w:left="1134"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udzielanie uczniom pomocy w planowaniu własnego rozwoju oraz w osiąganiu postępów i sukcesów;</w:t>
      </w:r>
    </w:p>
    <w:p w:rsidR="00545BBC" w:rsidRPr="00AA496E" w:rsidRDefault="00545BBC" w:rsidP="00194319">
      <w:pPr>
        <w:pStyle w:val="Akapitzlist"/>
        <w:numPr>
          <w:ilvl w:val="0"/>
          <w:numId w:val="86"/>
        </w:numPr>
        <w:tabs>
          <w:tab w:val="left" w:pos="1134"/>
        </w:tabs>
        <w:overflowPunct w:val="0"/>
        <w:autoSpaceDN w:val="0"/>
        <w:spacing w:after="0" w:line="360" w:lineRule="auto"/>
        <w:ind w:left="1134"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uwzględnianie w swojej pracy udzielanie pomocy uczniom o specjalnych potrzebach edukacyjnych;</w:t>
      </w:r>
    </w:p>
    <w:p w:rsidR="00545BBC" w:rsidRPr="00AA496E" w:rsidRDefault="00545BBC" w:rsidP="00194319">
      <w:pPr>
        <w:pStyle w:val="Akapitzlist"/>
        <w:numPr>
          <w:ilvl w:val="0"/>
          <w:numId w:val="86"/>
        </w:numPr>
        <w:tabs>
          <w:tab w:val="left" w:pos="1134"/>
        </w:tabs>
        <w:overflowPunct w:val="0"/>
        <w:autoSpaceDN w:val="0"/>
        <w:spacing w:after="0" w:line="360" w:lineRule="auto"/>
        <w:ind w:left="1134"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zapewnianie  uczniom rozwoju zainteresowań i  uzdolnień;</w:t>
      </w:r>
    </w:p>
    <w:p w:rsidR="00545BBC" w:rsidRPr="00AA496E" w:rsidRDefault="00545BBC" w:rsidP="00194319">
      <w:pPr>
        <w:pStyle w:val="Akapitzlist"/>
        <w:numPr>
          <w:ilvl w:val="0"/>
          <w:numId w:val="86"/>
        </w:numPr>
        <w:tabs>
          <w:tab w:val="left" w:pos="1134"/>
          <w:tab w:val="left" w:pos="1276"/>
        </w:tabs>
        <w:overflowPunct w:val="0"/>
        <w:autoSpaceDN w:val="0"/>
        <w:spacing w:after="0" w:line="360" w:lineRule="auto"/>
        <w:ind w:left="1134"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stosowanie metod pracy z uczniami, które są odpowiednio dobrane, zróżnicowane i skuteczne, celem pobudzenia ich aktywności;</w:t>
      </w:r>
    </w:p>
    <w:p w:rsidR="00545BBC" w:rsidRPr="00AA496E" w:rsidRDefault="00545BBC" w:rsidP="00194319">
      <w:pPr>
        <w:pStyle w:val="Akapitzlist"/>
        <w:numPr>
          <w:ilvl w:val="0"/>
          <w:numId w:val="86"/>
        </w:numPr>
        <w:tabs>
          <w:tab w:val="left" w:pos="1134"/>
          <w:tab w:val="left" w:pos="1276"/>
        </w:tabs>
        <w:overflowPunct w:val="0"/>
        <w:autoSpaceDN w:val="0"/>
        <w:spacing w:after="0" w:line="360" w:lineRule="auto"/>
        <w:ind w:left="1134"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precyzyjne określanie wymagań edukacyjnych i dostosowanie do indywidualnych możliwości i predyspozycji uczniów;</w:t>
      </w:r>
    </w:p>
    <w:p w:rsidR="00545BBC" w:rsidRPr="00AA496E" w:rsidRDefault="00545BBC" w:rsidP="00194319">
      <w:pPr>
        <w:pStyle w:val="Akapitzlist"/>
        <w:numPr>
          <w:ilvl w:val="0"/>
          <w:numId w:val="86"/>
        </w:numPr>
        <w:tabs>
          <w:tab w:val="left" w:pos="1134"/>
          <w:tab w:val="left" w:pos="1276"/>
        </w:tabs>
        <w:overflowPunct w:val="0"/>
        <w:autoSpaceDN w:val="0"/>
        <w:spacing w:after="0" w:line="360" w:lineRule="auto"/>
        <w:ind w:left="1134"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 xml:space="preserve">przestrzeganie obowiązujących w szkole zasad oceniania, klasyfikowania </w:t>
      </w:r>
      <w:r w:rsidRPr="00AA496E">
        <w:rPr>
          <w:rFonts w:ascii="Times New Roman" w:eastAsia="Times New Roman" w:hAnsi="Times New Roman" w:cs="Times New Roman"/>
          <w:color w:val="000000"/>
          <w:sz w:val="24"/>
          <w:szCs w:val="24"/>
          <w:lang w:eastAsia="pl-PL"/>
        </w:rPr>
        <w:br/>
        <w:t>i promowania uczniów oraz zasad przeprowadzania sprawdzianów;</w:t>
      </w:r>
    </w:p>
    <w:p w:rsidR="00545BBC" w:rsidRPr="00AA496E" w:rsidRDefault="00545BBC" w:rsidP="00194319">
      <w:pPr>
        <w:pStyle w:val="Akapitzlist"/>
        <w:numPr>
          <w:ilvl w:val="0"/>
          <w:numId w:val="86"/>
        </w:numPr>
        <w:tabs>
          <w:tab w:val="left" w:pos="567"/>
          <w:tab w:val="left" w:pos="1134"/>
          <w:tab w:val="left" w:pos="1276"/>
        </w:tabs>
        <w:overflowPunct w:val="0"/>
        <w:autoSpaceDN w:val="0"/>
        <w:spacing w:after="0" w:line="360" w:lineRule="auto"/>
        <w:ind w:left="1134"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pełna realizacja podstawy programowej;</w:t>
      </w:r>
    </w:p>
    <w:p w:rsidR="00545BBC" w:rsidRPr="00AA496E" w:rsidRDefault="00545BBC" w:rsidP="00194319">
      <w:pPr>
        <w:pStyle w:val="Akapitzlist"/>
        <w:numPr>
          <w:ilvl w:val="0"/>
          <w:numId w:val="86"/>
        </w:numPr>
        <w:tabs>
          <w:tab w:val="left" w:pos="567"/>
          <w:tab w:val="left" w:pos="1134"/>
          <w:tab w:val="left" w:pos="1276"/>
        </w:tabs>
        <w:overflowPunct w:val="0"/>
        <w:autoSpaceDN w:val="0"/>
        <w:spacing w:after="0" w:line="360" w:lineRule="auto"/>
        <w:ind w:left="1134"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przestrzeganie praw dziecka i prawa ucznia oraz upowszechnianie wiedzy na ich temat;</w:t>
      </w:r>
    </w:p>
    <w:p w:rsidR="00545BBC" w:rsidRPr="00AA496E" w:rsidRDefault="00545BBC" w:rsidP="00194319">
      <w:pPr>
        <w:pStyle w:val="Akapitzlist"/>
        <w:numPr>
          <w:ilvl w:val="0"/>
          <w:numId w:val="86"/>
        </w:numPr>
        <w:tabs>
          <w:tab w:val="left" w:pos="567"/>
          <w:tab w:val="left" w:pos="1134"/>
          <w:tab w:val="left" w:pos="1276"/>
        </w:tabs>
        <w:overflowPunct w:val="0"/>
        <w:autoSpaceDN w:val="0"/>
        <w:spacing w:after="0" w:line="360" w:lineRule="auto"/>
        <w:ind w:left="1134"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lastRenderedPageBreak/>
        <w:t xml:space="preserve">zapewnianie uczniom równych szans uczestniczenia w zajęciach lekcyjnych </w:t>
      </w:r>
      <w:r w:rsidRPr="00AA496E">
        <w:rPr>
          <w:rFonts w:ascii="Times New Roman" w:eastAsia="Times New Roman" w:hAnsi="Times New Roman" w:cs="Times New Roman"/>
          <w:color w:val="000000"/>
          <w:sz w:val="24"/>
          <w:szCs w:val="24"/>
          <w:lang w:eastAsia="pl-PL"/>
        </w:rPr>
        <w:br/>
        <w:t>i pozalekcyjnych;</w:t>
      </w:r>
    </w:p>
    <w:p w:rsidR="00545BBC" w:rsidRPr="00AA496E" w:rsidRDefault="00545BBC" w:rsidP="00194319">
      <w:pPr>
        <w:pStyle w:val="Akapitzlist"/>
        <w:numPr>
          <w:ilvl w:val="0"/>
          <w:numId w:val="86"/>
        </w:numPr>
        <w:tabs>
          <w:tab w:val="left" w:pos="567"/>
          <w:tab w:val="left" w:pos="1134"/>
          <w:tab w:val="left" w:pos="1276"/>
        </w:tabs>
        <w:overflowPunct w:val="0"/>
        <w:autoSpaceDN w:val="0"/>
        <w:spacing w:after="0" w:line="360" w:lineRule="auto"/>
        <w:ind w:left="1134"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realizacja  programu wychowawczo-profilaktycznego  szkoły;</w:t>
      </w:r>
    </w:p>
    <w:p w:rsidR="00545BBC" w:rsidRPr="00AA496E" w:rsidRDefault="00545BBC" w:rsidP="00194319">
      <w:pPr>
        <w:pStyle w:val="Akapitzlist"/>
        <w:numPr>
          <w:ilvl w:val="0"/>
          <w:numId w:val="86"/>
        </w:numPr>
        <w:tabs>
          <w:tab w:val="left" w:pos="567"/>
          <w:tab w:val="left" w:pos="1134"/>
          <w:tab w:val="left" w:pos="1276"/>
        </w:tabs>
        <w:overflowPunct w:val="0"/>
        <w:autoSpaceDN w:val="0"/>
        <w:spacing w:after="0" w:line="360" w:lineRule="auto"/>
        <w:ind w:left="1134"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rozpoznawanie problemów wychowawczych i psychologiczno-pedagogicznych uczniów, zgłaszanie ich wychowawcy oddziału, psychologowi, pedagogowi szkolnemu, specjaliście;</w:t>
      </w:r>
    </w:p>
    <w:p w:rsidR="00545BBC" w:rsidRPr="00AA496E" w:rsidRDefault="00545BBC" w:rsidP="00194319">
      <w:pPr>
        <w:pStyle w:val="Akapitzlist"/>
        <w:numPr>
          <w:ilvl w:val="0"/>
          <w:numId w:val="86"/>
        </w:numPr>
        <w:tabs>
          <w:tab w:val="left" w:pos="567"/>
          <w:tab w:val="left" w:pos="1134"/>
          <w:tab w:val="left" w:pos="1276"/>
        </w:tabs>
        <w:overflowPunct w:val="0"/>
        <w:autoSpaceDN w:val="0"/>
        <w:spacing w:after="0" w:line="360" w:lineRule="auto"/>
        <w:ind w:left="1134"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przestrzeganie przepisów prawa oraz zapisów niniejszego statutu;</w:t>
      </w:r>
    </w:p>
    <w:p w:rsidR="00545BBC" w:rsidRPr="00AA496E" w:rsidRDefault="00545BBC" w:rsidP="00194319">
      <w:pPr>
        <w:pStyle w:val="Akapitzlist"/>
        <w:numPr>
          <w:ilvl w:val="0"/>
          <w:numId w:val="86"/>
        </w:numPr>
        <w:tabs>
          <w:tab w:val="left" w:pos="567"/>
          <w:tab w:val="left" w:pos="1134"/>
          <w:tab w:val="left" w:pos="1276"/>
        </w:tabs>
        <w:overflowPunct w:val="0"/>
        <w:autoSpaceDN w:val="0"/>
        <w:spacing w:after="0" w:line="360" w:lineRule="auto"/>
        <w:ind w:left="1134"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ochrona danych osobowych swoich uczniów;</w:t>
      </w:r>
    </w:p>
    <w:p w:rsidR="00545BBC" w:rsidRDefault="00545BBC" w:rsidP="00194319">
      <w:pPr>
        <w:pStyle w:val="Akapitzlist"/>
        <w:numPr>
          <w:ilvl w:val="0"/>
          <w:numId w:val="86"/>
        </w:numPr>
        <w:tabs>
          <w:tab w:val="left" w:pos="567"/>
          <w:tab w:val="left" w:pos="1134"/>
          <w:tab w:val="left" w:pos="1276"/>
        </w:tabs>
        <w:overflowPunct w:val="0"/>
        <w:autoSpaceDN w:val="0"/>
        <w:spacing w:after="0" w:line="360" w:lineRule="auto"/>
        <w:ind w:left="1134" w:hanging="283"/>
        <w:contextualSpacing w:val="0"/>
        <w:jc w:val="both"/>
        <w:textAlignment w:val="baseline"/>
        <w:rPr>
          <w:rFonts w:ascii="Times New Roman" w:eastAsia="Times New Roman" w:hAnsi="Times New Roman" w:cs="Times New Roman"/>
          <w:color w:val="000000"/>
          <w:sz w:val="24"/>
          <w:szCs w:val="24"/>
          <w:lang w:eastAsia="pl-PL"/>
        </w:rPr>
      </w:pPr>
      <w:r w:rsidRPr="00AA496E">
        <w:rPr>
          <w:rFonts w:ascii="Times New Roman" w:eastAsia="Times New Roman" w:hAnsi="Times New Roman" w:cs="Times New Roman"/>
          <w:color w:val="000000"/>
          <w:sz w:val="24"/>
          <w:szCs w:val="24"/>
          <w:lang w:eastAsia="pl-PL"/>
        </w:rPr>
        <w:t xml:space="preserve">prawidłowe prowadzenie dokumentacji szkolnej zgodnie z przepisami prawa </w:t>
      </w:r>
      <w:r w:rsidRPr="00AA496E">
        <w:rPr>
          <w:rFonts w:ascii="Times New Roman" w:eastAsia="Times New Roman" w:hAnsi="Times New Roman" w:cs="Times New Roman"/>
          <w:color w:val="000000"/>
          <w:sz w:val="24"/>
          <w:szCs w:val="24"/>
          <w:lang w:eastAsia="pl-PL"/>
        </w:rPr>
        <w:br/>
        <w:t>i zaleceniami dyrektora szkoły.</w:t>
      </w:r>
    </w:p>
    <w:p w:rsidR="006049A2" w:rsidRPr="00AA496E" w:rsidRDefault="006049A2" w:rsidP="00194319">
      <w:pPr>
        <w:pStyle w:val="Akapitzlist"/>
        <w:numPr>
          <w:ilvl w:val="0"/>
          <w:numId w:val="86"/>
        </w:numPr>
        <w:tabs>
          <w:tab w:val="left" w:pos="567"/>
          <w:tab w:val="left" w:pos="1134"/>
          <w:tab w:val="left" w:pos="1276"/>
        </w:tabs>
        <w:overflowPunct w:val="0"/>
        <w:autoSpaceDN w:val="0"/>
        <w:spacing w:after="0" w:line="360" w:lineRule="auto"/>
        <w:ind w:left="1134" w:hanging="283"/>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rPr>
        <w:t>nauczyciel zatrudniony w pełnym wymiarze w ramach zajęć statutowych zobowiązany jest do dostępności w szkole w wymiarze jednej godziny tygodniowo.</w:t>
      </w:r>
    </w:p>
    <w:p w:rsidR="00545BBC" w:rsidRPr="00AA496E" w:rsidRDefault="00545BBC" w:rsidP="00194319">
      <w:pPr>
        <w:pStyle w:val="Akapitzlist"/>
        <w:numPr>
          <w:ilvl w:val="0"/>
          <w:numId w:val="96"/>
        </w:numPr>
        <w:tabs>
          <w:tab w:val="left" w:pos="567"/>
          <w:tab w:val="left" w:pos="1134"/>
          <w:tab w:val="left" w:pos="1276"/>
        </w:tabs>
        <w:overflowPunct w:val="0"/>
        <w:autoSpaceDN w:val="0"/>
        <w:spacing w:after="0" w:line="360" w:lineRule="auto"/>
        <w:contextualSpacing w:val="0"/>
        <w:jc w:val="both"/>
        <w:textAlignment w:val="baseline"/>
        <w:rPr>
          <w:rFonts w:ascii="Times New Roman" w:eastAsia="Times New Roman" w:hAnsi="Times New Roman" w:cs="Times New Roman"/>
          <w:color w:val="000000"/>
          <w:sz w:val="24"/>
          <w:szCs w:val="24"/>
          <w:lang w:eastAsia="pl-PL"/>
        </w:rPr>
      </w:pPr>
      <w:r w:rsidRPr="00AA496E">
        <w:rPr>
          <w:rFonts w:ascii="Times New Roman" w:eastAsia="Times New Roman" w:hAnsi="Times New Roman" w:cs="Times New Roman"/>
          <w:color w:val="000000"/>
          <w:sz w:val="24"/>
          <w:szCs w:val="24"/>
          <w:lang w:eastAsia="pl-PL"/>
        </w:rPr>
        <w:t xml:space="preserve">Nauczyciel rzetelnie realizuje zadania związane z powierzonym mu stanowiskiem oraz podstawowymi funkcjami szkoły: dydaktyczną, wychowawczą i opiekuńczą, </w:t>
      </w:r>
      <w:r w:rsidRPr="00AA496E">
        <w:rPr>
          <w:rFonts w:ascii="Times New Roman" w:eastAsia="Times New Roman" w:hAnsi="Times New Roman" w:cs="Times New Roman"/>
          <w:color w:val="000000"/>
          <w:sz w:val="24"/>
          <w:szCs w:val="24"/>
          <w:lang w:eastAsia="pl-PL"/>
        </w:rPr>
        <w:br/>
        <w:t xml:space="preserve">w tym zadań związanych z zapewnieniem bezpieczeństwa uczniom w czasie zajęć organizowanych przez szkołę, o których mowa w § </w:t>
      </w:r>
      <w:r w:rsidR="0013501C" w:rsidRPr="00AA496E">
        <w:rPr>
          <w:rFonts w:ascii="Times New Roman" w:eastAsia="Times New Roman" w:hAnsi="Times New Roman" w:cs="Times New Roman"/>
          <w:color w:val="000000"/>
          <w:sz w:val="24"/>
          <w:szCs w:val="24"/>
          <w:lang w:eastAsia="pl-PL"/>
        </w:rPr>
        <w:t>17</w:t>
      </w:r>
      <w:r w:rsidRPr="00AA496E">
        <w:rPr>
          <w:rFonts w:ascii="Times New Roman" w:eastAsia="Times New Roman" w:hAnsi="Times New Roman" w:cs="Times New Roman"/>
          <w:color w:val="000000"/>
          <w:sz w:val="24"/>
          <w:szCs w:val="24"/>
          <w:lang w:eastAsia="pl-PL"/>
        </w:rPr>
        <w:t xml:space="preserve"> i §</w:t>
      </w:r>
      <w:r w:rsidR="0013501C" w:rsidRPr="00AA496E">
        <w:rPr>
          <w:rFonts w:ascii="Times New Roman" w:eastAsia="Times New Roman" w:hAnsi="Times New Roman" w:cs="Times New Roman"/>
          <w:color w:val="000000"/>
          <w:sz w:val="24"/>
          <w:szCs w:val="24"/>
          <w:lang w:eastAsia="pl-PL"/>
        </w:rPr>
        <w:t xml:space="preserve"> 21</w:t>
      </w:r>
      <w:r w:rsidRPr="00AA496E">
        <w:rPr>
          <w:rFonts w:ascii="Times New Roman" w:eastAsia="Times New Roman" w:hAnsi="Times New Roman" w:cs="Times New Roman"/>
          <w:color w:val="000000"/>
          <w:sz w:val="24"/>
          <w:szCs w:val="24"/>
          <w:lang w:eastAsia="pl-PL"/>
        </w:rPr>
        <w:t xml:space="preserve">, </w:t>
      </w:r>
      <w:r w:rsidRPr="00AA496E">
        <w:rPr>
          <w:rFonts w:ascii="Times New Roman" w:eastAsia="Times New Roman" w:hAnsi="Times New Roman" w:cs="Times New Roman"/>
          <w:color w:val="000000"/>
          <w:sz w:val="24"/>
          <w:szCs w:val="24"/>
          <w:lang w:eastAsia="pl-PL"/>
        </w:rPr>
        <w:br/>
        <w:t>a w szczególności:</w:t>
      </w:r>
    </w:p>
    <w:p w:rsidR="00545BBC" w:rsidRPr="00AA496E" w:rsidRDefault="00545BBC" w:rsidP="00194319">
      <w:pPr>
        <w:numPr>
          <w:ilvl w:val="0"/>
          <w:numId w:val="72"/>
        </w:numPr>
        <w:overflowPunct w:val="0"/>
        <w:autoSpaceDE w:val="0"/>
        <w:autoSpaceDN w:val="0"/>
        <w:spacing w:after="0" w:line="360" w:lineRule="auto"/>
        <w:ind w:left="1134" w:hanging="283"/>
        <w:jc w:val="both"/>
        <w:rPr>
          <w:rFonts w:ascii="Times New Roman" w:hAnsi="Times New Roman"/>
          <w:sz w:val="24"/>
          <w:szCs w:val="24"/>
        </w:rPr>
      </w:pPr>
      <w:r w:rsidRPr="00AA496E">
        <w:rPr>
          <w:rFonts w:ascii="Times New Roman" w:eastAsia="Times New Roman" w:hAnsi="Times New Roman"/>
          <w:color w:val="000000"/>
          <w:sz w:val="24"/>
          <w:szCs w:val="24"/>
          <w:lang w:eastAsia="pl-PL"/>
        </w:rPr>
        <w:t>sprawuje opiekę nad uczniami w szkole podczas zajęć obowiązkowych, nadobowiązkowych, pozalekcyjnych;</w:t>
      </w:r>
    </w:p>
    <w:p w:rsidR="00545BBC" w:rsidRPr="00AA496E" w:rsidRDefault="00545BBC" w:rsidP="00194319">
      <w:pPr>
        <w:numPr>
          <w:ilvl w:val="0"/>
          <w:numId w:val="72"/>
        </w:numPr>
        <w:overflowPunct w:val="0"/>
        <w:autoSpaceDE w:val="0"/>
        <w:autoSpaceDN w:val="0"/>
        <w:spacing w:after="0" w:line="360" w:lineRule="auto"/>
        <w:ind w:left="1134" w:hanging="283"/>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uczestniczy w zebraniach rady pedagogicznej;</w:t>
      </w:r>
    </w:p>
    <w:p w:rsidR="00545BBC" w:rsidRPr="00AA496E" w:rsidRDefault="00545BBC" w:rsidP="00194319">
      <w:pPr>
        <w:numPr>
          <w:ilvl w:val="0"/>
          <w:numId w:val="72"/>
        </w:numPr>
        <w:overflowPunct w:val="0"/>
        <w:autoSpaceDE w:val="0"/>
        <w:autoSpaceDN w:val="0"/>
        <w:spacing w:after="0" w:line="360" w:lineRule="auto"/>
        <w:ind w:left="1134" w:hanging="283"/>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jest zobowiązany do zachowania w tajemnicy spraw omawianych podczas zebrań rady pedagogicznej;</w:t>
      </w:r>
    </w:p>
    <w:p w:rsidR="00545BBC" w:rsidRPr="00AA496E" w:rsidRDefault="00545BBC" w:rsidP="00194319">
      <w:pPr>
        <w:numPr>
          <w:ilvl w:val="0"/>
          <w:numId w:val="72"/>
        </w:numPr>
        <w:overflowPunct w:val="0"/>
        <w:autoSpaceDE w:val="0"/>
        <w:autoSpaceDN w:val="0"/>
        <w:spacing w:after="0" w:line="360" w:lineRule="auto"/>
        <w:ind w:left="1134" w:hanging="283"/>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sprawuje dyżury, zgodnie z harmonogramem dyżurów, zapewniając uczniom bezpieczeństwo;</w:t>
      </w:r>
    </w:p>
    <w:p w:rsidR="00545BBC" w:rsidRPr="00AA496E" w:rsidRDefault="00545BBC" w:rsidP="00194319">
      <w:pPr>
        <w:numPr>
          <w:ilvl w:val="0"/>
          <w:numId w:val="72"/>
        </w:numPr>
        <w:overflowPunct w:val="0"/>
        <w:autoSpaceDE w:val="0"/>
        <w:autoSpaceDN w:val="0"/>
        <w:spacing w:after="0" w:line="360" w:lineRule="auto"/>
        <w:ind w:left="1134" w:hanging="283"/>
        <w:jc w:val="both"/>
        <w:rPr>
          <w:rFonts w:ascii="Times New Roman" w:hAnsi="Times New Roman"/>
          <w:sz w:val="24"/>
          <w:szCs w:val="24"/>
        </w:rPr>
      </w:pPr>
      <w:r w:rsidRPr="00AA496E">
        <w:rPr>
          <w:rFonts w:ascii="Times New Roman" w:eastAsia="Times New Roman" w:hAnsi="Times New Roman"/>
          <w:sz w:val="24"/>
          <w:szCs w:val="24"/>
          <w:lang w:eastAsia="pl-PL"/>
        </w:rPr>
        <w:t>odpowiednio do potrzeb rozwojowych i edukacyjnych oraz możliwości psychofizycznych ucznia poprzez dostosowanie metod i form pracy z uczniem indywidualizuje pracę z uczniem na zajęciach edukacyjnych;</w:t>
      </w:r>
    </w:p>
    <w:p w:rsidR="00545BBC" w:rsidRPr="00AA496E" w:rsidRDefault="00545BBC" w:rsidP="00194319">
      <w:pPr>
        <w:numPr>
          <w:ilvl w:val="0"/>
          <w:numId w:val="72"/>
        </w:numPr>
        <w:overflowPunct w:val="0"/>
        <w:autoSpaceDE w:val="0"/>
        <w:autoSpaceDN w:val="0"/>
        <w:spacing w:after="0" w:line="360" w:lineRule="auto"/>
        <w:ind w:left="1134" w:hanging="283"/>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przestrzega czasu pracy ustalonego w szkole;</w:t>
      </w:r>
    </w:p>
    <w:p w:rsidR="00545BBC" w:rsidRPr="00AA496E" w:rsidRDefault="00545BBC" w:rsidP="00194319">
      <w:pPr>
        <w:numPr>
          <w:ilvl w:val="0"/>
          <w:numId w:val="72"/>
        </w:numPr>
        <w:overflowPunct w:val="0"/>
        <w:autoSpaceDE w:val="0"/>
        <w:autoSpaceDN w:val="0"/>
        <w:spacing w:after="0" w:line="360" w:lineRule="auto"/>
        <w:ind w:left="1134" w:hanging="283"/>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 xml:space="preserve"> przestrzega przepisów oraz zasad bezpieczeństwa i higieny pracy oraz przepisów przeciwpożarowych oraz stosuje się do wydawanych w tym zakresie poleceń </w:t>
      </w:r>
      <w:r w:rsidRPr="00AA496E">
        <w:rPr>
          <w:rFonts w:ascii="Times New Roman" w:eastAsia="Times New Roman" w:hAnsi="Times New Roman"/>
          <w:sz w:val="24"/>
          <w:szCs w:val="24"/>
          <w:lang w:eastAsia="pl-PL"/>
        </w:rPr>
        <w:br/>
        <w:t>i wskazówek przez dyrektora szkoły;</w:t>
      </w:r>
    </w:p>
    <w:p w:rsidR="00545BBC" w:rsidRPr="00AA496E" w:rsidRDefault="00545BBC" w:rsidP="00194319">
      <w:pPr>
        <w:numPr>
          <w:ilvl w:val="0"/>
          <w:numId w:val="72"/>
        </w:numPr>
        <w:overflowPunct w:val="0"/>
        <w:autoSpaceDE w:val="0"/>
        <w:autoSpaceDN w:val="0"/>
        <w:spacing w:after="0" w:line="360" w:lineRule="auto"/>
        <w:ind w:left="1134" w:hanging="283"/>
        <w:jc w:val="both"/>
        <w:rPr>
          <w:rFonts w:ascii="Times New Roman" w:hAnsi="Times New Roman"/>
          <w:sz w:val="24"/>
          <w:szCs w:val="24"/>
        </w:rPr>
      </w:pPr>
      <w:r w:rsidRPr="00AA496E">
        <w:rPr>
          <w:rFonts w:ascii="Times New Roman" w:eastAsia="Times New Roman" w:hAnsi="Times New Roman"/>
          <w:sz w:val="24"/>
          <w:szCs w:val="24"/>
          <w:lang w:eastAsia="pl-PL"/>
        </w:rPr>
        <w:t>uczestniczy w szkoleniach i instruktażu z zakresu bhp i ppoż. oraz poddaje się wymaganym egzaminom sprawdzającym;</w:t>
      </w:r>
    </w:p>
    <w:p w:rsidR="00545BBC" w:rsidRPr="00AA496E" w:rsidRDefault="00545BBC" w:rsidP="00194319">
      <w:pPr>
        <w:numPr>
          <w:ilvl w:val="0"/>
          <w:numId w:val="72"/>
        </w:numPr>
        <w:tabs>
          <w:tab w:val="left" w:pos="1276"/>
        </w:tabs>
        <w:overflowPunct w:val="0"/>
        <w:autoSpaceDE w:val="0"/>
        <w:autoSpaceDN w:val="0"/>
        <w:spacing w:after="0" w:line="360" w:lineRule="auto"/>
        <w:ind w:left="1134" w:hanging="283"/>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lastRenderedPageBreak/>
        <w:t>przestrzega w szkole zasad współżycia społecznego;</w:t>
      </w:r>
    </w:p>
    <w:p w:rsidR="00545BBC" w:rsidRPr="00AA496E" w:rsidRDefault="00545BBC" w:rsidP="00194319">
      <w:pPr>
        <w:numPr>
          <w:ilvl w:val="0"/>
          <w:numId w:val="72"/>
        </w:numPr>
        <w:tabs>
          <w:tab w:val="left" w:pos="1276"/>
        </w:tabs>
        <w:overflowPunct w:val="0"/>
        <w:autoSpaceDE w:val="0"/>
        <w:autoSpaceDN w:val="0"/>
        <w:spacing w:after="0" w:line="360" w:lineRule="auto"/>
        <w:ind w:left="1134" w:hanging="283"/>
        <w:jc w:val="both"/>
        <w:rPr>
          <w:rFonts w:ascii="Times New Roman" w:hAnsi="Times New Roman"/>
          <w:sz w:val="24"/>
          <w:szCs w:val="24"/>
        </w:rPr>
      </w:pPr>
      <w:r w:rsidRPr="00AA496E">
        <w:rPr>
          <w:rFonts w:ascii="Times New Roman" w:eastAsia="Times New Roman" w:hAnsi="Times New Roman"/>
          <w:sz w:val="24"/>
          <w:szCs w:val="24"/>
          <w:lang w:eastAsia="pl-PL"/>
        </w:rPr>
        <w:t>stosuje środki ochrony zbiorowej, używa przydzielonych środków ochrony indywidualnej oraz odzieży i obuwia roboczego, zgodnie z ich przeznaczeniem;</w:t>
      </w:r>
    </w:p>
    <w:p w:rsidR="00545BBC" w:rsidRPr="00AA496E" w:rsidRDefault="00545BBC" w:rsidP="00194319">
      <w:pPr>
        <w:numPr>
          <w:ilvl w:val="0"/>
          <w:numId w:val="72"/>
        </w:numPr>
        <w:tabs>
          <w:tab w:val="left" w:pos="1276"/>
        </w:tabs>
        <w:overflowPunct w:val="0"/>
        <w:autoSpaceDE w:val="0"/>
        <w:autoSpaceDN w:val="0"/>
        <w:spacing w:after="0" w:line="360" w:lineRule="auto"/>
        <w:ind w:left="1134" w:hanging="283"/>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poddaje się wstępnym, okresowym i kontrolnym oraz innym zaleconym badaniom lekarskim;</w:t>
      </w:r>
    </w:p>
    <w:p w:rsidR="00545BBC" w:rsidRPr="00AA496E" w:rsidRDefault="00545BBC" w:rsidP="00194319">
      <w:pPr>
        <w:numPr>
          <w:ilvl w:val="0"/>
          <w:numId w:val="72"/>
        </w:numPr>
        <w:tabs>
          <w:tab w:val="left" w:pos="1276"/>
        </w:tabs>
        <w:overflowPunct w:val="0"/>
        <w:autoSpaceDE w:val="0"/>
        <w:autoSpaceDN w:val="0"/>
        <w:spacing w:after="0" w:line="360" w:lineRule="auto"/>
        <w:ind w:left="1134" w:hanging="283"/>
        <w:jc w:val="both"/>
        <w:rPr>
          <w:rFonts w:ascii="Times New Roman" w:hAnsi="Times New Roman"/>
          <w:sz w:val="24"/>
          <w:szCs w:val="24"/>
        </w:rPr>
      </w:pPr>
      <w:r w:rsidRPr="00AA496E">
        <w:rPr>
          <w:rFonts w:ascii="Times New Roman" w:eastAsia="Times New Roman" w:hAnsi="Times New Roman"/>
          <w:sz w:val="24"/>
          <w:szCs w:val="24"/>
          <w:lang w:eastAsia="pl-PL"/>
        </w:rPr>
        <w:t xml:space="preserve">niezwłocznie zawiadamia dyrektora szkoły o zauważonym w szkole wypadku albo zagrożeniu życia lub zdrowia ludzkiego oraz ostrzega współpracowników, </w:t>
      </w:r>
      <w:r w:rsidRPr="00AA496E">
        <w:rPr>
          <w:rFonts w:ascii="Times New Roman" w:eastAsia="Times New Roman" w:hAnsi="Times New Roman"/>
          <w:sz w:val="24"/>
          <w:szCs w:val="24"/>
          <w:lang w:eastAsia="pl-PL"/>
        </w:rPr>
        <w:br/>
        <w:t>a także inne osoby znajdujące się w szkole  o grożącym im niebezpieczeństwie;</w:t>
      </w:r>
    </w:p>
    <w:p w:rsidR="00545BBC" w:rsidRPr="004F2FE7" w:rsidRDefault="00545BBC" w:rsidP="004F2FE7">
      <w:pPr>
        <w:numPr>
          <w:ilvl w:val="0"/>
          <w:numId w:val="72"/>
        </w:numPr>
        <w:tabs>
          <w:tab w:val="left" w:pos="1276"/>
        </w:tabs>
        <w:overflowPunct w:val="0"/>
        <w:autoSpaceDE w:val="0"/>
        <w:autoSpaceDN w:val="0"/>
        <w:spacing w:after="0" w:line="360" w:lineRule="auto"/>
        <w:ind w:left="1134" w:hanging="283"/>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 xml:space="preserve">współpracuje z dyrektorem szkoły oraz upoważnionymi osobami, </w:t>
      </w:r>
      <w:r w:rsidRPr="00AA496E">
        <w:rPr>
          <w:rFonts w:ascii="Times New Roman" w:eastAsia="Times New Roman" w:hAnsi="Times New Roman"/>
          <w:sz w:val="24"/>
          <w:szCs w:val="24"/>
          <w:lang w:eastAsia="pl-PL"/>
        </w:rPr>
        <w:br/>
        <w:t>w wypełnianiu obowiązków dotyczących bezpieczeństwa i higieny pracy.</w:t>
      </w:r>
    </w:p>
    <w:p w:rsidR="00545BBC" w:rsidRPr="00AA496E" w:rsidRDefault="0013501C" w:rsidP="00194319">
      <w:pPr>
        <w:spacing w:after="0" w:line="360" w:lineRule="auto"/>
        <w:ind w:left="567" w:hanging="567"/>
        <w:jc w:val="both"/>
        <w:rPr>
          <w:rFonts w:ascii="Times New Roman" w:eastAsia="Times New Roman" w:hAnsi="Times New Roman"/>
          <w:bCs/>
          <w:color w:val="000000"/>
          <w:sz w:val="24"/>
          <w:szCs w:val="24"/>
          <w:lang w:eastAsia="pl-PL"/>
        </w:rPr>
      </w:pPr>
      <w:r w:rsidRPr="00AA496E">
        <w:rPr>
          <w:rFonts w:ascii="Times New Roman" w:hAnsi="Times New Roman"/>
          <w:sz w:val="24"/>
          <w:szCs w:val="24"/>
        </w:rPr>
        <w:t>§ 45</w:t>
      </w:r>
      <w:r w:rsidR="00545BBC" w:rsidRPr="00AA496E">
        <w:rPr>
          <w:rFonts w:ascii="Times New Roman" w:hAnsi="Times New Roman"/>
          <w:sz w:val="24"/>
          <w:szCs w:val="24"/>
        </w:rPr>
        <w:t xml:space="preserve">. 1. </w:t>
      </w:r>
      <w:r w:rsidR="00545BBC" w:rsidRPr="00AA496E">
        <w:rPr>
          <w:rFonts w:ascii="Times New Roman" w:eastAsia="Times New Roman" w:hAnsi="Times New Roman"/>
          <w:bCs/>
          <w:color w:val="000000"/>
          <w:sz w:val="24"/>
          <w:szCs w:val="24"/>
          <w:lang w:eastAsia="pl-PL"/>
        </w:rPr>
        <w:t>Do zadań asystenta nauczyciela lub asystenta wychowawcy świetlicy należy:</w:t>
      </w:r>
    </w:p>
    <w:p w:rsidR="00545BBC" w:rsidRPr="00AA496E" w:rsidRDefault="00545BBC" w:rsidP="00194319">
      <w:pPr>
        <w:pStyle w:val="Akapitzlist"/>
        <w:numPr>
          <w:ilvl w:val="2"/>
          <w:numId w:val="87"/>
        </w:numPr>
        <w:overflowPunct w:val="0"/>
        <w:autoSpaceDN w:val="0"/>
        <w:spacing w:after="0" w:line="360" w:lineRule="auto"/>
        <w:ind w:left="851" w:hanging="425"/>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 xml:space="preserve">wspieranie nauczyciela prowadzącego zajęcia dydaktyczne, wychowawcze </w:t>
      </w:r>
      <w:r w:rsidRPr="00AA496E">
        <w:rPr>
          <w:rFonts w:ascii="Times New Roman" w:eastAsia="Times New Roman" w:hAnsi="Times New Roman" w:cs="Times New Roman"/>
          <w:color w:val="000000"/>
          <w:sz w:val="24"/>
          <w:szCs w:val="24"/>
          <w:lang w:eastAsia="pl-PL"/>
        </w:rPr>
        <w:br/>
        <w:t>i opiekuńcze lub wspieranie nauczyciela świetlicy;</w:t>
      </w:r>
    </w:p>
    <w:p w:rsidR="00545BBC" w:rsidRPr="00AA496E" w:rsidRDefault="00545BBC" w:rsidP="00194319">
      <w:pPr>
        <w:pStyle w:val="Akapitzlist"/>
        <w:numPr>
          <w:ilvl w:val="1"/>
          <w:numId w:val="87"/>
        </w:numPr>
        <w:overflowPunct w:val="0"/>
        <w:autoSpaceDN w:val="0"/>
        <w:spacing w:after="0" w:line="360" w:lineRule="auto"/>
        <w:ind w:left="851" w:hanging="425"/>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wykonywanie zadań wyłącznie pod kierunkiem osoby prowadzącej zajęcia edukacyjne lub świetlicowe;</w:t>
      </w:r>
    </w:p>
    <w:p w:rsidR="00545BBC" w:rsidRPr="00AA496E" w:rsidRDefault="00545BBC" w:rsidP="00194319">
      <w:pPr>
        <w:pStyle w:val="Akapitzlist"/>
        <w:numPr>
          <w:ilvl w:val="1"/>
          <w:numId w:val="87"/>
        </w:numPr>
        <w:overflowPunct w:val="0"/>
        <w:autoSpaceDN w:val="0"/>
        <w:spacing w:after="0" w:line="360" w:lineRule="auto"/>
        <w:ind w:left="851" w:hanging="425"/>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pomaganie w zapewnieniu uczniom bezpiecznych warunków nauki;</w:t>
      </w:r>
    </w:p>
    <w:p w:rsidR="00545BBC" w:rsidRPr="00AA496E" w:rsidRDefault="00545BBC" w:rsidP="00194319">
      <w:pPr>
        <w:pStyle w:val="Akapitzlist"/>
        <w:numPr>
          <w:ilvl w:val="1"/>
          <w:numId w:val="87"/>
        </w:numPr>
        <w:overflowPunct w:val="0"/>
        <w:autoSpaceDN w:val="0"/>
        <w:spacing w:after="0" w:line="360" w:lineRule="auto"/>
        <w:ind w:left="851" w:hanging="425"/>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przygotowanie sali oraz pomocy wykorzystywanych do zajęć edukacyjnych lub świetlicowych;</w:t>
      </w:r>
    </w:p>
    <w:p w:rsidR="00545BBC" w:rsidRPr="00AA496E" w:rsidRDefault="00545BBC" w:rsidP="00194319">
      <w:pPr>
        <w:pStyle w:val="Akapitzlist"/>
        <w:numPr>
          <w:ilvl w:val="1"/>
          <w:numId w:val="87"/>
        </w:numPr>
        <w:overflowPunct w:val="0"/>
        <w:autoSpaceDN w:val="0"/>
        <w:spacing w:after="0" w:line="360" w:lineRule="auto"/>
        <w:ind w:left="851" w:hanging="425"/>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lang w:eastAsia="en-US"/>
        </w:rPr>
        <w:t>zapewnienie opieki dzieciom,</w:t>
      </w:r>
      <w:r w:rsidRPr="00AA496E">
        <w:rPr>
          <w:rFonts w:ascii="Times New Roman" w:hAnsi="Times New Roman" w:cs="Times New Roman"/>
          <w:sz w:val="24"/>
          <w:szCs w:val="24"/>
        </w:rPr>
        <w:t xml:space="preserve"> </w:t>
      </w:r>
      <w:r w:rsidRPr="00AA496E">
        <w:rPr>
          <w:rFonts w:ascii="Times New Roman" w:hAnsi="Times New Roman" w:cs="Times New Roman"/>
          <w:sz w:val="24"/>
          <w:szCs w:val="24"/>
          <w:lang w:eastAsia="en-US"/>
        </w:rPr>
        <w:t>w stołówce, świetlicy, szatni, łazience oraz na placu zabaw;</w:t>
      </w:r>
    </w:p>
    <w:p w:rsidR="00545BBC" w:rsidRPr="00AA496E" w:rsidRDefault="00545BBC" w:rsidP="00194319">
      <w:pPr>
        <w:pStyle w:val="Akapitzlist"/>
        <w:numPr>
          <w:ilvl w:val="1"/>
          <w:numId w:val="87"/>
        </w:numPr>
        <w:overflowPunct w:val="0"/>
        <w:autoSpaceDN w:val="0"/>
        <w:spacing w:after="0" w:line="360" w:lineRule="auto"/>
        <w:ind w:left="851" w:hanging="425"/>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lang w:eastAsia="en-US"/>
        </w:rPr>
        <w:t>spełnianie czynności opiekuńczych i obsługowych w stosunku do wychowanków zlecane   przez wychowawcę klasy oraz inne czynności wynikające z rozkładu zajęć dzieci w ciągu dnia;</w:t>
      </w:r>
    </w:p>
    <w:p w:rsidR="00545BBC" w:rsidRPr="00AA496E" w:rsidRDefault="00545BBC" w:rsidP="00194319">
      <w:pPr>
        <w:pStyle w:val="Akapitzlist"/>
        <w:numPr>
          <w:ilvl w:val="1"/>
          <w:numId w:val="87"/>
        </w:numPr>
        <w:overflowPunct w:val="0"/>
        <w:autoSpaceDN w:val="0"/>
        <w:spacing w:after="0" w:line="360" w:lineRule="auto"/>
        <w:ind w:left="851" w:hanging="425"/>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opiekowanie się uczniami w trakcie ich wyjścia z klasy np. do pielęgniarki, toalety itp.;</w:t>
      </w:r>
    </w:p>
    <w:p w:rsidR="00545BBC" w:rsidRPr="00AA496E" w:rsidRDefault="00545BBC" w:rsidP="00194319">
      <w:pPr>
        <w:pStyle w:val="Akapitzlist"/>
        <w:numPr>
          <w:ilvl w:val="1"/>
          <w:numId w:val="87"/>
        </w:numPr>
        <w:overflowPunct w:val="0"/>
        <w:autoSpaceDN w:val="0"/>
        <w:spacing w:after="0" w:line="360" w:lineRule="auto"/>
        <w:ind w:left="851" w:hanging="425"/>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sprawowanie opieki nad uczniami w trakcie organizowanych przez nauczyciela wycieczek, wyjść klasowych;</w:t>
      </w:r>
    </w:p>
    <w:p w:rsidR="00545BBC" w:rsidRPr="00AA496E" w:rsidRDefault="00545BBC" w:rsidP="00194319">
      <w:pPr>
        <w:pStyle w:val="Akapitzlist"/>
        <w:numPr>
          <w:ilvl w:val="1"/>
          <w:numId w:val="87"/>
        </w:numPr>
        <w:overflowPunct w:val="0"/>
        <w:autoSpaceDN w:val="0"/>
        <w:spacing w:after="0" w:line="360" w:lineRule="auto"/>
        <w:ind w:left="851" w:hanging="425"/>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wspieranie uczniów w czynnościach samoobsługowych,</w:t>
      </w:r>
      <w:r w:rsidRPr="00AA496E">
        <w:rPr>
          <w:rFonts w:ascii="Times New Roman" w:hAnsi="Times New Roman" w:cs="Times New Roman"/>
          <w:sz w:val="24"/>
          <w:szCs w:val="24"/>
          <w:lang w:eastAsia="en-US"/>
        </w:rPr>
        <w:t xml:space="preserve"> w szczególności udzielanie wsparcia dzieciom wymagającym szczególnej troski</w:t>
      </w:r>
      <w:r w:rsidRPr="00AA496E">
        <w:rPr>
          <w:rFonts w:ascii="Times New Roman" w:eastAsia="Times New Roman" w:hAnsi="Times New Roman" w:cs="Times New Roman"/>
          <w:color w:val="000000"/>
          <w:sz w:val="24"/>
          <w:szCs w:val="24"/>
          <w:lang w:eastAsia="pl-PL"/>
        </w:rPr>
        <w:t>.</w:t>
      </w:r>
    </w:p>
    <w:p w:rsidR="00545BBC" w:rsidRPr="00AA496E" w:rsidRDefault="00545BBC" w:rsidP="00194319">
      <w:pPr>
        <w:pStyle w:val="Akapitzlist"/>
        <w:spacing w:after="0" w:line="360" w:lineRule="auto"/>
        <w:ind w:left="567"/>
        <w:jc w:val="both"/>
        <w:rPr>
          <w:rFonts w:ascii="Times New Roman" w:hAnsi="Times New Roman" w:cs="Times New Roman"/>
          <w:sz w:val="24"/>
          <w:szCs w:val="24"/>
        </w:rPr>
      </w:pPr>
    </w:p>
    <w:p w:rsidR="004F2FE7" w:rsidRDefault="004F2FE7" w:rsidP="00194319">
      <w:pPr>
        <w:pStyle w:val="Akapitzlist"/>
        <w:spacing w:after="0" w:line="360" w:lineRule="auto"/>
        <w:ind w:left="0"/>
        <w:jc w:val="center"/>
        <w:rPr>
          <w:rFonts w:ascii="Times New Roman" w:hAnsi="Times New Roman" w:cs="Times New Roman"/>
          <w:b/>
          <w:sz w:val="24"/>
          <w:szCs w:val="24"/>
        </w:rPr>
      </w:pPr>
    </w:p>
    <w:p w:rsidR="004F2FE7" w:rsidRDefault="004F2FE7" w:rsidP="00194319">
      <w:pPr>
        <w:pStyle w:val="Akapitzlist"/>
        <w:spacing w:after="0" w:line="360" w:lineRule="auto"/>
        <w:ind w:left="0"/>
        <w:jc w:val="center"/>
        <w:rPr>
          <w:rFonts w:ascii="Times New Roman" w:hAnsi="Times New Roman" w:cs="Times New Roman"/>
          <w:b/>
          <w:sz w:val="24"/>
          <w:szCs w:val="24"/>
        </w:rPr>
      </w:pPr>
    </w:p>
    <w:p w:rsidR="004F2FE7" w:rsidRDefault="004F2FE7" w:rsidP="00194319">
      <w:pPr>
        <w:pStyle w:val="Akapitzlist"/>
        <w:spacing w:after="0" w:line="360" w:lineRule="auto"/>
        <w:ind w:left="0"/>
        <w:jc w:val="center"/>
        <w:rPr>
          <w:rFonts w:ascii="Times New Roman" w:hAnsi="Times New Roman" w:cs="Times New Roman"/>
          <w:b/>
          <w:sz w:val="24"/>
          <w:szCs w:val="24"/>
        </w:rPr>
      </w:pPr>
    </w:p>
    <w:p w:rsidR="004F2FE7" w:rsidRDefault="004F2FE7" w:rsidP="00194319">
      <w:pPr>
        <w:pStyle w:val="Akapitzlist"/>
        <w:spacing w:after="0" w:line="360" w:lineRule="auto"/>
        <w:ind w:left="0"/>
        <w:jc w:val="center"/>
        <w:rPr>
          <w:rFonts w:ascii="Times New Roman" w:hAnsi="Times New Roman" w:cs="Times New Roman"/>
          <w:b/>
          <w:sz w:val="24"/>
          <w:szCs w:val="24"/>
        </w:rPr>
      </w:pPr>
    </w:p>
    <w:p w:rsidR="00545BBC" w:rsidRPr="006049A2" w:rsidRDefault="00545BBC" w:rsidP="00194319">
      <w:pPr>
        <w:pStyle w:val="Akapitzlist"/>
        <w:spacing w:after="0" w:line="360" w:lineRule="auto"/>
        <w:ind w:left="0"/>
        <w:jc w:val="center"/>
        <w:rPr>
          <w:rFonts w:ascii="Times New Roman" w:hAnsi="Times New Roman" w:cs="Times New Roman"/>
          <w:b/>
          <w:sz w:val="24"/>
          <w:szCs w:val="24"/>
        </w:rPr>
      </w:pPr>
      <w:r w:rsidRPr="006049A2">
        <w:rPr>
          <w:rFonts w:ascii="Times New Roman" w:hAnsi="Times New Roman" w:cs="Times New Roman"/>
          <w:b/>
          <w:sz w:val="24"/>
          <w:szCs w:val="24"/>
        </w:rPr>
        <w:lastRenderedPageBreak/>
        <w:t>Rozdział 2</w:t>
      </w:r>
    </w:p>
    <w:p w:rsidR="00545BBC" w:rsidRPr="006049A2" w:rsidRDefault="00545BBC" w:rsidP="00194319">
      <w:pPr>
        <w:pStyle w:val="Akapitzlist"/>
        <w:spacing w:after="0" w:line="360" w:lineRule="auto"/>
        <w:ind w:left="0"/>
        <w:jc w:val="center"/>
        <w:rPr>
          <w:rFonts w:ascii="Times New Roman" w:hAnsi="Times New Roman" w:cs="Times New Roman"/>
          <w:b/>
          <w:sz w:val="24"/>
          <w:szCs w:val="24"/>
        </w:rPr>
      </w:pPr>
      <w:r w:rsidRPr="006049A2">
        <w:rPr>
          <w:rFonts w:ascii="Times New Roman" w:hAnsi="Times New Roman" w:cs="Times New Roman"/>
          <w:b/>
          <w:sz w:val="24"/>
          <w:szCs w:val="24"/>
        </w:rPr>
        <w:t>Zadania wychowawcy oddziału</w:t>
      </w:r>
    </w:p>
    <w:p w:rsidR="00545BBC" w:rsidRPr="00AA496E" w:rsidRDefault="00545BBC" w:rsidP="00194319">
      <w:pPr>
        <w:pStyle w:val="Akapitzlist"/>
        <w:spacing w:after="0" w:line="360" w:lineRule="auto"/>
        <w:ind w:left="567"/>
        <w:jc w:val="both"/>
        <w:rPr>
          <w:rFonts w:ascii="Times New Roman" w:hAnsi="Times New Roman" w:cs="Times New Roman"/>
          <w:sz w:val="24"/>
          <w:szCs w:val="24"/>
        </w:rPr>
      </w:pPr>
    </w:p>
    <w:p w:rsidR="00545BBC" w:rsidRPr="00AA496E" w:rsidRDefault="0013501C" w:rsidP="00194319">
      <w:pPr>
        <w:pStyle w:val="Akapitzlist"/>
        <w:spacing w:after="0" w:line="360" w:lineRule="auto"/>
        <w:ind w:left="567" w:hanging="567"/>
        <w:jc w:val="both"/>
        <w:rPr>
          <w:rFonts w:ascii="Times New Roman" w:hAnsi="Times New Roman" w:cs="Times New Roman"/>
          <w:sz w:val="24"/>
          <w:szCs w:val="24"/>
        </w:rPr>
      </w:pPr>
      <w:r w:rsidRPr="00AA496E">
        <w:rPr>
          <w:rFonts w:ascii="Times New Roman" w:hAnsi="Times New Roman" w:cs="Times New Roman"/>
          <w:sz w:val="24"/>
          <w:szCs w:val="24"/>
        </w:rPr>
        <w:t>§ 46</w:t>
      </w:r>
      <w:r w:rsidR="00545BBC" w:rsidRPr="00AA496E">
        <w:rPr>
          <w:rFonts w:ascii="Times New Roman" w:hAnsi="Times New Roman" w:cs="Times New Roman"/>
          <w:sz w:val="24"/>
          <w:szCs w:val="24"/>
        </w:rPr>
        <w:t xml:space="preserve">. 1. </w:t>
      </w:r>
      <w:r w:rsidR="00545BBC" w:rsidRPr="00AA496E">
        <w:rPr>
          <w:rFonts w:ascii="Times New Roman" w:eastAsia="Times New Roman" w:hAnsi="Times New Roman" w:cs="Times New Roman"/>
          <w:sz w:val="24"/>
          <w:szCs w:val="24"/>
          <w:lang w:eastAsia="pl-PL"/>
        </w:rPr>
        <w:t xml:space="preserve">W procesie dydaktyczno-wychowawczo-opiekuńczym szkoły, </w:t>
      </w:r>
      <w:r w:rsidR="00545BBC" w:rsidRPr="00AA496E">
        <w:rPr>
          <w:rFonts w:ascii="Times New Roman" w:eastAsia="Times New Roman" w:hAnsi="Times New Roman" w:cs="Times New Roman"/>
          <w:bCs/>
          <w:sz w:val="24"/>
          <w:szCs w:val="24"/>
          <w:lang w:eastAsia="pl-PL"/>
        </w:rPr>
        <w:t xml:space="preserve">wychowawca oddziału </w:t>
      </w:r>
      <w:r w:rsidR="00545BBC" w:rsidRPr="00AA496E">
        <w:rPr>
          <w:rFonts w:ascii="Times New Roman" w:eastAsia="Times New Roman" w:hAnsi="Times New Roman" w:cs="Times New Roman"/>
          <w:sz w:val="24"/>
          <w:szCs w:val="24"/>
          <w:lang w:eastAsia="pl-PL"/>
        </w:rPr>
        <w:t>pełni odpowiedzialną rolę opiekuna i organizatora życia społeczności danego oddziału.</w:t>
      </w:r>
    </w:p>
    <w:p w:rsidR="00545BBC" w:rsidRPr="00AA496E" w:rsidRDefault="00545BBC" w:rsidP="00194319">
      <w:pPr>
        <w:widowControl w:val="0"/>
        <w:numPr>
          <w:ilvl w:val="0"/>
          <w:numId w:val="73"/>
        </w:numPr>
        <w:shd w:val="clear" w:color="auto" w:fill="FFFFFF"/>
        <w:tabs>
          <w:tab w:val="left" w:pos="567"/>
          <w:tab w:val="left" w:pos="709"/>
        </w:tabs>
        <w:overflowPunct w:val="0"/>
        <w:autoSpaceDE w:val="0"/>
        <w:autoSpaceDN w:val="0"/>
        <w:spacing w:after="0" w:line="360" w:lineRule="auto"/>
        <w:ind w:left="567" w:hanging="141"/>
        <w:jc w:val="both"/>
        <w:rPr>
          <w:rFonts w:ascii="Times New Roman" w:eastAsia="Times New Roman" w:hAnsi="Times New Roman"/>
          <w:color w:val="000000"/>
          <w:spacing w:val="-2"/>
          <w:sz w:val="24"/>
          <w:szCs w:val="24"/>
          <w:lang w:eastAsia="ar-SA"/>
        </w:rPr>
      </w:pPr>
      <w:r w:rsidRPr="00AA496E">
        <w:rPr>
          <w:rFonts w:ascii="Times New Roman" w:eastAsia="Times New Roman" w:hAnsi="Times New Roman"/>
          <w:color w:val="000000"/>
          <w:spacing w:val="-2"/>
          <w:sz w:val="24"/>
          <w:szCs w:val="24"/>
          <w:lang w:eastAsia="ar-SA"/>
        </w:rPr>
        <w:t xml:space="preserve">Dyrektor szkoły powierza każdy oddział szczególnej opiece wychowawczej jednemu </w:t>
      </w:r>
      <w:r w:rsidRPr="00AA496E">
        <w:rPr>
          <w:rFonts w:ascii="Times New Roman" w:eastAsia="Times New Roman" w:hAnsi="Times New Roman"/>
          <w:color w:val="000000"/>
          <w:spacing w:val="-2"/>
          <w:sz w:val="24"/>
          <w:szCs w:val="24"/>
          <w:lang w:eastAsia="ar-SA"/>
        </w:rPr>
        <w:br/>
        <w:t>z nauczycieli, zwanemu dalej „wychowawcą oddziału”.</w:t>
      </w:r>
    </w:p>
    <w:p w:rsidR="00545BBC" w:rsidRPr="00AA496E" w:rsidRDefault="00545BBC" w:rsidP="00194319">
      <w:pPr>
        <w:widowControl w:val="0"/>
        <w:numPr>
          <w:ilvl w:val="0"/>
          <w:numId w:val="73"/>
        </w:numPr>
        <w:shd w:val="clear" w:color="auto" w:fill="FFFFFF"/>
        <w:tabs>
          <w:tab w:val="left" w:pos="284"/>
          <w:tab w:val="left" w:pos="709"/>
        </w:tabs>
        <w:overflowPunct w:val="0"/>
        <w:autoSpaceDE w:val="0"/>
        <w:autoSpaceDN w:val="0"/>
        <w:spacing w:after="0" w:line="360" w:lineRule="auto"/>
        <w:ind w:left="567" w:hanging="141"/>
        <w:jc w:val="both"/>
        <w:rPr>
          <w:rFonts w:ascii="Times New Roman" w:eastAsia="Times New Roman" w:hAnsi="Times New Roman"/>
          <w:color w:val="000000"/>
          <w:spacing w:val="-2"/>
          <w:sz w:val="24"/>
          <w:szCs w:val="24"/>
          <w:lang w:eastAsia="ar-SA"/>
        </w:rPr>
      </w:pPr>
      <w:r w:rsidRPr="00AA496E">
        <w:rPr>
          <w:rFonts w:ascii="Times New Roman" w:eastAsia="Times New Roman" w:hAnsi="Times New Roman"/>
          <w:color w:val="000000"/>
          <w:spacing w:val="-2"/>
          <w:sz w:val="24"/>
          <w:szCs w:val="24"/>
          <w:lang w:eastAsia="ar-SA"/>
        </w:rPr>
        <w:t>Dyrektor szkoły powierza nauczycielowi funkcję wychowawcy oddziału w całym cyklu kształcenia, dla zapewnienia ciągłości pracy wychowawczej i jej skuteczności, która trwa do końca etapu edukacyjnego, jeśli nie zajdą szczególne okoliczności.</w:t>
      </w:r>
    </w:p>
    <w:p w:rsidR="00545BBC" w:rsidRPr="00AA496E" w:rsidRDefault="00545BBC" w:rsidP="00194319">
      <w:pPr>
        <w:widowControl w:val="0"/>
        <w:numPr>
          <w:ilvl w:val="0"/>
          <w:numId w:val="73"/>
        </w:numPr>
        <w:shd w:val="clear" w:color="auto" w:fill="FFFFFF"/>
        <w:tabs>
          <w:tab w:val="left" w:pos="284"/>
          <w:tab w:val="left" w:pos="709"/>
        </w:tabs>
        <w:overflowPunct w:val="0"/>
        <w:autoSpaceDE w:val="0"/>
        <w:autoSpaceDN w:val="0"/>
        <w:spacing w:after="0" w:line="360" w:lineRule="auto"/>
        <w:ind w:left="567" w:hanging="141"/>
        <w:jc w:val="both"/>
        <w:rPr>
          <w:rFonts w:ascii="Times New Roman" w:hAnsi="Times New Roman"/>
          <w:sz w:val="24"/>
          <w:szCs w:val="24"/>
        </w:rPr>
      </w:pPr>
      <w:r w:rsidRPr="00AA496E">
        <w:rPr>
          <w:rFonts w:ascii="Times New Roman" w:eastAsia="Times New Roman" w:hAnsi="Times New Roman"/>
          <w:color w:val="000000"/>
          <w:spacing w:val="-2"/>
          <w:sz w:val="24"/>
          <w:szCs w:val="24"/>
          <w:lang w:eastAsia="ar-SA"/>
        </w:rPr>
        <w:t>Wychowawca oddziału pełni zasadniczą rolę w systemie wychowawczym szkoły. Jest animatorem życia zbiorowego uczniów, ich powiernikiem i mediatorem w rozstrzyganiu wszelkich kwestii spornych.</w:t>
      </w:r>
    </w:p>
    <w:p w:rsidR="00545BBC" w:rsidRPr="004F2FE7" w:rsidRDefault="00545BBC" w:rsidP="004F2FE7">
      <w:pPr>
        <w:widowControl w:val="0"/>
        <w:numPr>
          <w:ilvl w:val="0"/>
          <w:numId w:val="73"/>
        </w:numPr>
        <w:shd w:val="clear" w:color="auto" w:fill="FFFFFF"/>
        <w:tabs>
          <w:tab w:val="left" w:pos="709"/>
        </w:tabs>
        <w:overflowPunct w:val="0"/>
        <w:autoSpaceDE w:val="0"/>
        <w:autoSpaceDN w:val="0"/>
        <w:spacing w:after="0" w:line="360" w:lineRule="auto"/>
        <w:ind w:left="567" w:hanging="141"/>
        <w:jc w:val="both"/>
        <w:rPr>
          <w:rFonts w:ascii="Times New Roman" w:eastAsia="Times New Roman" w:hAnsi="Times New Roman"/>
          <w:color w:val="000000"/>
          <w:spacing w:val="-2"/>
          <w:sz w:val="24"/>
          <w:szCs w:val="24"/>
          <w:lang w:eastAsia="ar-SA"/>
        </w:rPr>
      </w:pPr>
      <w:r w:rsidRPr="00AA496E">
        <w:rPr>
          <w:rFonts w:ascii="Times New Roman" w:eastAsia="Times New Roman" w:hAnsi="Times New Roman"/>
          <w:color w:val="000000"/>
          <w:spacing w:val="-2"/>
          <w:sz w:val="24"/>
          <w:szCs w:val="24"/>
          <w:lang w:eastAsia="ar-SA"/>
        </w:rPr>
        <w:t xml:space="preserve">Formy spełniania zadań przez wychowawcę oddziału powinny być dostosowane </w:t>
      </w:r>
      <w:r w:rsidRPr="00AA496E">
        <w:rPr>
          <w:rFonts w:ascii="Times New Roman" w:eastAsia="Times New Roman" w:hAnsi="Times New Roman"/>
          <w:color w:val="000000"/>
          <w:spacing w:val="-2"/>
          <w:sz w:val="24"/>
          <w:szCs w:val="24"/>
          <w:lang w:eastAsia="ar-SA"/>
        </w:rPr>
        <w:br/>
        <w:t>do wieku uczniów, ich potrzeb oraz warunków środowiskowych szkoły.</w:t>
      </w:r>
    </w:p>
    <w:p w:rsidR="00545BBC" w:rsidRPr="00AA496E" w:rsidRDefault="0013501C" w:rsidP="00194319">
      <w:pPr>
        <w:overflowPunct w:val="0"/>
        <w:autoSpaceDE w:val="0"/>
        <w:spacing w:after="0" w:line="360" w:lineRule="auto"/>
        <w:jc w:val="both"/>
        <w:rPr>
          <w:rFonts w:ascii="Times New Roman" w:eastAsia="Times New Roman" w:hAnsi="Times New Roman"/>
          <w:bCs/>
          <w:sz w:val="24"/>
          <w:szCs w:val="24"/>
          <w:lang w:eastAsia="ar-SA"/>
        </w:rPr>
      </w:pPr>
      <w:r w:rsidRPr="00AA496E">
        <w:rPr>
          <w:rFonts w:ascii="Times New Roman" w:eastAsia="Times New Roman" w:hAnsi="Times New Roman"/>
          <w:bCs/>
          <w:sz w:val="24"/>
          <w:szCs w:val="24"/>
          <w:lang w:eastAsia="ar-SA"/>
        </w:rPr>
        <w:t>§ 47</w:t>
      </w:r>
      <w:r w:rsidR="00545BBC" w:rsidRPr="00AA496E">
        <w:rPr>
          <w:rFonts w:ascii="Times New Roman" w:eastAsia="Times New Roman" w:hAnsi="Times New Roman"/>
          <w:bCs/>
          <w:sz w:val="24"/>
          <w:szCs w:val="24"/>
          <w:lang w:eastAsia="ar-SA"/>
        </w:rPr>
        <w:t xml:space="preserve">. </w:t>
      </w:r>
      <w:r w:rsidR="00545BBC" w:rsidRPr="00AA496E">
        <w:rPr>
          <w:rFonts w:ascii="Times New Roman" w:eastAsia="Times New Roman" w:hAnsi="Times New Roman"/>
          <w:sz w:val="24"/>
          <w:szCs w:val="24"/>
          <w:lang w:eastAsia="pl-PL"/>
        </w:rPr>
        <w:t xml:space="preserve">1. Do </w:t>
      </w:r>
      <w:r w:rsidR="00545BBC" w:rsidRPr="00AA496E">
        <w:rPr>
          <w:rFonts w:ascii="Times New Roman" w:eastAsia="Times New Roman" w:hAnsi="Times New Roman"/>
          <w:bCs/>
          <w:sz w:val="24"/>
          <w:szCs w:val="24"/>
          <w:lang w:eastAsia="pl-PL"/>
        </w:rPr>
        <w:t xml:space="preserve">obowiązków </w:t>
      </w:r>
      <w:r w:rsidR="00545BBC" w:rsidRPr="00AA496E">
        <w:rPr>
          <w:rFonts w:ascii="Times New Roman" w:eastAsia="Times New Roman" w:hAnsi="Times New Roman"/>
          <w:sz w:val="24"/>
          <w:szCs w:val="24"/>
          <w:lang w:eastAsia="pl-PL"/>
        </w:rPr>
        <w:t>wychowawcy oddziału należy w szczególności:</w:t>
      </w:r>
    </w:p>
    <w:p w:rsidR="00545BBC" w:rsidRPr="00AA496E" w:rsidRDefault="00545BBC" w:rsidP="00194319">
      <w:pPr>
        <w:pStyle w:val="Akapitzlist"/>
        <w:numPr>
          <w:ilvl w:val="0"/>
          <w:numId w:val="88"/>
        </w:numPr>
        <w:suppressAutoHyphens/>
        <w:overflowPunct w:val="0"/>
        <w:autoSpaceDE w:val="0"/>
        <w:autoSpaceDN w:val="0"/>
        <w:spacing w:after="0" w:line="360" w:lineRule="auto"/>
        <w:ind w:left="993" w:hanging="284"/>
        <w:contextualSpacing w:val="0"/>
        <w:jc w:val="both"/>
        <w:textAlignment w:val="baseline"/>
        <w:rPr>
          <w:rFonts w:ascii="Times New Roman" w:eastAsia="Times New Roman" w:hAnsi="Times New Roman" w:cs="Times New Roman"/>
          <w:sz w:val="24"/>
          <w:szCs w:val="24"/>
          <w:lang w:eastAsia="pl-PL"/>
        </w:rPr>
      </w:pPr>
      <w:r w:rsidRPr="00AA496E">
        <w:rPr>
          <w:rFonts w:ascii="Times New Roman" w:eastAsia="Times New Roman" w:hAnsi="Times New Roman" w:cs="Times New Roman"/>
          <w:sz w:val="24"/>
          <w:szCs w:val="24"/>
          <w:lang w:eastAsia="pl-PL"/>
        </w:rPr>
        <w:t xml:space="preserve">sprawowanie opieki wychowawczej nad powierzonymi uczniami uczęszczającymi do określonego oddziału; </w:t>
      </w:r>
    </w:p>
    <w:p w:rsidR="00545BBC" w:rsidRPr="00AA496E" w:rsidRDefault="00545BBC" w:rsidP="00194319">
      <w:pPr>
        <w:pStyle w:val="Akapitzlist"/>
        <w:numPr>
          <w:ilvl w:val="0"/>
          <w:numId w:val="88"/>
        </w:numPr>
        <w:suppressAutoHyphens/>
        <w:overflowPunct w:val="0"/>
        <w:autoSpaceDE w:val="0"/>
        <w:autoSpaceDN w:val="0"/>
        <w:spacing w:after="0" w:line="360" w:lineRule="auto"/>
        <w:ind w:left="993" w:hanging="284"/>
        <w:contextualSpacing w:val="0"/>
        <w:jc w:val="both"/>
        <w:textAlignment w:val="baseline"/>
        <w:rPr>
          <w:rFonts w:ascii="Times New Roman" w:eastAsia="Times New Roman" w:hAnsi="Times New Roman" w:cs="Times New Roman"/>
          <w:sz w:val="24"/>
          <w:szCs w:val="24"/>
          <w:lang w:eastAsia="pl-PL"/>
        </w:rPr>
      </w:pPr>
      <w:r w:rsidRPr="00AA496E">
        <w:rPr>
          <w:rFonts w:ascii="Times New Roman" w:eastAsia="Times New Roman" w:hAnsi="Times New Roman" w:cs="Times New Roman"/>
          <w:sz w:val="24"/>
          <w:szCs w:val="24"/>
          <w:lang w:eastAsia="pl-PL"/>
        </w:rPr>
        <w:t xml:space="preserve">diagnozowanie warunków życia i nauki swoich uczniów; </w:t>
      </w:r>
    </w:p>
    <w:p w:rsidR="00545BBC" w:rsidRPr="00AA496E" w:rsidRDefault="00545BBC" w:rsidP="00194319">
      <w:pPr>
        <w:pStyle w:val="Akapitzlist"/>
        <w:numPr>
          <w:ilvl w:val="0"/>
          <w:numId w:val="88"/>
        </w:numPr>
        <w:suppressAutoHyphens/>
        <w:overflowPunct w:val="0"/>
        <w:autoSpaceDE w:val="0"/>
        <w:autoSpaceDN w:val="0"/>
        <w:spacing w:after="0" w:line="360" w:lineRule="auto"/>
        <w:ind w:left="993" w:hanging="284"/>
        <w:contextualSpacing w:val="0"/>
        <w:jc w:val="both"/>
        <w:textAlignment w:val="baseline"/>
        <w:rPr>
          <w:rFonts w:ascii="Times New Roman" w:eastAsia="Times New Roman" w:hAnsi="Times New Roman" w:cs="Times New Roman"/>
          <w:sz w:val="24"/>
          <w:szCs w:val="24"/>
          <w:lang w:eastAsia="pl-PL"/>
        </w:rPr>
      </w:pPr>
      <w:r w:rsidRPr="00AA496E">
        <w:rPr>
          <w:rFonts w:ascii="Times New Roman" w:eastAsia="Times New Roman" w:hAnsi="Times New Roman" w:cs="Times New Roman"/>
          <w:sz w:val="24"/>
          <w:szCs w:val="24"/>
          <w:lang w:eastAsia="pl-PL"/>
        </w:rPr>
        <w:t xml:space="preserve">rozwijanie u wychowanków  umiejętności rozwiązywania życiowych problemów; </w:t>
      </w:r>
    </w:p>
    <w:p w:rsidR="00545BBC" w:rsidRPr="00AA496E" w:rsidRDefault="00545BBC" w:rsidP="00194319">
      <w:pPr>
        <w:pStyle w:val="Akapitzlist"/>
        <w:numPr>
          <w:ilvl w:val="0"/>
          <w:numId w:val="88"/>
        </w:numPr>
        <w:suppressAutoHyphens/>
        <w:overflowPunct w:val="0"/>
        <w:autoSpaceDE w:val="0"/>
        <w:autoSpaceDN w:val="0"/>
        <w:spacing w:after="0" w:line="360" w:lineRule="auto"/>
        <w:ind w:left="993" w:hanging="284"/>
        <w:contextualSpacing w:val="0"/>
        <w:jc w:val="both"/>
        <w:textAlignment w:val="baseline"/>
        <w:rPr>
          <w:rFonts w:ascii="Times New Roman" w:eastAsia="Times New Roman" w:hAnsi="Times New Roman" w:cs="Times New Roman"/>
          <w:sz w:val="24"/>
          <w:szCs w:val="24"/>
          <w:lang w:eastAsia="pl-PL"/>
        </w:rPr>
      </w:pPr>
      <w:r w:rsidRPr="00AA496E">
        <w:rPr>
          <w:rFonts w:ascii="Times New Roman" w:eastAsia="Times New Roman" w:hAnsi="Times New Roman" w:cs="Times New Roman"/>
          <w:sz w:val="24"/>
          <w:szCs w:val="24"/>
          <w:lang w:eastAsia="pl-PL"/>
        </w:rPr>
        <w:t>podejmowanie działań kształtujących osobowość uczniów, wspierających ich rozwój intelektualny i emocjonalny;</w:t>
      </w:r>
    </w:p>
    <w:p w:rsidR="00545BBC" w:rsidRPr="00AA496E" w:rsidRDefault="00545BBC" w:rsidP="00194319">
      <w:pPr>
        <w:pStyle w:val="Akapitzlist"/>
        <w:numPr>
          <w:ilvl w:val="0"/>
          <w:numId w:val="88"/>
        </w:numPr>
        <w:suppressAutoHyphens/>
        <w:overflowPunct w:val="0"/>
        <w:autoSpaceDE w:val="0"/>
        <w:autoSpaceDN w:val="0"/>
        <w:spacing w:after="0" w:line="360" w:lineRule="auto"/>
        <w:ind w:left="993" w:hanging="284"/>
        <w:contextualSpacing w:val="0"/>
        <w:jc w:val="both"/>
        <w:textAlignment w:val="baseline"/>
        <w:rPr>
          <w:rFonts w:ascii="Times New Roman" w:eastAsia="Times New Roman" w:hAnsi="Times New Roman" w:cs="Times New Roman"/>
          <w:sz w:val="24"/>
          <w:szCs w:val="24"/>
          <w:lang w:eastAsia="pl-PL"/>
        </w:rPr>
      </w:pPr>
      <w:r w:rsidRPr="00AA496E">
        <w:rPr>
          <w:rFonts w:ascii="Times New Roman" w:eastAsia="Times New Roman" w:hAnsi="Times New Roman" w:cs="Times New Roman"/>
          <w:sz w:val="24"/>
          <w:szCs w:val="24"/>
          <w:lang w:eastAsia="pl-PL"/>
        </w:rPr>
        <w:t>kontrolowanie i korygowanie procesu przygotowania uczniów do pełnienia odpowiedzialnych ról w życiu dorosłym;</w:t>
      </w:r>
    </w:p>
    <w:p w:rsidR="00545BBC" w:rsidRPr="00AA496E" w:rsidRDefault="00545BBC" w:rsidP="00194319">
      <w:pPr>
        <w:pStyle w:val="Akapitzlist"/>
        <w:numPr>
          <w:ilvl w:val="0"/>
          <w:numId w:val="88"/>
        </w:numPr>
        <w:suppressAutoHyphens/>
        <w:overflowPunct w:val="0"/>
        <w:autoSpaceDE w:val="0"/>
        <w:autoSpaceDN w:val="0"/>
        <w:spacing w:after="0" w:line="360" w:lineRule="auto"/>
        <w:ind w:left="993" w:hanging="284"/>
        <w:contextualSpacing w:val="0"/>
        <w:jc w:val="both"/>
        <w:textAlignment w:val="baseline"/>
        <w:rPr>
          <w:rFonts w:ascii="Times New Roman" w:eastAsia="Times New Roman" w:hAnsi="Times New Roman" w:cs="Times New Roman"/>
          <w:sz w:val="24"/>
          <w:szCs w:val="24"/>
          <w:lang w:eastAsia="pl-PL"/>
        </w:rPr>
      </w:pPr>
      <w:r w:rsidRPr="00AA496E">
        <w:rPr>
          <w:rFonts w:ascii="Times New Roman" w:eastAsia="Times New Roman" w:hAnsi="Times New Roman" w:cs="Times New Roman"/>
          <w:sz w:val="24"/>
          <w:szCs w:val="24"/>
          <w:lang w:eastAsia="pl-PL"/>
        </w:rPr>
        <w:t>nawiązanie i utrzymywanie indywidualnych kontaktów z rodzicami ucznia w celu ustalenia jego potrzeb wychowawczo-opiekuńczych;</w:t>
      </w:r>
    </w:p>
    <w:p w:rsidR="00545BBC" w:rsidRPr="00AA496E" w:rsidRDefault="00545BBC" w:rsidP="00194319">
      <w:pPr>
        <w:pStyle w:val="Akapitzlist"/>
        <w:numPr>
          <w:ilvl w:val="0"/>
          <w:numId w:val="88"/>
        </w:numPr>
        <w:tabs>
          <w:tab w:val="left" w:pos="426"/>
        </w:tabs>
        <w:suppressAutoHyphens/>
        <w:overflowPunct w:val="0"/>
        <w:autoSpaceDE w:val="0"/>
        <w:autoSpaceDN w:val="0"/>
        <w:spacing w:after="0" w:line="360" w:lineRule="auto"/>
        <w:ind w:left="993" w:hanging="284"/>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sz w:val="24"/>
          <w:szCs w:val="24"/>
          <w:lang w:eastAsia="pl-PL"/>
        </w:rPr>
        <w:t xml:space="preserve"> informowanie rodziców o zagrożeniach, trudnościach edukacyjnych czy wychowawczych;</w:t>
      </w:r>
    </w:p>
    <w:p w:rsidR="00545BBC" w:rsidRPr="00AA496E" w:rsidRDefault="00545BBC" w:rsidP="00194319">
      <w:pPr>
        <w:pStyle w:val="Akapitzlist"/>
        <w:numPr>
          <w:ilvl w:val="0"/>
          <w:numId w:val="88"/>
        </w:numPr>
        <w:tabs>
          <w:tab w:val="left" w:pos="426"/>
        </w:tabs>
        <w:suppressAutoHyphens/>
        <w:overflowPunct w:val="0"/>
        <w:autoSpaceDE w:val="0"/>
        <w:autoSpaceDN w:val="0"/>
        <w:spacing w:after="0" w:line="360" w:lineRule="auto"/>
        <w:ind w:left="993" w:hanging="284"/>
        <w:contextualSpacing w:val="0"/>
        <w:jc w:val="both"/>
        <w:textAlignment w:val="baseline"/>
        <w:rPr>
          <w:rFonts w:ascii="Times New Roman" w:eastAsia="Times New Roman" w:hAnsi="Times New Roman" w:cs="Times New Roman"/>
          <w:sz w:val="24"/>
          <w:szCs w:val="24"/>
          <w:lang w:eastAsia="pl-PL"/>
        </w:rPr>
      </w:pPr>
      <w:r w:rsidRPr="00AA496E">
        <w:rPr>
          <w:rFonts w:ascii="Times New Roman" w:eastAsia="Times New Roman" w:hAnsi="Times New Roman" w:cs="Times New Roman"/>
          <w:sz w:val="24"/>
          <w:szCs w:val="24"/>
          <w:lang w:eastAsia="pl-PL"/>
        </w:rPr>
        <w:t>informowanie rodziców o stałych terminach spotkań z rodzicami oraz konsultacjach na pierwszym zebraniu w danym roku szkolnym;</w:t>
      </w:r>
    </w:p>
    <w:p w:rsidR="00545BBC" w:rsidRPr="00AA496E" w:rsidRDefault="00545BBC" w:rsidP="00194319">
      <w:pPr>
        <w:pStyle w:val="Akapitzlist"/>
        <w:numPr>
          <w:ilvl w:val="0"/>
          <w:numId w:val="88"/>
        </w:numPr>
        <w:tabs>
          <w:tab w:val="left" w:pos="426"/>
        </w:tabs>
        <w:suppressAutoHyphens/>
        <w:overflowPunct w:val="0"/>
        <w:autoSpaceDE w:val="0"/>
        <w:autoSpaceDN w:val="0"/>
        <w:spacing w:after="0" w:line="360" w:lineRule="auto"/>
        <w:ind w:left="993" w:hanging="284"/>
        <w:contextualSpacing w:val="0"/>
        <w:jc w:val="both"/>
        <w:textAlignment w:val="baseline"/>
        <w:rPr>
          <w:rFonts w:ascii="Times New Roman" w:eastAsia="Times New Roman" w:hAnsi="Times New Roman" w:cs="Times New Roman"/>
          <w:sz w:val="24"/>
          <w:szCs w:val="24"/>
          <w:lang w:eastAsia="pl-PL"/>
        </w:rPr>
      </w:pPr>
      <w:r w:rsidRPr="00AA496E">
        <w:rPr>
          <w:rFonts w:ascii="Times New Roman" w:eastAsia="Times New Roman" w:hAnsi="Times New Roman" w:cs="Times New Roman"/>
          <w:sz w:val="24"/>
          <w:szCs w:val="24"/>
          <w:lang w:eastAsia="pl-PL"/>
        </w:rPr>
        <w:t>prowadzenie dokumentacji wychowawczej zgodnie z zaleceniami dyrektora szkoły;</w:t>
      </w:r>
    </w:p>
    <w:p w:rsidR="00545BBC" w:rsidRPr="00AA496E" w:rsidRDefault="00545BBC" w:rsidP="00194319">
      <w:pPr>
        <w:pStyle w:val="Akapitzlist"/>
        <w:numPr>
          <w:ilvl w:val="0"/>
          <w:numId w:val="88"/>
        </w:numPr>
        <w:tabs>
          <w:tab w:val="left" w:pos="426"/>
        </w:tabs>
        <w:suppressAutoHyphens/>
        <w:overflowPunct w:val="0"/>
        <w:autoSpaceDE w:val="0"/>
        <w:autoSpaceDN w:val="0"/>
        <w:spacing w:after="0" w:line="360" w:lineRule="auto"/>
        <w:ind w:left="993" w:hanging="284"/>
        <w:contextualSpacing w:val="0"/>
        <w:jc w:val="both"/>
        <w:textAlignment w:val="baseline"/>
        <w:rPr>
          <w:rFonts w:ascii="Times New Roman" w:eastAsia="Times New Roman" w:hAnsi="Times New Roman" w:cs="Times New Roman"/>
          <w:sz w:val="24"/>
          <w:szCs w:val="24"/>
          <w:lang w:eastAsia="pl-PL"/>
        </w:rPr>
      </w:pPr>
      <w:r w:rsidRPr="00AA496E">
        <w:rPr>
          <w:rFonts w:ascii="Times New Roman" w:eastAsia="Times New Roman" w:hAnsi="Times New Roman" w:cs="Times New Roman"/>
          <w:sz w:val="24"/>
          <w:szCs w:val="24"/>
          <w:lang w:eastAsia="pl-PL"/>
        </w:rPr>
        <w:t>opracowywanie i realizacja programu wychowawczo-profilaktycznego swojego oddziału;</w:t>
      </w:r>
    </w:p>
    <w:p w:rsidR="00545BBC" w:rsidRPr="00AA496E" w:rsidRDefault="00545BBC" w:rsidP="00194319">
      <w:pPr>
        <w:pStyle w:val="Akapitzlist"/>
        <w:numPr>
          <w:ilvl w:val="0"/>
          <w:numId w:val="88"/>
        </w:numPr>
        <w:tabs>
          <w:tab w:val="left" w:pos="426"/>
        </w:tabs>
        <w:suppressAutoHyphens/>
        <w:overflowPunct w:val="0"/>
        <w:autoSpaceDE w:val="0"/>
        <w:autoSpaceDN w:val="0"/>
        <w:spacing w:after="0" w:line="360" w:lineRule="auto"/>
        <w:ind w:left="993" w:hanging="284"/>
        <w:contextualSpacing w:val="0"/>
        <w:jc w:val="both"/>
        <w:textAlignment w:val="baseline"/>
        <w:rPr>
          <w:rFonts w:ascii="Times New Roman" w:eastAsia="Times New Roman" w:hAnsi="Times New Roman" w:cs="Times New Roman"/>
          <w:sz w:val="24"/>
          <w:szCs w:val="24"/>
          <w:lang w:eastAsia="pl-PL"/>
        </w:rPr>
      </w:pPr>
      <w:r w:rsidRPr="00AA496E">
        <w:rPr>
          <w:rFonts w:ascii="Times New Roman" w:eastAsia="Times New Roman" w:hAnsi="Times New Roman" w:cs="Times New Roman"/>
          <w:sz w:val="24"/>
          <w:szCs w:val="24"/>
          <w:lang w:eastAsia="pl-PL"/>
        </w:rPr>
        <w:lastRenderedPageBreak/>
        <w:t>systematyczne utrzymywanie kontaktu z innymi nauczycielami w celu koordynacji oddziaływań wychowawczych;</w:t>
      </w:r>
    </w:p>
    <w:p w:rsidR="00545BBC" w:rsidRPr="00AA496E" w:rsidRDefault="00545BBC" w:rsidP="00194319">
      <w:pPr>
        <w:pStyle w:val="Akapitzlist"/>
        <w:numPr>
          <w:ilvl w:val="0"/>
          <w:numId w:val="88"/>
        </w:numPr>
        <w:tabs>
          <w:tab w:val="left" w:pos="426"/>
        </w:tabs>
        <w:suppressAutoHyphens/>
        <w:overflowPunct w:val="0"/>
        <w:autoSpaceDE w:val="0"/>
        <w:autoSpaceDN w:val="0"/>
        <w:spacing w:after="0" w:line="360" w:lineRule="auto"/>
        <w:ind w:left="993" w:hanging="284"/>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color w:val="000000"/>
          <w:sz w:val="24"/>
          <w:szCs w:val="24"/>
          <w:lang w:eastAsia="pl-PL"/>
        </w:rPr>
        <w:t xml:space="preserve">analizowanie i ocenianie efektów pracy wychowawczej, profilaktycznej </w:t>
      </w:r>
      <w:r w:rsidRPr="00AA496E">
        <w:rPr>
          <w:rFonts w:ascii="Times New Roman" w:eastAsia="Times New Roman" w:hAnsi="Times New Roman" w:cs="Times New Roman"/>
          <w:color w:val="000000"/>
          <w:sz w:val="24"/>
          <w:szCs w:val="24"/>
          <w:lang w:eastAsia="pl-PL"/>
        </w:rPr>
        <w:br/>
        <w:t>i opiekuńczej;</w:t>
      </w:r>
    </w:p>
    <w:p w:rsidR="00545BBC" w:rsidRPr="00AA496E" w:rsidRDefault="00545BBC" w:rsidP="00194319">
      <w:pPr>
        <w:pStyle w:val="Akapitzlist"/>
        <w:numPr>
          <w:ilvl w:val="0"/>
          <w:numId w:val="88"/>
        </w:numPr>
        <w:tabs>
          <w:tab w:val="left" w:pos="426"/>
        </w:tabs>
        <w:suppressAutoHyphens/>
        <w:overflowPunct w:val="0"/>
        <w:autoSpaceDE w:val="0"/>
        <w:autoSpaceDN w:val="0"/>
        <w:spacing w:after="0" w:line="360" w:lineRule="auto"/>
        <w:ind w:left="993" w:hanging="284"/>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sz w:val="24"/>
          <w:szCs w:val="24"/>
          <w:lang w:eastAsia="pl-PL"/>
        </w:rPr>
        <w:t xml:space="preserve">powiadamianie rodziców ucznia na piśmie o przewidywanym dla ucznia stopniu niedostatecznym semestralnym (rocznym) na miesiąc przed zakończeniem okresu (roku); </w:t>
      </w:r>
    </w:p>
    <w:p w:rsidR="00545BBC" w:rsidRPr="00AA496E" w:rsidRDefault="00545BBC" w:rsidP="00194319">
      <w:pPr>
        <w:pStyle w:val="Akapitzlist"/>
        <w:numPr>
          <w:ilvl w:val="0"/>
          <w:numId w:val="88"/>
        </w:numPr>
        <w:tabs>
          <w:tab w:val="left" w:pos="426"/>
        </w:tabs>
        <w:suppressAutoHyphens/>
        <w:overflowPunct w:val="0"/>
        <w:autoSpaceDE w:val="0"/>
        <w:autoSpaceDN w:val="0"/>
        <w:spacing w:after="0" w:line="360" w:lineRule="auto"/>
        <w:ind w:left="993" w:hanging="284"/>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sz w:val="24"/>
          <w:szCs w:val="24"/>
          <w:lang w:eastAsia="pl-PL"/>
        </w:rPr>
        <w:t xml:space="preserve">powiadomienie ucznia na </w:t>
      </w:r>
      <w:r w:rsidR="009E30C9" w:rsidRPr="00AA496E">
        <w:rPr>
          <w:rFonts w:ascii="Times New Roman" w:eastAsia="Times New Roman" w:hAnsi="Times New Roman" w:cs="Times New Roman"/>
          <w:sz w:val="24"/>
          <w:szCs w:val="24"/>
          <w:lang w:eastAsia="pl-PL"/>
        </w:rPr>
        <w:t>dwa tygodnie</w:t>
      </w:r>
      <w:r w:rsidRPr="00AA496E">
        <w:rPr>
          <w:rFonts w:ascii="Times New Roman" w:eastAsia="Times New Roman" w:hAnsi="Times New Roman" w:cs="Times New Roman"/>
          <w:sz w:val="24"/>
          <w:szCs w:val="24"/>
          <w:lang w:eastAsia="pl-PL"/>
        </w:rPr>
        <w:t xml:space="preserve"> przed posiedzeniem klasyfikacyjnym </w:t>
      </w:r>
      <w:r w:rsidRPr="00AA496E">
        <w:rPr>
          <w:rFonts w:ascii="Times New Roman" w:eastAsia="Times New Roman" w:hAnsi="Times New Roman" w:cs="Times New Roman"/>
          <w:sz w:val="24"/>
          <w:szCs w:val="24"/>
          <w:lang w:eastAsia="pl-PL"/>
        </w:rPr>
        <w:br/>
        <w:t>o przewidywanych dla</w:t>
      </w:r>
      <w:r w:rsidR="0020234D" w:rsidRPr="00AA496E">
        <w:rPr>
          <w:rFonts w:ascii="Times New Roman" w:eastAsia="Times New Roman" w:hAnsi="Times New Roman" w:cs="Times New Roman"/>
          <w:sz w:val="24"/>
          <w:szCs w:val="24"/>
          <w:lang w:eastAsia="pl-PL"/>
        </w:rPr>
        <w:t xml:space="preserve"> niego stopniach </w:t>
      </w:r>
      <w:r w:rsidR="00270386" w:rsidRPr="00AA496E">
        <w:rPr>
          <w:rFonts w:ascii="Times New Roman" w:eastAsia="Times New Roman" w:hAnsi="Times New Roman" w:cs="Times New Roman"/>
          <w:sz w:val="24"/>
          <w:szCs w:val="24"/>
          <w:lang w:eastAsia="pl-PL"/>
        </w:rPr>
        <w:t xml:space="preserve">semestralnych  i </w:t>
      </w:r>
      <w:r w:rsidR="0020234D" w:rsidRPr="00AA496E">
        <w:rPr>
          <w:rFonts w:ascii="Times New Roman" w:eastAsia="Times New Roman" w:hAnsi="Times New Roman" w:cs="Times New Roman"/>
          <w:sz w:val="24"/>
          <w:szCs w:val="24"/>
          <w:lang w:eastAsia="pl-PL"/>
        </w:rPr>
        <w:t>rocznych.</w:t>
      </w:r>
    </w:p>
    <w:p w:rsidR="00545BBC" w:rsidRPr="00AA496E" w:rsidRDefault="00545BBC" w:rsidP="00194319">
      <w:pPr>
        <w:pStyle w:val="Akapitzlist"/>
        <w:numPr>
          <w:ilvl w:val="0"/>
          <w:numId w:val="88"/>
        </w:numPr>
        <w:tabs>
          <w:tab w:val="left" w:pos="426"/>
        </w:tabs>
        <w:suppressAutoHyphens/>
        <w:overflowPunct w:val="0"/>
        <w:autoSpaceDE w:val="0"/>
        <w:autoSpaceDN w:val="0"/>
        <w:spacing w:after="0" w:line="360" w:lineRule="auto"/>
        <w:ind w:left="993" w:hanging="284"/>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sz w:val="24"/>
          <w:szCs w:val="24"/>
          <w:lang w:eastAsia="pl-PL"/>
        </w:rPr>
        <w:t>informowanie o realizacji zadań wychowawczych swojego oddziału, dwa razy w roku, w trakcie klasyfikacji.</w:t>
      </w:r>
    </w:p>
    <w:p w:rsidR="00545BBC" w:rsidRPr="00AA496E" w:rsidRDefault="00545BBC" w:rsidP="00194319">
      <w:pPr>
        <w:widowControl w:val="0"/>
        <w:numPr>
          <w:ilvl w:val="0"/>
          <w:numId w:val="97"/>
        </w:numPr>
        <w:shd w:val="clear" w:color="auto" w:fill="FFFFFF"/>
        <w:tabs>
          <w:tab w:val="left" w:pos="567"/>
        </w:tabs>
        <w:overflowPunct w:val="0"/>
        <w:autoSpaceDE w:val="0"/>
        <w:autoSpaceDN w:val="0"/>
        <w:spacing w:after="0" w:line="360" w:lineRule="auto"/>
        <w:ind w:left="567" w:hanging="283"/>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Wychowawca oddziału, w swoich działaniach, ściśle współpracuje z dyrektorem szkoły, pedagogiem szkolnym, psychologiem, nauczycielami przedmiotów uczących w danym oddziale i rodzicami uczniów.</w:t>
      </w:r>
    </w:p>
    <w:p w:rsidR="00545BBC" w:rsidRPr="00AA496E" w:rsidRDefault="00545BBC" w:rsidP="00194319">
      <w:pPr>
        <w:overflowPunct w:val="0"/>
        <w:autoSpaceDE w:val="0"/>
        <w:spacing w:after="0" w:line="360" w:lineRule="auto"/>
        <w:ind w:left="567"/>
        <w:jc w:val="both"/>
        <w:rPr>
          <w:rFonts w:ascii="Times New Roman" w:eastAsia="Times New Roman" w:hAnsi="Times New Roman"/>
          <w:bCs/>
          <w:sz w:val="24"/>
          <w:szCs w:val="24"/>
          <w:lang w:eastAsia="ar-SA"/>
        </w:rPr>
      </w:pPr>
    </w:p>
    <w:p w:rsidR="00545BBC" w:rsidRPr="00AA496E" w:rsidRDefault="0013501C" w:rsidP="00194319">
      <w:pPr>
        <w:overflowPunct w:val="0"/>
        <w:autoSpaceDE w:val="0"/>
        <w:spacing w:after="0" w:line="360" w:lineRule="auto"/>
        <w:ind w:left="567" w:hanging="567"/>
        <w:jc w:val="both"/>
        <w:rPr>
          <w:rFonts w:ascii="Times New Roman" w:eastAsia="Times New Roman" w:hAnsi="Times New Roman"/>
          <w:bCs/>
          <w:sz w:val="24"/>
          <w:szCs w:val="24"/>
          <w:lang w:eastAsia="ar-SA"/>
        </w:rPr>
      </w:pPr>
      <w:r w:rsidRPr="00AA496E">
        <w:rPr>
          <w:rFonts w:ascii="Times New Roman" w:eastAsia="Times New Roman" w:hAnsi="Times New Roman"/>
          <w:bCs/>
          <w:sz w:val="24"/>
          <w:szCs w:val="24"/>
          <w:lang w:eastAsia="ar-SA"/>
        </w:rPr>
        <w:t>§ 48</w:t>
      </w:r>
      <w:r w:rsidR="00545BBC" w:rsidRPr="00AA496E">
        <w:rPr>
          <w:rFonts w:ascii="Times New Roman" w:eastAsia="Times New Roman" w:hAnsi="Times New Roman"/>
          <w:bCs/>
          <w:sz w:val="24"/>
          <w:szCs w:val="24"/>
          <w:lang w:eastAsia="ar-SA"/>
        </w:rPr>
        <w:t xml:space="preserve">.1. </w:t>
      </w:r>
      <w:r w:rsidR="00545BBC" w:rsidRPr="00AA496E">
        <w:rPr>
          <w:rFonts w:ascii="Times New Roman" w:eastAsia="Times New Roman" w:hAnsi="Times New Roman"/>
          <w:bCs/>
          <w:sz w:val="24"/>
          <w:szCs w:val="24"/>
          <w:lang w:eastAsia="pl-PL"/>
        </w:rPr>
        <w:t xml:space="preserve">Wychowawca </w:t>
      </w:r>
      <w:r w:rsidR="00545BBC" w:rsidRPr="00AA496E">
        <w:rPr>
          <w:rFonts w:ascii="Times New Roman" w:eastAsia="Times New Roman" w:hAnsi="Times New Roman"/>
          <w:sz w:val="24"/>
          <w:szCs w:val="24"/>
          <w:lang w:eastAsia="pl-PL"/>
        </w:rPr>
        <w:t xml:space="preserve">oddziału </w:t>
      </w:r>
      <w:r w:rsidR="00545BBC" w:rsidRPr="00AA496E">
        <w:rPr>
          <w:rFonts w:ascii="Times New Roman" w:eastAsia="Times New Roman" w:hAnsi="Times New Roman"/>
          <w:bCs/>
          <w:sz w:val="24"/>
          <w:szCs w:val="24"/>
          <w:lang w:eastAsia="pl-PL"/>
        </w:rPr>
        <w:t>ma prawo:</w:t>
      </w:r>
    </w:p>
    <w:p w:rsidR="00545BBC" w:rsidRPr="00AA496E" w:rsidRDefault="00545BBC" w:rsidP="00194319">
      <w:pPr>
        <w:widowControl w:val="0"/>
        <w:numPr>
          <w:ilvl w:val="0"/>
          <w:numId w:val="89"/>
        </w:numPr>
        <w:overflowPunct w:val="0"/>
        <w:autoSpaceDE w:val="0"/>
        <w:autoSpaceDN w:val="0"/>
        <w:spacing w:after="0" w:line="360" w:lineRule="auto"/>
        <w:ind w:left="1134" w:hanging="567"/>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otaczać indywidualną opieką każdego wychowanka, poznać jego mocne i słabe strony, umiejętnie je wykorzystać w procesie wychowawczym;</w:t>
      </w:r>
    </w:p>
    <w:p w:rsidR="00545BBC" w:rsidRPr="00AA496E" w:rsidRDefault="00545BBC" w:rsidP="00194319">
      <w:pPr>
        <w:pStyle w:val="Akapitzlist"/>
        <w:numPr>
          <w:ilvl w:val="0"/>
          <w:numId w:val="89"/>
        </w:numPr>
        <w:suppressAutoHyphens/>
        <w:overflowPunct w:val="0"/>
        <w:autoSpaceDE w:val="0"/>
        <w:autoSpaceDN w:val="0"/>
        <w:spacing w:after="0" w:line="360" w:lineRule="auto"/>
        <w:ind w:left="1134" w:hanging="567"/>
        <w:contextualSpacing w:val="0"/>
        <w:jc w:val="both"/>
        <w:textAlignment w:val="baseline"/>
        <w:rPr>
          <w:rFonts w:ascii="Times New Roman" w:eastAsia="Times New Roman" w:hAnsi="Times New Roman" w:cs="Times New Roman"/>
          <w:sz w:val="24"/>
          <w:szCs w:val="24"/>
          <w:lang w:eastAsia="pl-PL"/>
        </w:rPr>
      </w:pPr>
      <w:r w:rsidRPr="00AA496E">
        <w:rPr>
          <w:rFonts w:ascii="Times New Roman" w:eastAsia="Times New Roman" w:hAnsi="Times New Roman" w:cs="Times New Roman"/>
          <w:sz w:val="24"/>
          <w:szCs w:val="24"/>
          <w:lang w:eastAsia="pl-PL"/>
        </w:rPr>
        <w:t>kształtować umiejętność zespołowego współdziałania poprzez organizowanie zajęć pozalekcyjnych (wycieczki, wyjścia do kina, teatru, muzeum, uroczystości rocznicowe, świąteczne, itp.);</w:t>
      </w:r>
    </w:p>
    <w:p w:rsidR="00545BBC" w:rsidRPr="00AA496E" w:rsidRDefault="00545BBC" w:rsidP="00194319">
      <w:pPr>
        <w:pStyle w:val="Akapitzlist"/>
        <w:numPr>
          <w:ilvl w:val="0"/>
          <w:numId w:val="89"/>
        </w:numPr>
        <w:suppressAutoHyphens/>
        <w:overflowPunct w:val="0"/>
        <w:autoSpaceDE w:val="0"/>
        <w:autoSpaceDN w:val="0"/>
        <w:spacing w:after="0" w:line="360" w:lineRule="auto"/>
        <w:ind w:left="1134" w:hanging="567"/>
        <w:contextualSpacing w:val="0"/>
        <w:jc w:val="both"/>
        <w:textAlignment w:val="baseline"/>
        <w:rPr>
          <w:rFonts w:ascii="Times New Roman" w:eastAsia="Times New Roman" w:hAnsi="Times New Roman" w:cs="Times New Roman"/>
          <w:sz w:val="24"/>
          <w:szCs w:val="24"/>
          <w:lang w:eastAsia="pl-PL"/>
        </w:rPr>
      </w:pPr>
      <w:r w:rsidRPr="00AA496E">
        <w:rPr>
          <w:rFonts w:ascii="Times New Roman" w:eastAsia="Times New Roman" w:hAnsi="Times New Roman" w:cs="Times New Roman"/>
          <w:sz w:val="24"/>
          <w:szCs w:val="24"/>
          <w:lang w:eastAsia="pl-PL"/>
        </w:rPr>
        <w:t xml:space="preserve">rozpoznawać warunki społeczno-ekonomiczne ucznia i występować </w:t>
      </w:r>
      <w:r w:rsidRPr="00AA496E">
        <w:rPr>
          <w:rFonts w:ascii="Times New Roman" w:eastAsia="Times New Roman" w:hAnsi="Times New Roman" w:cs="Times New Roman"/>
          <w:sz w:val="24"/>
          <w:szCs w:val="24"/>
          <w:lang w:eastAsia="pl-PL"/>
        </w:rPr>
        <w:br/>
        <w:t>o odpowiednią pomoc;</w:t>
      </w:r>
    </w:p>
    <w:p w:rsidR="00545BBC" w:rsidRPr="00AA496E" w:rsidRDefault="00545BBC" w:rsidP="00194319">
      <w:pPr>
        <w:pStyle w:val="Akapitzlist"/>
        <w:numPr>
          <w:ilvl w:val="0"/>
          <w:numId w:val="89"/>
        </w:numPr>
        <w:suppressAutoHyphens/>
        <w:overflowPunct w:val="0"/>
        <w:autoSpaceDE w:val="0"/>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sz w:val="24"/>
          <w:szCs w:val="24"/>
          <w:lang w:eastAsia="pl-PL"/>
        </w:rPr>
        <w:t>decydować o ostatecznych ocenach zachowania uczniów oddziału.</w:t>
      </w:r>
    </w:p>
    <w:p w:rsidR="00545BBC" w:rsidRPr="00AA496E" w:rsidRDefault="00545BBC" w:rsidP="00194319">
      <w:pPr>
        <w:overflowPunct w:val="0"/>
        <w:autoSpaceDE w:val="0"/>
        <w:spacing w:after="0" w:line="360" w:lineRule="auto"/>
        <w:ind w:left="567" w:firstLine="567"/>
        <w:jc w:val="both"/>
        <w:rPr>
          <w:rFonts w:ascii="Times New Roman" w:eastAsia="Times New Roman" w:hAnsi="Times New Roman"/>
          <w:bCs/>
          <w:sz w:val="24"/>
          <w:szCs w:val="24"/>
          <w:lang w:eastAsia="ar-SA"/>
        </w:rPr>
      </w:pPr>
    </w:p>
    <w:p w:rsidR="00545BBC" w:rsidRPr="00AA496E" w:rsidRDefault="0013501C" w:rsidP="00194319">
      <w:pPr>
        <w:overflowPunct w:val="0"/>
        <w:autoSpaceDE w:val="0"/>
        <w:spacing w:after="0" w:line="360" w:lineRule="auto"/>
        <w:ind w:left="567" w:hanging="567"/>
        <w:jc w:val="both"/>
        <w:rPr>
          <w:rFonts w:ascii="Times New Roman" w:eastAsia="Times New Roman" w:hAnsi="Times New Roman"/>
          <w:bCs/>
          <w:sz w:val="24"/>
          <w:szCs w:val="24"/>
          <w:lang w:eastAsia="ar-SA"/>
        </w:rPr>
      </w:pPr>
      <w:r w:rsidRPr="00AA496E">
        <w:rPr>
          <w:rFonts w:ascii="Times New Roman" w:eastAsia="Times New Roman" w:hAnsi="Times New Roman"/>
          <w:bCs/>
          <w:sz w:val="24"/>
          <w:szCs w:val="24"/>
          <w:lang w:eastAsia="ar-SA"/>
        </w:rPr>
        <w:t>§ 49</w:t>
      </w:r>
      <w:r w:rsidR="00545BBC" w:rsidRPr="00AA496E">
        <w:rPr>
          <w:rFonts w:ascii="Times New Roman" w:eastAsia="Times New Roman" w:hAnsi="Times New Roman"/>
          <w:bCs/>
          <w:sz w:val="24"/>
          <w:szCs w:val="24"/>
          <w:lang w:eastAsia="ar-SA"/>
        </w:rPr>
        <w:t xml:space="preserve">.1. </w:t>
      </w:r>
      <w:r w:rsidR="00545BBC" w:rsidRPr="00AA496E">
        <w:rPr>
          <w:rFonts w:ascii="Times New Roman" w:eastAsia="Times New Roman" w:hAnsi="Times New Roman"/>
          <w:bCs/>
          <w:sz w:val="24"/>
          <w:szCs w:val="24"/>
          <w:lang w:eastAsia="pl-PL"/>
        </w:rPr>
        <w:t>Wychowawca jest odpowiedzialny</w:t>
      </w:r>
      <w:r w:rsidR="00545BBC" w:rsidRPr="00AA496E">
        <w:rPr>
          <w:rFonts w:ascii="Times New Roman" w:eastAsia="Times New Roman" w:hAnsi="Times New Roman"/>
          <w:sz w:val="24"/>
          <w:szCs w:val="24"/>
          <w:lang w:eastAsia="pl-PL"/>
        </w:rPr>
        <w:t xml:space="preserve"> za właściwe, zgodne z przepisami i terminowe wykonywanie obowiązków określonych w zakresie czynności, a w szczególności:</w:t>
      </w:r>
    </w:p>
    <w:p w:rsidR="00545BBC" w:rsidRPr="00AA496E" w:rsidRDefault="00545BBC" w:rsidP="00194319">
      <w:pPr>
        <w:widowControl w:val="0"/>
        <w:numPr>
          <w:ilvl w:val="0"/>
          <w:numId w:val="90"/>
        </w:numPr>
        <w:tabs>
          <w:tab w:val="left" w:pos="-5760"/>
          <w:tab w:val="left" w:pos="-5487"/>
          <w:tab w:val="left" w:pos="851"/>
        </w:tabs>
        <w:overflowPunct w:val="0"/>
        <w:autoSpaceDE w:val="0"/>
        <w:autoSpaceDN w:val="0"/>
        <w:spacing w:after="0" w:line="360" w:lineRule="auto"/>
        <w:ind w:left="851" w:hanging="284"/>
        <w:jc w:val="both"/>
        <w:rPr>
          <w:rFonts w:ascii="Times New Roman" w:hAnsi="Times New Roman"/>
          <w:sz w:val="24"/>
          <w:szCs w:val="24"/>
        </w:rPr>
      </w:pPr>
      <w:r w:rsidRPr="00AA496E">
        <w:rPr>
          <w:rFonts w:ascii="Times New Roman" w:eastAsia="Times New Roman" w:hAnsi="Times New Roman"/>
          <w:sz w:val="24"/>
          <w:szCs w:val="24"/>
          <w:lang w:eastAsia="pl-PL"/>
        </w:rPr>
        <w:t>prawidłowe i terminowe wypełnianie dokumentacji: dzienników, arkuszy ocen, świadectw szkolnych itp.;</w:t>
      </w:r>
    </w:p>
    <w:p w:rsidR="00545BBC" w:rsidRPr="00AA496E" w:rsidRDefault="00545BBC" w:rsidP="00194319">
      <w:pPr>
        <w:numPr>
          <w:ilvl w:val="0"/>
          <w:numId w:val="90"/>
        </w:numPr>
        <w:tabs>
          <w:tab w:val="left" w:pos="-5760"/>
          <w:tab w:val="left" w:pos="-5487"/>
          <w:tab w:val="left" w:pos="851"/>
        </w:tabs>
        <w:overflowPunct w:val="0"/>
        <w:autoSpaceDE w:val="0"/>
        <w:autoSpaceDN w:val="0"/>
        <w:spacing w:after="0" w:line="360" w:lineRule="auto"/>
        <w:ind w:left="851" w:hanging="284"/>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prowadzenie ewidencji zwolnień lekarskich i innej dokumentacji uczniowskiej i jej aktualizację;</w:t>
      </w:r>
    </w:p>
    <w:p w:rsidR="00545BBC" w:rsidRPr="00AA496E" w:rsidRDefault="00545BBC" w:rsidP="00194319">
      <w:pPr>
        <w:numPr>
          <w:ilvl w:val="0"/>
          <w:numId w:val="90"/>
        </w:numPr>
        <w:tabs>
          <w:tab w:val="left" w:pos="-5760"/>
          <w:tab w:val="left" w:pos="-5487"/>
          <w:tab w:val="left" w:pos="851"/>
        </w:tabs>
        <w:overflowPunct w:val="0"/>
        <w:autoSpaceDE w:val="0"/>
        <w:autoSpaceDN w:val="0"/>
        <w:spacing w:after="0" w:line="360" w:lineRule="auto"/>
        <w:ind w:left="851" w:hanging="284"/>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podsumowywanie i kontrolę frekwencji tygodniowej i miesięcznej;</w:t>
      </w:r>
    </w:p>
    <w:p w:rsidR="00545BBC" w:rsidRPr="00AA496E" w:rsidRDefault="00545BBC" w:rsidP="00194319">
      <w:pPr>
        <w:numPr>
          <w:ilvl w:val="0"/>
          <w:numId w:val="90"/>
        </w:numPr>
        <w:tabs>
          <w:tab w:val="left" w:pos="-5760"/>
          <w:tab w:val="left" w:pos="-5487"/>
          <w:tab w:val="left" w:pos="851"/>
        </w:tabs>
        <w:overflowPunct w:val="0"/>
        <w:autoSpaceDE w:val="0"/>
        <w:autoSpaceDN w:val="0"/>
        <w:spacing w:after="0" w:line="360" w:lineRule="auto"/>
        <w:ind w:left="851" w:hanging="284"/>
        <w:jc w:val="both"/>
        <w:rPr>
          <w:rFonts w:ascii="Times New Roman" w:hAnsi="Times New Roman"/>
          <w:sz w:val="24"/>
          <w:szCs w:val="24"/>
        </w:rPr>
      </w:pPr>
      <w:r w:rsidRPr="00AA496E">
        <w:rPr>
          <w:rFonts w:ascii="Times New Roman" w:eastAsia="Times New Roman" w:hAnsi="Times New Roman"/>
          <w:sz w:val="24"/>
          <w:szCs w:val="24"/>
          <w:lang w:eastAsia="pl-PL"/>
        </w:rPr>
        <w:t>informowanie rodziców ucznia, o postępach i osiągnięciach szkolnych wychowanków oraz o ewentualnych zagrożeniach;</w:t>
      </w:r>
    </w:p>
    <w:p w:rsidR="00545BBC" w:rsidRPr="00AA496E" w:rsidRDefault="00545BBC" w:rsidP="00194319">
      <w:pPr>
        <w:numPr>
          <w:ilvl w:val="0"/>
          <w:numId w:val="90"/>
        </w:numPr>
        <w:tabs>
          <w:tab w:val="left" w:pos="-5760"/>
          <w:tab w:val="left" w:pos="-5487"/>
          <w:tab w:val="left" w:pos="851"/>
        </w:tabs>
        <w:overflowPunct w:val="0"/>
        <w:autoSpaceDE w:val="0"/>
        <w:autoSpaceDN w:val="0"/>
        <w:spacing w:after="0" w:line="360" w:lineRule="auto"/>
        <w:ind w:left="851" w:hanging="284"/>
        <w:jc w:val="both"/>
        <w:rPr>
          <w:rFonts w:ascii="Times New Roman" w:hAnsi="Times New Roman"/>
          <w:sz w:val="24"/>
          <w:szCs w:val="24"/>
        </w:rPr>
      </w:pPr>
      <w:r w:rsidRPr="00AA496E">
        <w:rPr>
          <w:rFonts w:ascii="Times New Roman" w:eastAsia="Times New Roman" w:hAnsi="Times New Roman"/>
          <w:sz w:val="24"/>
          <w:szCs w:val="24"/>
          <w:lang w:eastAsia="pl-PL"/>
        </w:rPr>
        <w:lastRenderedPageBreak/>
        <w:t>efektywne podejmowanie działań i osiąganie wysokich wyników w pracy, przestrzeganie porządku i dyscypliny pracy;</w:t>
      </w:r>
    </w:p>
    <w:p w:rsidR="00545BBC" w:rsidRPr="00AA496E" w:rsidRDefault="00545BBC" w:rsidP="00194319">
      <w:pPr>
        <w:numPr>
          <w:ilvl w:val="0"/>
          <w:numId w:val="90"/>
        </w:numPr>
        <w:tabs>
          <w:tab w:val="left" w:pos="-5760"/>
          <w:tab w:val="left" w:pos="-5487"/>
          <w:tab w:val="left" w:pos="851"/>
        </w:tabs>
        <w:overflowPunct w:val="0"/>
        <w:autoSpaceDE w:val="0"/>
        <w:autoSpaceDN w:val="0"/>
        <w:spacing w:after="0" w:line="360" w:lineRule="auto"/>
        <w:ind w:left="851" w:hanging="284"/>
        <w:jc w:val="both"/>
        <w:rPr>
          <w:rFonts w:ascii="Times New Roman" w:hAnsi="Times New Roman"/>
          <w:sz w:val="24"/>
          <w:szCs w:val="24"/>
        </w:rPr>
      </w:pPr>
      <w:r w:rsidRPr="00AA496E">
        <w:rPr>
          <w:rFonts w:ascii="Times New Roman" w:eastAsia="Times New Roman" w:hAnsi="Times New Roman"/>
          <w:sz w:val="24"/>
          <w:szCs w:val="24"/>
          <w:lang w:eastAsia="pl-PL"/>
        </w:rPr>
        <w:t>wykonywanie innych prac zleconych przez dyrektora, dotyczących jego wychowanków;</w:t>
      </w:r>
    </w:p>
    <w:p w:rsidR="00545BBC" w:rsidRPr="00AA496E" w:rsidRDefault="00545BBC" w:rsidP="00194319">
      <w:pPr>
        <w:numPr>
          <w:ilvl w:val="0"/>
          <w:numId w:val="90"/>
        </w:numPr>
        <w:tabs>
          <w:tab w:val="left" w:pos="-5760"/>
          <w:tab w:val="left" w:pos="-5487"/>
          <w:tab w:val="left" w:pos="851"/>
        </w:tabs>
        <w:overflowPunct w:val="0"/>
        <w:autoSpaceDE w:val="0"/>
        <w:autoSpaceDN w:val="0"/>
        <w:spacing w:after="0" w:line="360" w:lineRule="auto"/>
        <w:ind w:left="851" w:hanging="284"/>
        <w:jc w:val="both"/>
        <w:rPr>
          <w:rFonts w:ascii="Times New Roman" w:hAnsi="Times New Roman"/>
          <w:sz w:val="24"/>
          <w:szCs w:val="24"/>
        </w:rPr>
      </w:pPr>
      <w:r w:rsidRPr="00AA496E">
        <w:rPr>
          <w:rFonts w:ascii="Times New Roman" w:eastAsia="Times New Roman" w:hAnsi="Times New Roman"/>
          <w:sz w:val="24"/>
          <w:szCs w:val="24"/>
          <w:lang w:eastAsia="ar-SA"/>
        </w:rPr>
        <w:t>stworzenie odpowiednich warunków zapewniających bezpieczeństwo uczniom biorącym udział w wycieczkach, imprezach i spotkaniach organizowanych poza szkołą; nadzorowanie przestrzegania przez wszystkich uczestników obowiązujących zasad oraz bezpieczeństwa i higieny.</w:t>
      </w:r>
    </w:p>
    <w:p w:rsidR="00545BBC" w:rsidRPr="00AA496E" w:rsidRDefault="00545BBC" w:rsidP="00194319">
      <w:pPr>
        <w:pStyle w:val="Akapitzlist"/>
        <w:spacing w:after="0" w:line="360" w:lineRule="auto"/>
        <w:ind w:left="567"/>
        <w:jc w:val="both"/>
        <w:rPr>
          <w:rFonts w:ascii="Times New Roman" w:hAnsi="Times New Roman" w:cs="Times New Roman"/>
          <w:sz w:val="24"/>
          <w:szCs w:val="24"/>
        </w:rPr>
      </w:pPr>
    </w:p>
    <w:p w:rsidR="00545BBC" w:rsidRPr="006049A2" w:rsidRDefault="00545BBC" w:rsidP="00194319">
      <w:pPr>
        <w:pStyle w:val="Akapitzlist"/>
        <w:spacing w:after="0" w:line="360" w:lineRule="auto"/>
        <w:ind w:left="0"/>
        <w:jc w:val="center"/>
        <w:rPr>
          <w:rFonts w:ascii="Times New Roman" w:hAnsi="Times New Roman" w:cs="Times New Roman"/>
          <w:b/>
          <w:sz w:val="24"/>
          <w:szCs w:val="24"/>
        </w:rPr>
      </w:pPr>
      <w:r w:rsidRPr="006049A2">
        <w:rPr>
          <w:rFonts w:ascii="Times New Roman" w:hAnsi="Times New Roman" w:cs="Times New Roman"/>
          <w:b/>
          <w:sz w:val="24"/>
          <w:szCs w:val="24"/>
        </w:rPr>
        <w:t>Rozdział 3</w:t>
      </w:r>
    </w:p>
    <w:p w:rsidR="00545BBC" w:rsidRPr="006049A2" w:rsidRDefault="00545BBC" w:rsidP="00194319">
      <w:pPr>
        <w:pStyle w:val="Akapitzlist"/>
        <w:spacing w:after="0" w:line="360" w:lineRule="auto"/>
        <w:ind w:left="0"/>
        <w:jc w:val="center"/>
        <w:rPr>
          <w:rFonts w:ascii="Times New Roman" w:hAnsi="Times New Roman" w:cs="Times New Roman"/>
          <w:b/>
          <w:sz w:val="24"/>
          <w:szCs w:val="24"/>
        </w:rPr>
      </w:pPr>
      <w:r w:rsidRPr="006049A2">
        <w:rPr>
          <w:rFonts w:ascii="Times New Roman" w:hAnsi="Times New Roman" w:cs="Times New Roman"/>
          <w:b/>
          <w:sz w:val="24"/>
          <w:szCs w:val="24"/>
        </w:rPr>
        <w:t>Zadania nauczycieli specjalistów</w:t>
      </w:r>
    </w:p>
    <w:p w:rsidR="00AF6338" w:rsidRPr="00AA496E" w:rsidRDefault="00AF6338" w:rsidP="00194319">
      <w:pPr>
        <w:pStyle w:val="Akapitzlist"/>
        <w:spacing w:after="0" w:line="360" w:lineRule="auto"/>
        <w:ind w:left="0"/>
        <w:jc w:val="center"/>
        <w:rPr>
          <w:rFonts w:ascii="Times New Roman" w:hAnsi="Times New Roman" w:cs="Times New Roman"/>
          <w:sz w:val="24"/>
          <w:szCs w:val="24"/>
        </w:rPr>
      </w:pPr>
    </w:p>
    <w:p w:rsidR="00545BBC" w:rsidRPr="00AA496E" w:rsidRDefault="0013501C" w:rsidP="00194319">
      <w:pPr>
        <w:spacing w:after="0" w:line="360" w:lineRule="auto"/>
        <w:ind w:left="567" w:hanging="567"/>
        <w:jc w:val="both"/>
        <w:rPr>
          <w:rFonts w:ascii="Times New Roman" w:hAnsi="Times New Roman"/>
          <w:sz w:val="24"/>
          <w:szCs w:val="24"/>
        </w:rPr>
      </w:pPr>
      <w:r w:rsidRPr="00AA496E">
        <w:rPr>
          <w:rFonts w:ascii="Times New Roman" w:hAnsi="Times New Roman"/>
          <w:sz w:val="24"/>
          <w:szCs w:val="24"/>
        </w:rPr>
        <w:t>§ 50</w:t>
      </w:r>
      <w:r w:rsidR="00545BBC" w:rsidRPr="00AA496E">
        <w:rPr>
          <w:rFonts w:ascii="Times New Roman" w:hAnsi="Times New Roman"/>
          <w:sz w:val="24"/>
          <w:szCs w:val="24"/>
        </w:rPr>
        <w:t>. 1.</w:t>
      </w:r>
      <w:r w:rsidR="008538E4">
        <w:rPr>
          <w:rFonts w:ascii="Times New Roman" w:hAnsi="Times New Roman"/>
          <w:sz w:val="24"/>
          <w:szCs w:val="24"/>
        </w:rPr>
        <w:t xml:space="preserve"> </w:t>
      </w:r>
      <w:r w:rsidR="00545BBC" w:rsidRPr="00AA496E">
        <w:rPr>
          <w:rFonts w:ascii="Times New Roman" w:hAnsi="Times New Roman"/>
          <w:sz w:val="24"/>
          <w:szCs w:val="24"/>
        </w:rPr>
        <w:t>Do zadań logopedy należy w szczególności:</w:t>
      </w:r>
    </w:p>
    <w:p w:rsidR="00545BBC" w:rsidRPr="00AA496E" w:rsidRDefault="00545BBC" w:rsidP="00194319">
      <w:pPr>
        <w:widowControl w:val="0"/>
        <w:numPr>
          <w:ilvl w:val="0"/>
          <w:numId w:val="74"/>
        </w:numPr>
        <w:overflowPunct w:val="0"/>
        <w:autoSpaceDE w:val="0"/>
        <w:autoSpaceDN w:val="0"/>
        <w:spacing w:after="0" w:line="360" w:lineRule="auto"/>
        <w:ind w:left="1134" w:hanging="567"/>
        <w:jc w:val="both"/>
        <w:rPr>
          <w:rFonts w:ascii="Times New Roman" w:hAnsi="Times New Roman"/>
          <w:sz w:val="24"/>
          <w:szCs w:val="24"/>
        </w:rPr>
      </w:pPr>
      <w:r w:rsidRPr="00AA496E">
        <w:rPr>
          <w:rFonts w:ascii="Times New Roman" w:hAnsi="Times New Roman"/>
          <w:sz w:val="24"/>
          <w:szCs w:val="24"/>
        </w:rPr>
        <w:t>diagnozowanie logopedyczne, w tym prowadzenie badań przesiewowych w celu ustalenia stanu mowy uczniów</w:t>
      </w:r>
      <w:r w:rsidR="006049A2">
        <w:rPr>
          <w:rFonts w:ascii="Times New Roman" w:hAnsi="Times New Roman"/>
          <w:sz w:val="24"/>
          <w:szCs w:val="24"/>
        </w:rPr>
        <w:t xml:space="preserve"> </w:t>
      </w:r>
      <w:r w:rsidR="006049A2">
        <w:rPr>
          <w:rFonts w:ascii="Times New Roman" w:hAnsi="Times New Roman"/>
          <w:b/>
          <w:sz w:val="24"/>
          <w:szCs w:val="24"/>
        </w:rPr>
        <w:t>oraz poziomu rozwoju językowego uczniów.</w:t>
      </w:r>
    </w:p>
    <w:p w:rsidR="00545BBC" w:rsidRPr="00AA496E" w:rsidRDefault="00545BBC" w:rsidP="00194319">
      <w:pPr>
        <w:widowControl w:val="0"/>
        <w:numPr>
          <w:ilvl w:val="0"/>
          <w:numId w:val="74"/>
        </w:numPr>
        <w:overflowPunct w:val="0"/>
        <w:autoSpaceDE w:val="0"/>
        <w:autoSpaceDN w:val="0"/>
        <w:spacing w:after="0" w:line="360" w:lineRule="auto"/>
        <w:ind w:left="1134" w:hanging="567"/>
        <w:jc w:val="both"/>
        <w:rPr>
          <w:rFonts w:ascii="Times New Roman" w:hAnsi="Times New Roman"/>
          <w:sz w:val="24"/>
          <w:szCs w:val="24"/>
        </w:rPr>
      </w:pPr>
      <w:r w:rsidRPr="00AA496E">
        <w:rPr>
          <w:rFonts w:ascii="Times New Roman" w:hAnsi="Times New Roman"/>
          <w:sz w:val="24"/>
          <w:szCs w:val="24"/>
        </w:rPr>
        <w:t>prowadzenie zajęć logopedycznych z uczniami, u których stwierdzono zaburzenia rozwoju mowy;</w:t>
      </w:r>
    </w:p>
    <w:p w:rsidR="00545BBC" w:rsidRPr="00AA496E" w:rsidRDefault="00545BBC" w:rsidP="00194319">
      <w:pPr>
        <w:widowControl w:val="0"/>
        <w:numPr>
          <w:ilvl w:val="0"/>
          <w:numId w:val="74"/>
        </w:numPr>
        <w:overflowPunct w:val="0"/>
        <w:autoSpaceDE w:val="0"/>
        <w:autoSpaceDN w:val="0"/>
        <w:spacing w:after="0" w:line="360" w:lineRule="auto"/>
        <w:ind w:left="1134" w:hanging="567"/>
        <w:jc w:val="both"/>
        <w:rPr>
          <w:rFonts w:ascii="Times New Roman" w:hAnsi="Times New Roman"/>
          <w:sz w:val="24"/>
          <w:szCs w:val="24"/>
        </w:rPr>
      </w:pPr>
      <w:r w:rsidRPr="00AA496E">
        <w:rPr>
          <w:rFonts w:ascii="Times New Roman" w:hAnsi="Times New Roman"/>
          <w:sz w:val="24"/>
          <w:szCs w:val="24"/>
        </w:rPr>
        <w:t>współpraca z rodzicami w zakresie porad i konsultacji dotyczących prowadzenia ćwiczeń z dzieckiem z zaburzeniami rozwoju mowy;</w:t>
      </w:r>
    </w:p>
    <w:p w:rsidR="00545BBC" w:rsidRPr="00AA496E" w:rsidRDefault="00545BBC" w:rsidP="00194319">
      <w:pPr>
        <w:widowControl w:val="0"/>
        <w:numPr>
          <w:ilvl w:val="0"/>
          <w:numId w:val="74"/>
        </w:numPr>
        <w:overflowPunct w:val="0"/>
        <w:autoSpaceDE w:val="0"/>
        <w:autoSpaceDN w:val="0"/>
        <w:spacing w:after="0" w:line="360" w:lineRule="auto"/>
        <w:ind w:left="1134" w:hanging="567"/>
        <w:jc w:val="both"/>
        <w:rPr>
          <w:rFonts w:ascii="Times New Roman" w:hAnsi="Times New Roman"/>
          <w:sz w:val="24"/>
          <w:szCs w:val="24"/>
        </w:rPr>
      </w:pPr>
      <w:r w:rsidRPr="00AA496E">
        <w:rPr>
          <w:rFonts w:ascii="Times New Roman" w:hAnsi="Times New Roman"/>
          <w:sz w:val="24"/>
          <w:szCs w:val="24"/>
        </w:rPr>
        <w:t>podejmowanie działań profilaktycznych zapobiegających powstawaniu zaburzeń komunikacji językowej we współpracy z rodzicami uczniów;</w:t>
      </w:r>
    </w:p>
    <w:p w:rsidR="00545BBC" w:rsidRPr="004F2FE7" w:rsidRDefault="00545BBC" w:rsidP="004F2FE7">
      <w:pPr>
        <w:widowControl w:val="0"/>
        <w:numPr>
          <w:ilvl w:val="0"/>
          <w:numId w:val="74"/>
        </w:numPr>
        <w:overflowPunct w:val="0"/>
        <w:autoSpaceDE w:val="0"/>
        <w:autoSpaceDN w:val="0"/>
        <w:spacing w:after="0" w:line="360" w:lineRule="auto"/>
        <w:ind w:left="1134" w:hanging="567"/>
        <w:jc w:val="both"/>
        <w:rPr>
          <w:rFonts w:ascii="Times New Roman" w:hAnsi="Times New Roman"/>
          <w:sz w:val="24"/>
          <w:szCs w:val="24"/>
        </w:rPr>
      </w:pPr>
      <w:r w:rsidRPr="00AA496E">
        <w:rPr>
          <w:rFonts w:ascii="Times New Roman" w:hAnsi="Times New Roman"/>
          <w:sz w:val="24"/>
          <w:szCs w:val="24"/>
        </w:rPr>
        <w:t>wspieranie nauczycieli</w:t>
      </w:r>
      <w:r w:rsidR="006049A2">
        <w:rPr>
          <w:rFonts w:ascii="Times New Roman" w:hAnsi="Times New Roman"/>
          <w:sz w:val="24"/>
          <w:szCs w:val="24"/>
        </w:rPr>
        <w:t>,</w:t>
      </w:r>
      <w:r w:rsidR="006049A2" w:rsidRPr="006049A2">
        <w:rPr>
          <w:rFonts w:ascii="Times New Roman" w:hAnsi="Times New Roman"/>
          <w:b/>
          <w:sz w:val="24"/>
          <w:szCs w:val="24"/>
        </w:rPr>
        <w:t xml:space="preserve"> wychowawców</w:t>
      </w:r>
      <w:r w:rsidRPr="00AA496E">
        <w:rPr>
          <w:rFonts w:ascii="Times New Roman" w:hAnsi="Times New Roman"/>
          <w:sz w:val="24"/>
          <w:szCs w:val="24"/>
        </w:rPr>
        <w:t xml:space="preserve"> i innych specjalistów w udzielaniu pomocy psychologiczno-pedagogicznej.</w:t>
      </w:r>
    </w:p>
    <w:p w:rsidR="00545BBC" w:rsidRPr="00AA496E" w:rsidRDefault="0013501C" w:rsidP="00194319">
      <w:pPr>
        <w:spacing w:after="0" w:line="360" w:lineRule="auto"/>
        <w:ind w:left="567" w:hanging="567"/>
        <w:jc w:val="both"/>
        <w:rPr>
          <w:rFonts w:ascii="Times New Roman" w:hAnsi="Times New Roman"/>
          <w:sz w:val="24"/>
          <w:szCs w:val="24"/>
        </w:rPr>
      </w:pPr>
      <w:r w:rsidRPr="00AA496E">
        <w:rPr>
          <w:rFonts w:ascii="Times New Roman" w:hAnsi="Times New Roman"/>
          <w:sz w:val="24"/>
          <w:szCs w:val="24"/>
        </w:rPr>
        <w:t>§ 51</w:t>
      </w:r>
      <w:r w:rsidR="00545BBC" w:rsidRPr="00AA496E">
        <w:rPr>
          <w:rFonts w:ascii="Times New Roman" w:hAnsi="Times New Roman"/>
          <w:sz w:val="24"/>
          <w:szCs w:val="24"/>
        </w:rPr>
        <w:t>. 1.</w:t>
      </w:r>
      <w:r w:rsidR="006049A2">
        <w:rPr>
          <w:rFonts w:ascii="Times New Roman" w:hAnsi="Times New Roman"/>
          <w:sz w:val="24"/>
          <w:szCs w:val="24"/>
        </w:rPr>
        <w:t xml:space="preserve"> </w:t>
      </w:r>
      <w:r w:rsidR="00545BBC" w:rsidRPr="00AA496E">
        <w:rPr>
          <w:rFonts w:ascii="Times New Roman" w:hAnsi="Times New Roman"/>
          <w:sz w:val="24"/>
          <w:szCs w:val="24"/>
        </w:rPr>
        <w:t>Do zadań doradcy zawodowego należy:</w:t>
      </w:r>
    </w:p>
    <w:p w:rsidR="00545BBC" w:rsidRPr="00AA496E" w:rsidRDefault="00545BBC" w:rsidP="00194319">
      <w:pPr>
        <w:pStyle w:val="Akapitzlist"/>
        <w:numPr>
          <w:ilvl w:val="2"/>
          <w:numId w:val="87"/>
        </w:numPr>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systematyczne diagnozowanie zapotrzebowania uczniów na informacje edukacyjne oraz zawodowe, pomoc w planowaniu kształcenia i kariery zawodowej;</w:t>
      </w:r>
    </w:p>
    <w:p w:rsidR="00545BBC" w:rsidRPr="00AA496E" w:rsidRDefault="00545BBC" w:rsidP="00194319">
      <w:pPr>
        <w:pStyle w:val="Akapitzlist"/>
        <w:numPr>
          <w:ilvl w:val="2"/>
          <w:numId w:val="87"/>
        </w:numPr>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gromadzenie, aktualizacja i udostępnianie informacji edukacyjnych oraz zawodowych właściwych dla danego poziomu kształcenia;</w:t>
      </w:r>
    </w:p>
    <w:p w:rsidR="00545BBC" w:rsidRPr="00AA496E" w:rsidRDefault="00545BBC" w:rsidP="00194319">
      <w:pPr>
        <w:pStyle w:val="Akapitzlist"/>
        <w:numPr>
          <w:ilvl w:val="2"/>
          <w:numId w:val="87"/>
        </w:numPr>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prowadzenie zajęć związanych z wyborem kierunku kształcenia i zawodu;</w:t>
      </w:r>
    </w:p>
    <w:p w:rsidR="00545BBC" w:rsidRPr="00AA496E" w:rsidRDefault="00545BBC" w:rsidP="00194319">
      <w:pPr>
        <w:pStyle w:val="Akapitzlist"/>
        <w:numPr>
          <w:ilvl w:val="2"/>
          <w:numId w:val="87"/>
        </w:numPr>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koordynowanie działalności informacyjno-doradczej prowadzonej przez szkołę;</w:t>
      </w:r>
    </w:p>
    <w:p w:rsidR="00545BBC" w:rsidRPr="00AA496E" w:rsidRDefault="00545BBC" w:rsidP="00194319">
      <w:pPr>
        <w:pStyle w:val="Akapitzlist"/>
        <w:numPr>
          <w:ilvl w:val="2"/>
          <w:numId w:val="87"/>
        </w:numPr>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współpraca z innymi nauczycielami w tworzeniu i zapewnianiu ciągłości działań </w:t>
      </w:r>
      <w:r w:rsidRPr="00AA496E">
        <w:rPr>
          <w:rFonts w:ascii="Times New Roman" w:hAnsi="Times New Roman" w:cs="Times New Roman"/>
          <w:sz w:val="24"/>
          <w:szCs w:val="24"/>
        </w:rPr>
        <w:br/>
        <w:t>w zakresie doradztwa edukacyjno-zawodowego;</w:t>
      </w:r>
    </w:p>
    <w:p w:rsidR="0020234D" w:rsidRDefault="00545BBC" w:rsidP="00194319">
      <w:pPr>
        <w:pStyle w:val="Akapitzlist"/>
        <w:numPr>
          <w:ilvl w:val="2"/>
          <w:numId w:val="87"/>
        </w:numPr>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wspieranie nauczycieli, wychowawców i innych specjalistów w udzielaniu pomocy psychologiczno-pedagogicznej.</w:t>
      </w:r>
    </w:p>
    <w:p w:rsidR="006049A2" w:rsidRPr="006049A2" w:rsidRDefault="006049A2" w:rsidP="006049A2">
      <w:pPr>
        <w:shd w:val="clear" w:color="auto" w:fill="FFFFFF"/>
        <w:spacing w:before="100" w:beforeAutospacing="1" w:after="0" w:line="360" w:lineRule="auto"/>
        <w:jc w:val="both"/>
        <w:rPr>
          <w:rFonts w:ascii="Times New Roman" w:eastAsia="Times New Roman" w:hAnsi="Times New Roman"/>
          <w:b/>
          <w:sz w:val="24"/>
          <w:szCs w:val="24"/>
        </w:rPr>
      </w:pPr>
      <w:r w:rsidRPr="006049A2">
        <w:rPr>
          <w:rFonts w:ascii="Times New Roman" w:hAnsi="Times New Roman"/>
          <w:b/>
          <w:sz w:val="24"/>
          <w:szCs w:val="24"/>
        </w:rPr>
        <w:lastRenderedPageBreak/>
        <w:t xml:space="preserve">„§ 51a 1. </w:t>
      </w:r>
      <w:r w:rsidRPr="006049A2">
        <w:rPr>
          <w:rFonts w:ascii="Times New Roman" w:eastAsia="Times New Roman" w:hAnsi="Times New Roman"/>
          <w:b/>
          <w:sz w:val="24"/>
          <w:szCs w:val="24"/>
        </w:rPr>
        <w:t>Do zadań pedagoga i psychologa w </w:t>
      </w:r>
      <w:hyperlink r:id="rId11" w:anchor="P4384A3" w:tgtFrame="ostatnia" w:history="1">
        <w:r w:rsidRPr="006049A2">
          <w:rPr>
            <w:rStyle w:val="Hipercze"/>
            <w:rFonts w:ascii="Times New Roman" w:eastAsia="Times New Roman" w:hAnsi="Times New Roman"/>
            <w:b/>
            <w:color w:val="auto"/>
            <w:sz w:val="24"/>
            <w:szCs w:val="24"/>
            <w:u w:val="none"/>
          </w:rPr>
          <w:t>przedszkolu</w:t>
        </w:r>
      </w:hyperlink>
      <w:r w:rsidRPr="006049A2">
        <w:rPr>
          <w:rFonts w:ascii="Times New Roman" w:eastAsia="Times New Roman" w:hAnsi="Times New Roman"/>
          <w:b/>
          <w:sz w:val="24"/>
          <w:szCs w:val="24"/>
        </w:rPr>
        <w:t xml:space="preserve"> i szkole należy w szczególności:</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i szkoły;</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2) diagnozowanie sytuacji wychowawczych w </w:t>
      </w:r>
      <w:hyperlink r:id="rId12" w:anchor="P4384A3" w:tgtFrame="ostatnia" w:history="1">
        <w:r w:rsidRPr="006049A2">
          <w:rPr>
            <w:rStyle w:val="Hipercze"/>
            <w:rFonts w:ascii="Times New Roman" w:eastAsia="Times New Roman" w:hAnsi="Times New Roman" w:cs="Times New Roman"/>
            <w:b/>
            <w:color w:val="auto"/>
            <w:sz w:val="24"/>
            <w:szCs w:val="24"/>
            <w:u w:val="none"/>
          </w:rPr>
          <w:t>przedszkolu</w:t>
        </w:r>
      </w:hyperlink>
      <w:r w:rsidRPr="006049A2">
        <w:rPr>
          <w:rFonts w:ascii="Times New Roman" w:eastAsia="Times New Roman" w:hAnsi="Times New Roman"/>
          <w:b/>
          <w:sz w:val="24"/>
          <w:szCs w:val="24"/>
        </w:rPr>
        <w:t xml:space="preserve"> lub szkole w celu rozwiązywania problemów wychowawczych stanowiących barierę i ograniczających aktywne i pełne uczestnictwo ucznia w życiu </w:t>
      </w:r>
      <w:hyperlink r:id="rId13" w:anchor="P4384A3" w:tgtFrame="ostatnia" w:history="1">
        <w:r w:rsidRPr="006049A2">
          <w:rPr>
            <w:rStyle w:val="Hipercze"/>
            <w:rFonts w:ascii="Times New Roman" w:eastAsia="Times New Roman" w:hAnsi="Times New Roman" w:cs="Times New Roman"/>
            <w:b/>
            <w:color w:val="auto"/>
            <w:sz w:val="24"/>
            <w:szCs w:val="24"/>
            <w:u w:val="none"/>
          </w:rPr>
          <w:t>przedszkola</w:t>
        </w:r>
      </w:hyperlink>
      <w:r w:rsidRPr="006049A2">
        <w:rPr>
          <w:rFonts w:ascii="Times New Roman" w:eastAsia="Times New Roman" w:hAnsi="Times New Roman"/>
          <w:b/>
          <w:sz w:val="24"/>
          <w:szCs w:val="24"/>
        </w:rPr>
        <w:t xml:space="preserve"> i szkoły;</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3) udzielanie uczniom pomocy psychologiczno-pedagogicznej w formach odpowiednich do rozpoznanych potrzeb;</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4) podejmowanie działań z zakresu profilaktyki uzależnień i innych problemów dzieci i młodzieży;</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5) minimalizowanie skutków zaburzeń rozwojowych, zapobieganie zaburzeniom zachowania oraz inicjowanie różnych form pomocy w środowisku przedszkolnym, szkolnym i pozaszkolnym uczniów;</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6) inicjowanie i prowadzenie działań mediacyjnych i interwencyjnych w sytuacjach kryzysowych;</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7) pomoc rodzicom i nauczycielom w rozpoznawaniu i rozwijaniu indywidualnych możliwości, predyspozycji i uzdolnień uczniów;</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cs="Times New Roman"/>
          <w:b/>
          <w:sz w:val="24"/>
          <w:szCs w:val="24"/>
        </w:rPr>
      </w:pPr>
      <w:r w:rsidRPr="006049A2">
        <w:rPr>
          <w:rFonts w:ascii="Times New Roman" w:eastAsia="Times New Roman" w:hAnsi="Times New Roman" w:cs="Times New Roman"/>
          <w:b/>
          <w:sz w:val="24"/>
          <w:szCs w:val="24"/>
        </w:rPr>
        <w:t>8) wspieranie nauczycieli, wychowawców grup wychowawczych i innych </w:t>
      </w:r>
      <w:hyperlink r:id="rId14" w:anchor="P4384A6" w:tgtFrame="ostatnia" w:history="1">
        <w:r w:rsidRPr="006049A2">
          <w:rPr>
            <w:rStyle w:val="Hipercze"/>
            <w:rFonts w:ascii="Times New Roman" w:eastAsia="Times New Roman" w:hAnsi="Times New Roman" w:cs="Times New Roman"/>
            <w:b/>
            <w:color w:val="auto"/>
            <w:sz w:val="24"/>
            <w:szCs w:val="24"/>
            <w:u w:val="none"/>
          </w:rPr>
          <w:t>specjalistów</w:t>
        </w:r>
      </w:hyperlink>
      <w:r w:rsidRPr="006049A2">
        <w:rPr>
          <w:rFonts w:ascii="Times New Roman" w:eastAsia="Times New Roman" w:hAnsi="Times New Roman" w:cs="Times New Roman"/>
          <w:b/>
          <w:sz w:val="24"/>
          <w:szCs w:val="24"/>
        </w:rPr>
        <w:t> w:</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w:t>
      </w:r>
      <w:hyperlink r:id="rId15" w:anchor="P4384A3" w:tgtFrame="ostatnia" w:history="1">
        <w:r w:rsidRPr="006049A2">
          <w:rPr>
            <w:rStyle w:val="Hipercze"/>
            <w:rFonts w:ascii="Times New Roman" w:eastAsia="Times New Roman" w:hAnsi="Times New Roman" w:cs="Times New Roman"/>
            <w:b/>
            <w:color w:val="auto"/>
            <w:sz w:val="24"/>
            <w:szCs w:val="24"/>
            <w:u w:val="none"/>
          </w:rPr>
          <w:t>przedszkola</w:t>
        </w:r>
      </w:hyperlink>
      <w:r w:rsidRPr="006049A2">
        <w:rPr>
          <w:rFonts w:ascii="Times New Roman" w:eastAsia="Times New Roman" w:hAnsi="Times New Roman"/>
          <w:b/>
          <w:sz w:val="24"/>
          <w:szCs w:val="24"/>
        </w:rPr>
        <w:t>, szkoły i </w:t>
      </w:r>
      <w:hyperlink r:id="rId16" w:anchor="P4384A3" w:tgtFrame="ostatnia" w:history="1">
        <w:r w:rsidRPr="006049A2">
          <w:rPr>
            <w:rStyle w:val="Hipercze"/>
            <w:rFonts w:ascii="Times New Roman" w:eastAsia="Times New Roman" w:hAnsi="Times New Roman" w:cs="Times New Roman"/>
            <w:b/>
            <w:color w:val="auto"/>
            <w:sz w:val="24"/>
            <w:szCs w:val="24"/>
            <w:u w:val="none"/>
          </w:rPr>
          <w:t>placówki</w:t>
        </w:r>
      </w:hyperlink>
      <w:r w:rsidRPr="006049A2">
        <w:rPr>
          <w:rFonts w:ascii="Times New Roman" w:eastAsia="Times New Roman" w:hAnsi="Times New Roman"/>
          <w:b/>
          <w:sz w:val="24"/>
          <w:szCs w:val="24"/>
        </w:rPr>
        <w:t>,</w:t>
      </w:r>
    </w:p>
    <w:p w:rsidR="006049A2" w:rsidRPr="004F2FE7" w:rsidRDefault="006049A2" w:rsidP="004F2FE7">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b) udzielaniu pomocy psychologiczno-pedagogicznej.</w:t>
      </w:r>
    </w:p>
    <w:p w:rsidR="006049A2" w:rsidRPr="006049A2" w:rsidRDefault="006049A2" w:rsidP="006049A2">
      <w:pPr>
        <w:tabs>
          <w:tab w:val="left" w:pos="567"/>
          <w:tab w:val="left" w:pos="1134"/>
          <w:tab w:val="left" w:pos="1276"/>
        </w:tabs>
        <w:overflowPunct w:val="0"/>
        <w:spacing w:after="0" w:line="360" w:lineRule="auto"/>
        <w:jc w:val="both"/>
        <w:textAlignment w:val="baseline"/>
        <w:rPr>
          <w:rFonts w:ascii="Times New Roman" w:hAnsi="Times New Roman"/>
          <w:b/>
          <w:sz w:val="24"/>
          <w:szCs w:val="24"/>
        </w:rPr>
      </w:pPr>
      <w:r w:rsidRPr="006049A2">
        <w:rPr>
          <w:rFonts w:ascii="Times New Roman" w:hAnsi="Times New Roman"/>
          <w:b/>
          <w:sz w:val="24"/>
          <w:szCs w:val="24"/>
        </w:rPr>
        <w:t xml:space="preserve">§ 51b 1. </w:t>
      </w:r>
      <w:r w:rsidRPr="006049A2">
        <w:rPr>
          <w:rFonts w:ascii="Times New Roman" w:eastAsia="Times New Roman" w:hAnsi="Times New Roman"/>
          <w:b/>
          <w:sz w:val="24"/>
          <w:szCs w:val="24"/>
        </w:rPr>
        <w:t>Do zadań pedagoga specjalnego w </w:t>
      </w:r>
      <w:hyperlink r:id="rId17" w:anchor="P4384A3" w:tgtFrame="ostatnia" w:history="1">
        <w:r w:rsidRPr="006049A2">
          <w:rPr>
            <w:rStyle w:val="Hipercze"/>
            <w:rFonts w:ascii="Times New Roman" w:eastAsia="Times New Roman" w:hAnsi="Times New Roman"/>
            <w:b/>
            <w:color w:val="auto"/>
            <w:sz w:val="24"/>
            <w:szCs w:val="24"/>
            <w:u w:val="none"/>
          </w:rPr>
          <w:t>przedszkolu</w:t>
        </w:r>
      </w:hyperlink>
      <w:r w:rsidRPr="006049A2">
        <w:rPr>
          <w:rFonts w:ascii="Times New Roman" w:eastAsia="Times New Roman" w:hAnsi="Times New Roman"/>
          <w:b/>
          <w:sz w:val="24"/>
          <w:szCs w:val="24"/>
        </w:rPr>
        <w:t xml:space="preserve"> i szkole należy w szczególności:</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cs="Times New Roman"/>
          <w:b/>
          <w:sz w:val="24"/>
          <w:szCs w:val="24"/>
        </w:rPr>
      </w:pPr>
      <w:r w:rsidRPr="006049A2">
        <w:rPr>
          <w:rFonts w:ascii="Times New Roman" w:eastAsia="Times New Roman" w:hAnsi="Times New Roman" w:cs="Times New Roman"/>
          <w:b/>
          <w:sz w:val="24"/>
          <w:szCs w:val="24"/>
        </w:rPr>
        <w:t>1) współpraca z nauczycielami, wychowawcami lub innymi </w:t>
      </w:r>
      <w:hyperlink r:id="rId18" w:anchor="P4384A6" w:tgtFrame="ostatnia" w:history="1">
        <w:r w:rsidRPr="006049A2">
          <w:rPr>
            <w:rStyle w:val="Hipercze"/>
            <w:rFonts w:ascii="Times New Roman" w:eastAsia="Times New Roman" w:hAnsi="Times New Roman" w:cs="Times New Roman"/>
            <w:b/>
            <w:color w:val="auto"/>
            <w:sz w:val="24"/>
            <w:szCs w:val="24"/>
            <w:u w:val="none"/>
          </w:rPr>
          <w:t>specjalistami</w:t>
        </w:r>
      </w:hyperlink>
      <w:r w:rsidRPr="006049A2">
        <w:rPr>
          <w:rFonts w:ascii="Times New Roman" w:eastAsia="Times New Roman" w:hAnsi="Times New Roman" w:cs="Times New Roman"/>
          <w:b/>
          <w:sz w:val="24"/>
          <w:szCs w:val="24"/>
        </w:rPr>
        <w:t>, rodzicami oraz uczniami w:</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lastRenderedPageBreak/>
        <w:t>a) rekomendowaniu dyrektorowi </w:t>
      </w:r>
      <w:hyperlink r:id="rId19" w:anchor="P4384A3" w:tgtFrame="ostatnia" w:history="1">
        <w:r w:rsidRPr="006049A2">
          <w:rPr>
            <w:rStyle w:val="Hipercze"/>
            <w:rFonts w:ascii="Times New Roman" w:eastAsia="Times New Roman" w:hAnsi="Times New Roman" w:cs="Times New Roman"/>
            <w:b/>
            <w:color w:val="auto"/>
            <w:sz w:val="24"/>
            <w:szCs w:val="24"/>
            <w:u w:val="none"/>
          </w:rPr>
          <w:t>przedszkola</w:t>
        </w:r>
      </w:hyperlink>
      <w:r w:rsidRPr="006049A2">
        <w:rPr>
          <w:rFonts w:ascii="Times New Roman" w:eastAsia="Times New Roman" w:hAnsi="Times New Roman"/>
          <w:b/>
          <w:sz w:val="24"/>
          <w:szCs w:val="24"/>
        </w:rPr>
        <w:t xml:space="preserve"> i szkoły do realizacji działań w zakresie zapewnienia aktywnego i pełnego uczestnictwa uczniów w życiu </w:t>
      </w:r>
      <w:hyperlink r:id="rId20" w:anchor="P4384A3" w:tgtFrame="ostatnia" w:history="1">
        <w:r w:rsidRPr="006049A2">
          <w:rPr>
            <w:rStyle w:val="Hipercze"/>
            <w:rFonts w:ascii="Times New Roman" w:eastAsia="Times New Roman" w:hAnsi="Times New Roman" w:cs="Times New Roman"/>
            <w:b/>
            <w:color w:val="auto"/>
            <w:sz w:val="24"/>
            <w:szCs w:val="24"/>
            <w:u w:val="none"/>
          </w:rPr>
          <w:t>przedszkola</w:t>
        </w:r>
      </w:hyperlink>
      <w:r w:rsidRPr="006049A2">
        <w:rPr>
          <w:rFonts w:ascii="Times New Roman" w:eastAsia="Times New Roman" w:hAnsi="Times New Roman"/>
          <w:b/>
          <w:sz w:val="24"/>
          <w:szCs w:val="24"/>
        </w:rPr>
        <w:t xml:space="preserve"> i szkoły oraz dostępności, o której mowa w </w:t>
      </w:r>
      <w:hyperlink r:id="rId21" w:anchor="P5121A2" w:tgtFrame="ostatnia" w:history="1">
        <w:r w:rsidRPr="006049A2">
          <w:rPr>
            <w:rStyle w:val="Hipercze"/>
            <w:rFonts w:ascii="Times New Roman" w:eastAsia="Times New Roman" w:hAnsi="Times New Roman" w:cs="Times New Roman"/>
            <w:b/>
            <w:color w:val="auto"/>
            <w:sz w:val="24"/>
            <w:szCs w:val="24"/>
            <w:u w:val="none"/>
          </w:rPr>
          <w:t>ustawie z dnia 19 lipca 2019 r. o zapewnianiu dostępności osobom ze szczególnymi potrzebami</w:t>
        </w:r>
      </w:hyperlink>
      <w:r w:rsidRPr="006049A2">
        <w:rPr>
          <w:rFonts w:ascii="Times New Roman" w:eastAsia="Times New Roman" w:hAnsi="Times New Roman"/>
          <w:b/>
          <w:sz w:val="24"/>
          <w:szCs w:val="24"/>
        </w:rPr>
        <w:t>,</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w:t>
      </w:r>
      <w:hyperlink r:id="rId22" w:anchor="P4384A3" w:tgtFrame="ostatnia" w:history="1">
        <w:r w:rsidRPr="006049A2">
          <w:rPr>
            <w:rStyle w:val="Hipercze"/>
            <w:rFonts w:ascii="Times New Roman" w:eastAsia="Times New Roman" w:hAnsi="Times New Roman" w:cs="Times New Roman"/>
            <w:b/>
            <w:color w:val="auto"/>
            <w:sz w:val="24"/>
            <w:szCs w:val="24"/>
            <w:u w:val="none"/>
          </w:rPr>
          <w:t>przedszkola</w:t>
        </w:r>
      </w:hyperlink>
      <w:r w:rsidRPr="006049A2">
        <w:rPr>
          <w:rFonts w:ascii="Times New Roman" w:eastAsia="Times New Roman" w:hAnsi="Times New Roman"/>
          <w:b/>
          <w:sz w:val="24"/>
          <w:szCs w:val="24"/>
        </w:rPr>
        <w:t xml:space="preserve"> i szkoły,</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c) rozwiązywaniu problemów dydaktycznych i wychowawczych uczniów,</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2) współpraca z Zespołem w zakresie opracowania i realizacji indywidualnego programu edukacyjno-terapeutycznego ucznia posiadającego orzeczenie o potrzebie kształcenia specjalnego, w tym zapewnienia mu pomocy psychologiczno-pedagogicznej;</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cs="Times New Roman"/>
          <w:b/>
          <w:sz w:val="24"/>
          <w:szCs w:val="24"/>
        </w:rPr>
      </w:pPr>
      <w:r w:rsidRPr="006049A2">
        <w:rPr>
          <w:rFonts w:ascii="Times New Roman" w:eastAsia="Times New Roman" w:hAnsi="Times New Roman" w:cs="Times New Roman"/>
          <w:b/>
          <w:sz w:val="24"/>
          <w:szCs w:val="24"/>
        </w:rPr>
        <w:t>3) wspieranie nauczycieli, wychowawców i innych </w:t>
      </w:r>
      <w:hyperlink r:id="rId23" w:anchor="P4384A6" w:tgtFrame="ostatnia" w:history="1">
        <w:r w:rsidRPr="006049A2">
          <w:rPr>
            <w:rStyle w:val="Hipercze"/>
            <w:rFonts w:ascii="Times New Roman" w:eastAsia="Times New Roman" w:hAnsi="Times New Roman" w:cs="Times New Roman"/>
            <w:b/>
            <w:color w:val="auto"/>
            <w:sz w:val="24"/>
            <w:szCs w:val="24"/>
            <w:u w:val="none"/>
          </w:rPr>
          <w:t>specjalistów</w:t>
        </w:r>
      </w:hyperlink>
      <w:r w:rsidRPr="006049A2">
        <w:rPr>
          <w:rFonts w:ascii="Times New Roman" w:eastAsia="Times New Roman" w:hAnsi="Times New Roman" w:cs="Times New Roman"/>
          <w:b/>
          <w:sz w:val="24"/>
          <w:szCs w:val="24"/>
        </w:rPr>
        <w:t> w:</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a) rozpoznawaniu przyczyn niepowodzeń edukacyjnych uczniów lub trudności w ich funkcjonowaniu, w tym barier i ograniczeń utrudniających funkcjonowanie ucznia i jego uczestnictwo w życiu </w:t>
      </w:r>
      <w:hyperlink r:id="rId24" w:anchor="P4384A3" w:tgtFrame="ostatnia" w:history="1">
        <w:r w:rsidRPr="006049A2">
          <w:rPr>
            <w:rStyle w:val="Hipercze"/>
            <w:rFonts w:ascii="Times New Roman" w:eastAsia="Times New Roman" w:hAnsi="Times New Roman" w:cs="Times New Roman"/>
            <w:b/>
            <w:color w:val="auto"/>
            <w:sz w:val="24"/>
            <w:szCs w:val="24"/>
            <w:u w:val="none"/>
          </w:rPr>
          <w:t>przedszkola</w:t>
        </w:r>
      </w:hyperlink>
      <w:r w:rsidRPr="006049A2">
        <w:rPr>
          <w:rFonts w:ascii="Times New Roman" w:eastAsia="Times New Roman" w:hAnsi="Times New Roman"/>
          <w:b/>
          <w:sz w:val="24"/>
          <w:szCs w:val="24"/>
        </w:rPr>
        <w:t xml:space="preserve"> i szkoły,</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b) udzielaniu pomocy psychologiczno-pedagogicznej w bezpośredniej pracy z uczniem,</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c) dostosowaniu sposobów i metod pracy do indywidualnych potrzeb rozwojowych i edukacyjnych ucznia oraz jego możliwości psychofizycznych,</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d) doborze metod, form kształcenia i środków dydaktycznych do potrzeb uczniów;</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4) udzielanie pomocy psychologiczno-pedagogicznej uczniom, rodzicom uczniów i nauczycielom;</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5) współpraca, w zależności od potrzeb, z innymi podmiotami: pracownikiem socjalnym, asystentem rodziny, kuratorem sądowym, organizacją pozarządową, inną instytucją lub podmiotem działającymi na rzecz rodziny, dzieci i młodzieży</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lastRenderedPageBreak/>
        <w:t>6) przedstawianie radzie pedagogicznej propozycji w zakresie doskonalenia zawodowego nauczycieli </w:t>
      </w:r>
      <w:hyperlink r:id="rId25" w:anchor="P4384A3" w:tgtFrame="ostatnia" w:history="1">
        <w:r w:rsidRPr="006049A2">
          <w:rPr>
            <w:rStyle w:val="Hipercze"/>
            <w:rFonts w:ascii="Times New Roman" w:eastAsia="Times New Roman" w:hAnsi="Times New Roman" w:cs="Times New Roman"/>
            <w:b/>
            <w:color w:val="auto"/>
            <w:sz w:val="24"/>
            <w:szCs w:val="24"/>
            <w:u w:val="none"/>
          </w:rPr>
          <w:t>przedszkola</w:t>
        </w:r>
      </w:hyperlink>
      <w:r w:rsidRPr="006049A2">
        <w:rPr>
          <w:rFonts w:ascii="Times New Roman" w:eastAsia="Times New Roman" w:hAnsi="Times New Roman"/>
          <w:b/>
          <w:sz w:val="24"/>
          <w:szCs w:val="24"/>
        </w:rPr>
        <w:t xml:space="preserve"> lub szkoły w zakresie zadań określonych w pkt 1-5.</w:t>
      </w:r>
    </w:p>
    <w:p w:rsidR="006049A2" w:rsidRPr="006049A2" w:rsidRDefault="006049A2" w:rsidP="006049A2">
      <w:pPr>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 xml:space="preserve"> </w:t>
      </w:r>
      <w:r w:rsidRPr="006049A2">
        <w:rPr>
          <w:rFonts w:ascii="Times New Roman" w:hAnsi="Times New Roman"/>
          <w:b/>
          <w:sz w:val="24"/>
          <w:szCs w:val="24"/>
        </w:rPr>
        <w:t xml:space="preserve">§ 51c 1. </w:t>
      </w:r>
      <w:r w:rsidRPr="006049A2">
        <w:rPr>
          <w:rFonts w:ascii="Times New Roman" w:eastAsia="Times New Roman" w:hAnsi="Times New Roman"/>
          <w:b/>
          <w:sz w:val="24"/>
          <w:szCs w:val="24"/>
        </w:rPr>
        <w:t>Do zadań terapeuty pedagogicznego należy w szczególności:</w:t>
      </w:r>
    </w:p>
    <w:p w:rsidR="006049A2" w:rsidRPr="006049A2" w:rsidRDefault="006049A2" w:rsidP="006049A2">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1) prowadzenie badań diagnostycznych uczniów z zaburzeniami i odchyleniami rozwojowymi lub specyficznymi trudnościami w uczeniu się w celu rozpoznawania trudności oraz monitorowania efektów oddziaływań terapeutycznych;</w:t>
      </w:r>
    </w:p>
    <w:p w:rsidR="006049A2" w:rsidRPr="006049A2" w:rsidRDefault="006049A2" w:rsidP="00F47E8F">
      <w:pPr>
        <w:pStyle w:val="Akapitzlist"/>
        <w:shd w:val="clear" w:color="auto" w:fill="FFFFFF"/>
        <w:spacing w:after="0" w:line="360" w:lineRule="auto"/>
        <w:jc w:val="both"/>
        <w:rPr>
          <w:rFonts w:ascii="Times New Roman" w:eastAsia="Times New Roman" w:hAnsi="Times New Roman" w:cs="Times New Roman"/>
          <w:b/>
          <w:sz w:val="24"/>
          <w:szCs w:val="24"/>
        </w:rPr>
      </w:pPr>
      <w:r w:rsidRPr="006049A2">
        <w:rPr>
          <w:rFonts w:ascii="Times New Roman" w:eastAsia="Times New Roman" w:hAnsi="Times New Roman" w:cs="Times New Roman"/>
          <w:b/>
          <w:sz w:val="24"/>
          <w:szCs w:val="24"/>
        </w:rPr>
        <w:t>2) rozpoznawanie przyczyn utrudniających uczniom aktywne i pełne uczestnictwo w życiu </w:t>
      </w:r>
      <w:hyperlink r:id="rId26" w:anchor="P4384A3" w:tgtFrame="ostatnia" w:history="1">
        <w:r w:rsidRPr="006049A2">
          <w:rPr>
            <w:rStyle w:val="Hipercze"/>
            <w:rFonts w:ascii="Times New Roman" w:eastAsia="Times New Roman" w:hAnsi="Times New Roman" w:cs="Times New Roman"/>
            <w:b/>
            <w:color w:val="auto"/>
            <w:sz w:val="24"/>
            <w:szCs w:val="24"/>
            <w:u w:val="none"/>
          </w:rPr>
          <w:t>przedszkola</w:t>
        </w:r>
      </w:hyperlink>
      <w:r w:rsidRPr="006049A2">
        <w:rPr>
          <w:rFonts w:ascii="Times New Roman" w:eastAsia="Times New Roman" w:hAnsi="Times New Roman" w:cs="Times New Roman"/>
          <w:b/>
          <w:sz w:val="24"/>
          <w:szCs w:val="24"/>
        </w:rPr>
        <w:t xml:space="preserve"> i szkoły;</w:t>
      </w:r>
    </w:p>
    <w:p w:rsidR="006049A2" w:rsidRPr="006049A2" w:rsidRDefault="006049A2" w:rsidP="00F47E8F">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3) prowadzenie zajęć korekcyjno-kompensacyjnych oraz innych zajęć o charakterze terapeutycznym;</w:t>
      </w:r>
    </w:p>
    <w:p w:rsidR="006049A2" w:rsidRPr="006049A2" w:rsidRDefault="006049A2" w:rsidP="00F47E8F">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4) podejmowanie działań profilaktycznych zapobiegających niepowodzeniom edukacyjnym uczniów, we współpracy z rodzicami uczniów;</w:t>
      </w:r>
    </w:p>
    <w:p w:rsidR="006049A2" w:rsidRPr="006049A2" w:rsidRDefault="006049A2" w:rsidP="00F47E8F">
      <w:pPr>
        <w:pStyle w:val="Akapitzlist"/>
        <w:shd w:val="clear" w:color="auto" w:fill="FFFFFF"/>
        <w:spacing w:after="0" w:line="360" w:lineRule="auto"/>
        <w:jc w:val="both"/>
        <w:rPr>
          <w:rFonts w:ascii="Times New Roman" w:eastAsia="Times New Roman" w:hAnsi="Times New Roman" w:cs="Times New Roman"/>
          <w:b/>
          <w:sz w:val="24"/>
          <w:szCs w:val="24"/>
        </w:rPr>
      </w:pPr>
      <w:r w:rsidRPr="006049A2">
        <w:rPr>
          <w:rFonts w:ascii="Times New Roman" w:eastAsia="Times New Roman" w:hAnsi="Times New Roman" w:cs="Times New Roman"/>
          <w:b/>
          <w:sz w:val="24"/>
          <w:szCs w:val="24"/>
        </w:rPr>
        <w:t>5) wspieranie nauczycieli, wychowawców i innych </w:t>
      </w:r>
      <w:hyperlink r:id="rId27" w:anchor="P4384A6" w:tgtFrame="ostatnia" w:history="1">
        <w:r w:rsidRPr="006049A2">
          <w:rPr>
            <w:rStyle w:val="Hipercze"/>
            <w:rFonts w:ascii="Times New Roman" w:eastAsia="Times New Roman" w:hAnsi="Times New Roman" w:cs="Times New Roman"/>
            <w:b/>
            <w:color w:val="auto"/>
            <w:sz w:val="24"/>
            <w:szCs w:val="24"/>
            <w:u w:val="none"/>
          </w:rPr>
          <w:t>specjalistów</w:t>
        </w:r>
      </w:hyperlink>
      <w:r w:rsidRPr="006049A2">
        <w:rPr>
          <w:rFonts w:ascii="Times New Roman" w:eastAsia="Times New Roman" w:hAnsi="Times New Roman" w:cs="Times New Roman"/>
          <w:b/>
          <w:sz w:val="24"/>
          <w:szCs w:val="24"/>
        </w:rPr>
        <w:t> w:</w:t>
      </w:r>
    </w:p>
    <w:p w:rsidR="006049A2" w:rsidRPr="006049A2" w:rsidRDefault="006049A2" w:rsidP="00F47E8F">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w:t>
      </w:r>
      <w:hyperlink r:id="rId28" w:anchor="P4384A3" w:tgtFrame="ostatnia" w:history="1">
        <w:r w:rsidRPr="006049A2">
          <w:rPr>
            <w:rStyle w:val="Hipercze"/>
            <w:rFonts w:ascii="Times New Roman" w:eastAsia="Times New Roman" w:hAnsi="Times New Roman" w:cs="Times New Roman"/>
            <w:b/>
            <w:color w:val="auto"/>
            <w:sz w:val="24"/>
            <w:szCs w:val="24"/>
            <w:u w:val="none"/>
          </w:rPr>
          <w:t>przedszkola</w:t>
        </w:r>
      </w:hyperlink>
      <w:r w:rsidRPr="006049A2">
        <w:rPr>
          <w:rFonts w:ascii="Times New Roman" w:eastAsia="Times New Roman" w:hAnsi="Times New Roman"/>
          <w:b/>
          <w:sz w:val="24"/>
          <w:szCs w:val="24"/>
        </w:rPr>
        <w:t xml:space="preserve"> i szkoły,</w:t>
      </w:r>
    </w:p>
    <w:p w:rsidR="00545BBC" w:rsidRPr="00F47E8F" w:rsidRDefault="006049A2" w:rsidP="00F47E8F">
      <w:pPr>
        <w:pStyle w:val="Akapitzlist"/>
        <w:shd w:val="clear" w:color="auto" w:fill="FFFFFF"/>
        <w:spacing w:after="0" w:line="360" w:lineRule="auto"/>
        <w:jc w:val="both"/>
        <w:rPr>
          <w:rFonts w:ascii="Times New Roman" w:eastAsia="Times New Roman" w:hAnsi="Times New Roman"/>
          <w:b/>
          <w:sz w:val="24"/>
          <w:szCs w:val="24"/>
        </w:rPr>
      </w:pPr>
      <w:r w:rsidRPr="006049A2">
        <w:rPr>
          <w:rFonts w:ascii="Times New Roman" w:eastAsia="Times New Roman" w:hAnsi="Times New Roman"/>
          <w:b/>
          <w:sz w:val="24"/>
          <w:szCs w:val="24"/>
        </w:rPr>
        <w:t>b) udzielaniu pomocy psychologiczno-pedagogicznej.</w:t>
      </w:r>
    </w:p>
    <w:p w:rsidR="00545BBC" w:rsidRPr="00AA496E" w:rsidRDefault="0013501C" w:rsidP="00194319">
      <w:pPr>
        <w:spacing w:after="0" w:line="360" w:lineRule="auto"/>
        <w:ind w:left="567" w:hanging="567"/>
        <w:jc w:val="both"/>
        <w:rPr>
          <w:rFonts w:ascii="Times New Roman" w:hAnsi="Times New Roman"/>
          <w:sz w:val="24"/>
          <w:szCs w:val="24"/>
        </w:rPr>
      </w:pPr>
      <w:r w:rsidRPr="00AA496E">
        <w:rPr>
          <w:rFonts w:ascii="Times New Roman" w:hAnsi="Times New Roman"/>
          <w:sz w:val="24"/>
          <w:szCs w:val="24"/>
        </w:rPr>
        <w:t>§ 52</w:t>
      </w:r>
      <w:r w:rsidR="00545BBC" w:rsidRPr="00AA496E">
        <w:rPr>
          <w:rFonts w:ascii="Times New Roman" w:hAnsi="Times New Roman"/>
          <w:sz w:val="24"/>
          <w:szCs w:val="24"/>
        </w:rPr>
        <w:t>.</w:t>
      </w:r>
      <w:r w:rsidR="00F615B0" w:rsidRPr="00AA496E">
        <w:rPr>
          <w:rFonts w:ascii="Times New Roman" w:hAnsi="Times New Roman"/>
          <w:sz w:val="24"/>
          <w:szCs w:val="24"/>
        </w:rPr>
        <w:t xml:space="preserve"> </w:t>
      </w:r>
      <w:r w:rsidR="00545BBC" w:rsidRPr="00AA496E">
        <w:rPr>
          <w:rFonts w:ascii="Times New Roman" w:hAnsi="Times New Roman"/>
          <w:sz w:val="24"/>
          <w:szCs w:val="24"/>
        </w:rPr>
        <w:t xml:space="preserve">Nauczyciele specjaliści przygotowują, w każdym roku szkolnym, plan swojej pracy </w:t>
      </w:r>
      <w:r w:rsidR="00545BBC" w:rsidRPr="00AA496E">
        <w:rPr>
          <w:rFonts w:ascii="Times New Roman" w:hAnsi="Times New Roman"/>
          <w:sz w:val="24"/>
          <w:szCs w:val="24"/>
        </w:rPr>
        <w:br/>
        <w:t>i przedstawiają do akceptacji dyrektorowi szkoły.</w:t>
      </w:r>
    </w:p>
    <w:p w:rsidR="00F47E8F" w:rsidRPr="004F2FE7" w:rsidRDefault="00F47E8F" w:rsidP="004F2FE7">
      <w:pPr>
        <w:spacing w:after="0" w:line="360" w:lineRule="auto"/>
        <w:rPr>
          <w:rFonts w:ascii="Times New Roman" w:hAnsi="Times New Roman"/>
          <w:sz w:val="24"/>
          <w:szCs w:val="24"/>
        </w:rPr>
      </w:pPr>
    </w:p>
    <w:p w:rsidR="00545BBC" w:rsidRPr="00F47E8F" w:rsidRDefault="00545BBC" w:rsidP="00194319">
      <w:pPr>
        <w:pStyle w:val="Akapitzlist"/>
        <w:spacing w:after="0" w:line="360" w:lineRule="auto"/>
        <w:ind w:left="567"/>
        <w:jc w:val="center"/>
        <w:rPr>
          <w:rFonts w:ascii="Times New Roman" w:hAnsi="Times New Roman" w:cs="Times New Roman"/>
          <w:b/>
          <w:sz w:val="24"/>
          <w:szCs w:val="24"/>
        </w:rPr>
      </w:pPr>
      <w:r w:rsidRPr="00F47E8F">
        <w:rPr>
          <w:rFonts w:ascii="Times New Roman" w:hAnsi="Times New Roman" w:cs="Times New Roman"/>
          <w:b/>
          <w:sz w:val="24"/>
          <w:szCs w:val="24"/>
        </w:rPr>
        <w:t>Rozdział 4</w:t>
      </w:r>
    </w:p>
    <w:p w:rsidR="00545BBC" w:rsidRPr="00F47E8F" w:rsidRDefault="00545BBC" w:rsidP="00194319">
      <w:pPr>
        <w:pStyle w:val="Akapitzlist"/>
        <w:spacing w:after="0" w:line="360" w:lineRule="auto"/>
        <w:ind w:left="567"/>
        <w:jc w:val="center"/>
        <w:rPr>
          <w:rFonts w:ascii="Times New Roman" w:hAnsi="Times New Roman" w:cs="Times New Roman"/>
          <w:b/>
          <w:sz w:val="24"/>
          <w:szCs w:val="24"/>
        </w:rPr>
      </w:pPr>
      <w:r w:rsidRPr="00F47E8F">
        <w:rPr>
          <w:rFonts w:ascii="Times New Roman" w:hAnsi="Times New Roman" w:cs="Times New Roman"/>
          <w:b/>
          <w:sz w:val="24"/>
          <w:szCs w:val="24"/>
        </w:rPr>
        <w:t>Zadania nauczycieli bibliotekarzy</w:t>
      </w:r>
    </w:p>
    <w:p w:rsidR="00545BBC" w:rsidRPr="00AA496E" w:rsidRDefault="00545BBC" w:rsidP="00194319">
      <w:pPr>
        <w:pStyle w:val="Akapitzlist"/>
        <w:spacing w:after="0" w:line="360" w:lineRule="auto"/>
        <w:ind w:left="567"/>
        <w:jc w:val="both"/>
        <w:rPr>
          <w:rFonts w:ascii="Times New Roman" w:hAnsi="Times New Roman" w:cs="Times New Roman"/>
          <w:sz w:val="24"/>
          <w:szCs w:val="24"/>
        </w:rPr>
      </w:pPr>
    </w:p>
    <w:p w:rsidR="00545BBC" w:rsidRPr="00AA496E" w:rsidRDefault="0013501C" w:rsidP="00194319">
      <w:pPr>
        <w:overflowPunct w:val="0"/>
        <w:autoSpaceDE w:val="0"/>
        <w:spacing w:after="0" w:line="360" w:lineRule="auto"/>
        <w:ind w:left="567" w:hanging="567"/>
        <w:jc w:val="both"/>
        <w:rPr>
          <w:rFonts w:ascii="Times New Roman" w:eastAsia="Times New Roman" w:hAnsi="Times New Roman"/>
          <w:bCs/>
          <w:sz w:val="24"/>
          <w:szCs w:val="24"/>
          <w:lang w:eastAsia="ar-SA"/>
        </w:rPr>
      </w:pPr>
      <w:r w:rsidRPr="00AA496E">
        <w:rPr>
          <w:rFonts w:ascii="Times New Roman" w:eastAsia="Times New Roman" w:hAnsi="Times New Roman"/>
          <w:bCs/>
          <w:sz w:val="24"/>
          <w:szCs w:val="24"/>
          <w:lang w:eastAsia="ar-SA"/>
        </w:rPr>
        <w:t>§ 53</w:t>
      </w:r>
      <w:r w:rsidR="00545BBC" w:rsidRPr="00AA496E">
        <w:rPr>
          <w:rFonts w:ascii="Times New Roman" w:eastAsia="Times New Roman" w:hAnsi="Times New Roman"/>
          <w:bCs/>
          <w:sz w:val="24"/>
          <w:szCs w:val="24"/>
          <w:lang w:eastAsia="ar-SA"/>
        </w:rPr>
        <w:t xml:space="preserve">. 1. </w:t>
      </w:r>
      <w:r w:rsidR="00545BBC" w:rsidRPr="00AA496E">
        <w:rPr>
          <w:rFonts w:ascii="Times New Roman" w:eastAsia="Times New Roman" w:hAnsi="Times New Roman"/>
          <w:color w:val="000000"/>
          <w:spacing w:val="-2"/>
          <w:sz w:val="24"/>
          <w:szCs w:val="24"/>
          <w:lang w:eastAsia="ar-SA"/>
        </w:rPr>
        <w:t>Nauczyciel bibliotekarz wykonuje następujące zadania:</w:t>
      </w:r>
    </w:p>
    <w:p w:rsidR="00545BBC" w:rsidRPr="00AA496E" w:rsidRDefault="00545BBC" w:rsidP="00194319">
      <w:pPr>
        <w:widowControl w:val="0"/>
        <w:numPr>
          <w:ilvl w:val="0"/>
          <w:numId w:val="71"/>
        </w:numPr>
        <w:shd w:val="clear" w:color="auto" w:fill="FFFFFF"/>
        <w:overflowPunct w:val="0"/>
        <w:autoSpaceDE w:val="0"/>
        <w:autoSpaceDN w:val="0"/>
        <w:spacing w:after="0" w:line="360" w:lineRule="auto"/>
        <w:ind w:left="851" w:hanging="284"/>
        <w:jc w:val="both"/>
        <w:rPr>
          <w:rFonts w:ascii="Times New Roman" w:eastAsia="Times New Roman" w:hAnsi="Times New Roman"/>
          <w:color w:val="000000"/>
          <w:spacing w:val="-3"/>
          <w:sz w:val="24"/>
          <w:szCs w:val="24"/>
          <w:lang w:eastAsia="pl-PL"/>
        </w:rPr>
      </w:pPr>
      <w:r w:rsidRPr="00AA496E">
        <w:rPr>
          <w:rFonts w:ascii="Times New Roman" w:eastAsia="Times New Roman" w:hAnsi="Times New Roman"/>
          <w:color w:val="000000"/>
          <w:spacing w:val="-3"/>
          <w:sz w:val="24"/>
          <w:szCs w:val="24"/>
          <w:lang w:eastAsia="pl-PL"/>
        </w:rPr>
        <w:t>gromadzi, ewidencjonuje i opracowuje zbiory biblioteczne;</w:t>
      </w:r>
    </w:p>
    <w:p w:rsidR="00545BBC" w:rsidRPr="00AA496E" w:rsidRDefault="00545BBC" w:rsidP="00194319">
      <w:pPr>
        <w:widowControl w:val="0"/>
        <w:numPr>
          <w:ilvl w:val="0"/>
          <w:numId w:val="71"/>
        </w:numPr>
        <w:shd w:val="clear" w:color="auto" w:fill="FFFFFF"/>
        <w:overflowPunct w:val="0"/>
        <w:autoSpaceDE w:val="0"/>
        <w:autoSpaceDN w:val="0"/>
        <w:spacing w:after="0" w:line="360" w:lineRule="auto"/>
        <w:ind w:left="851" w:hanging="284"/>
        <w:jc w:val="both"/>
        <w:rPr>
          <w:rFonts w:ascii="Times New Roman" w:eastAsia="Times New Roman" w:hAnsi="Times New Roman"/>
          <w:color w:val="000000"/>
          <w:spacing w:val="-3"/>
          <w:sz w:val="24"/>
          <w:szCs w:val="24"/>
          <w:lang w:eastAsia="pl-PL"/>
        </w:rPr>
      </w:pPr>
      <w:r w:rsidRPr="00AA496E">
        <w:rPr>
          <w:rFonts w:ascii="Times New Roman" w:eastAsia="Times New Roman" w:hAnsi="Times New Roman"/>
          <w:color w:val="000000"/>
          <w:spacing w:val="-3"/>
          <w:sz w:val="24"/>
          <w:szCs w:val="24"/>
          <w:lang w:eastAsia="ar-SA"/>
        </w:rPr>
        <w:t>udostępniania zbiory biblioteczne i udziela informacji bibliograficznych, źródłowych        i tekstowych;</w:t>
      </w:r>
    </w:p>
    <w:p w:rsidR="00545BBC" w:rsidRPr="00AA496E" w:rsidRDefault="00545BBC" w:rsidP="00194319">
      <w:pPr>
        <w:widowControl w:val="0"/>
        <w:numPr>
          <w:ilvl w:val="0"/>
          <w:numId w:val="71"/>
        </w:numPr>
        <w:shd w:val="clear" w:color="auto" w:fill="FFFFFF"/>
        <w:overflowPunct w:val="0"/>
        <w:autoSpaceDE w:val="0"/>
        <w:autoSpaceDN w:val="0"/>
        <w:spacing w:after="0" w:line="360" w:lineRule="auto"/>
        <w:ind w:left="851" w:hanging="284"/>
        <w:jc w:val="both"/>
        <w:rPr>
          <w:rFonts w:ascii="Times New Roman" w:eastAsia="Times New Roman" w:hAnsi="Times New Roman"/>
          <w:color w:val="000000"/>
          <w:spacing w:val="-3"/>
          <w:sz w:val="24"/>
          <w:szCs w:val="24"/>
          <w:lang w:eastAsia="pl-PL"/>
        </w:rPr>
      </w:pPr>
      <w:r w:rsidRPr="00AA496E">
        <w:rPr>
          <w:rFonts w:ascii="Times New Roman" w:eastAsia="Times New Roman" w:hAnsi="Times New Roman"/>
          <w:color w:val="000000"/>
          <w:spacing w:val="-3"/>
          <w:sz w:val="24"/>
          <w:szCs w:val="24"/>
          <w:lang w:eastAsia="ar-SA"/>
        </w:rPr>
        <w:t>prowadzi poradnictwo w doborze odpowiedniej literatury;</w:t>
      </w:r>
    </w:p>
    <w:p w:rsidR="00545BBC" w:rsidRPr="00AA496E" w:rsidRDefault="00545BBC" w:rsidP="00194319">
      <w:pPr>
        <w:widowControl w:val="0"/>
        <w:numPr>
          <w:ilvl w:val="0"/>
          <w:numId w:val="71"/>
        </w:numPr>
        <w:shd w:val="clear" w:color="auto" w:fill="FFFFFF"/>
        <w:overflowPunct w:val="0"/>
        <w:autoSpaceDE w:val="0"/>
        <w:autoSpaceDN w:val="0"/>
        <w:spacing w:after="0" w:line="360" w:lineRule="auto"/>
        <w:ind w:left="851" w:hanging="284"/>
        <w:jc w:val="both"/>
        <w:rPr>
          <w:rFonts w:ascii="Times New Roman" w:hAnsi="Times New Roman"/>
          <w:sz w:val="24"/>
          <w:szCs w:val="24"/>
        </w:rPr>
      </w:pPr>
      <w:r w:rsidRPr="00AA496E">
        <w:rPr>
          <w:rFonts w:ascii="Times New Roman" w:eastAsia="Times New Roman" w:hAnsi="Times New Roman"/>
          <w:color w:val="000000"/>
          <w:spacing w:val="-2"/>
          <w:sz w:val="24"/>
          <w:szCs w:val="24"/>
          <w:lang w:eastAsia="pl-PL"/>
        </w:rPr>
        <w:t>dokonuje konserwacji zbiorów;</w:t>
      </w:r>
    </w:p>
    <w:p w:rsidR="00545BBC" w:rsidRPr="00AA496E" w:rsidRDefault="00545BBC" w:rsidP="00194319">
      <w:pPr>
        <w:widowControl w:val="0"/>
        <w:numPr>
          <w:ilvl w:val="0"/>
          <w:numId w:val="71"/>
        </w:numPr>
        <w:shd w:val="clear" w:color="auto" w:fill="FFFFFF"/>
        <w:overflowPunct w:val="0"/>
        <w:autoSpaceDE w:val="0"/>
        <w:autoSpaceDN w:val="0"/>
        <w:spacing w:after="0" w:line="360" w:lineRule="auto"/>
        <w:ind w:left="851" w:hanging="284"/>
        <w:jc w:val="both"/>
        <w:rPr>
          <w:rFonts w:ascii="Times New Roman" w:hAnsi="Times New Roman"/>
          <w:sz w:val="24"/>
          <w:szCs w:val="24"/>
        </w:rPr>
      </w:pPr>
      <w:r w:rsidRPr="00AA496E">
        <w:rPr>
          <w:rFonts w:ascii="Times New Roman" w:eastAsia="Times New Roman" w:hAnsi="Times New Roman"/>
          <w:color w:val="000000"/>
          <w:spacing w:val="-4"/>
          <w:sz w:val="24"/>
          <w:szCs w:val="24"/>
          <w:lang w:eastAsia="ar-SA"/>
        </w:rPr>
        <w:t>prowadzi inwentaryzację i selekcję zbiorów;</w:t>
      </w:r>
    </w:p>
    <w:p w:rsidR="00545BBC" w:rsidRPr="00AA496E" w:rsidRDefault="00545BBC" w:rsidP="00194319">
      <w:pPr>
        <w:widowControl w:val="0"/>
        <w:numPr>
          <w:ilvl w:val="0"/>
          <w:numId w:val="71"/>
        </w:numPr>
        <w:shd w:val="clear" w:color="auto" w:fill="FFFFFF"/>
        <w:overflowPunct w:val="0"/>
        <w:autoSpaceDE w:val="0"/>
        <w:autoSpaceDN w:val="0"/>
        <w:spacing w:after="0" w:line="360" w:lineRule="auto"/>
        <w:ind w:left="851" w:hanging="284"/>
        <w:jc w:val="both"/>
        <w:rPr>
          <w:rFonts w:ascii="Times New Roman" w:eastAsia="Times New Roman" w:hAnsi="Times New Roman"/>
          <w:color w:val="000000"/>
          <w:sz w:val="24"/>
          <w:szCs w:val="24"/>
          <w:lang w:eastAsia="ar-SA"/>
        </w:rPr>
      </w:pPr>
      <w:r w:rsidRPr="00AA496E">
        <w:rPr>
          <w:rFonts w:ascii="Times New Roman" w:eastAsia="Times New Roman" w:hAnsi="Times New Roman"/>
          <w:color w:val="000000"/>
          <w:sz w:val="24"/>
          <w:szCs w:val="24"/>
          <w:lang w:eastAsia="ar-SA"/>
        </w:rPr>
        <w:lastRenderedPageBreak/>
        <w:t>prowadzi zajęcia z edukacji czytelniczej i medialnej;</w:t>
      </w:r>
    </w:p>
    <w:p w:rsidR="00545BBC" w:rsidRPr="00AA496E" w:rsidRDefault="00545BBC" w:rsidP="00194319">
      <w:pPr>
        <w:widowControl w:val="0"/>
        <w:numPr>
          <w:ilvl w:val="0"/>
          <w:numId w:val="71"/>
        </w:numPr>
        <w:shd w:val="clear" w:color="auto" w:fill="FFFFFF"/>
        <w:overflowPunct w:val="0"/>
        <w:autoSpaceDE w:val="0"/>
        <w:autoSpaceDN w:val="0"/>
        <w:spacing w:after="0" w:line="360" w:lineRule="auto"/>
        <w:ind w:left="851" w:hanging="284"/>
        <w:jc w:val="both"/>
        <w:rPr>
          <w:rFonts w:ascii="Times New Roman" w:eastAsia="Times New Roman" w:hAnsi="Times New Roman"/>
          <w:color w:val="000000"/>
          <w:sz w:val="24"/>
          <w:szCs w:val="24"/>
          <w:lang w:eastAsia="ar-SA"/>
        </w:rPr>
      </w:pPr>
      <w:r w:rsidRPr="00AA496E">
        <w:rPr>
          <w:rFonts w:ascii="Times New Roman" w:eastAsia="Times New Roman" w:hAnsi="Times New Roman"/>
          <w:color w:val="000000"/>
          <w:sz w:val="24"/>
          <w:szCs w:val="24"/>
          <w:lang w:eastAsia="ar-SA"/>
        </w:rPr>
        <w:t>uczestniczy w realizacji programu dydaktycznego i wychowawczo-profilaktycznego szkoły;</w:t>
      </w:r>
    </w:p>
    <w:p w:rsidR="00545BBC" w:rsidRPr="00AA496E" w:rsidRDefault="00545BBC" w:rsidP="00194319">
      <w:pPr>
        <w:widowControl w:val="0"/>
        <w:numPr>
          <w:ilvl w:val="0"/>
          <w:numId w:val="71"/>
        </w:numPr>
        <w:shd w:val="clear" w:color="auto" w:fill="FFFFFF"/>
        <w:overflowPunct w:val="0"/>
        <w:autoSpaceDE w:val="0"/>
        <w:autoSpaceDN w:val="0"/>
        <w:spacing w:after="0" w:line="360" w:lineRule="auto"/>
        <w:ind w:left="851" w:hanging="284"/>
        <w:jc w:val="both"/>
        <w:rPr>
          <w:rFonts w:ascii="Times New Roman" w:eastAsia="Times New Roman" w:hAnsi="Times New Roman"/>
          <w:color w:val="000000"/>
          <w:sz w:val="24"/>
          <w:szCs w:val="24"/>
          <w:lang w:eastAsia="ar-SA"/>
        </w:rPr>
      </w:pPr>
      <w:r w:rsidRPr="00AA496E">
        <w:rPr>
          <w:rFonts w:ascii="Times New Roman" w:hAnsi="Times New Roman"/>
          <w:sz w:val="24"/>
          <w:szCs w:val="24"/>
        </w:rPr>
        <w:t>rozpoznaje  zainteresowania oraz inne potrzeby czytelnicze;</w:t>
      </w:r>
    </w:p>
    <w:p w:rsidR="00545BBC" w:rsidRPr="00AA496E" w:rsidRDefault="00545BBC" w:rsidP="00194319">
      <w:pPr>
        <w:widowControl w:val="0"/>
        <w:numPr>
          <w:ilvl w:val="0"/>
          <w:numId w:val="71"/>
        </w:numPr>
        <w:shd w:val="clear" w:color="auto" w:fill="FFFFFF"/>
        <w:overflowPunct w:val="0"/>
        <w:autoSpaceDE w:val="0"/>
        <w:autoSpaceDN w:val="0"/>
        <w:spacing w:after="0" w:line="360" w:lineRule="auto"/>
        <w:ind w:left="851" w:hanging="284"/>
        <w:jc w:val="both"/>
        <w:rPr>
          <w:rFonts w:ascii="Times New Roman" w:eastAsia="Times New Roman" w:hAnsi="Times New Roman"/>
          <w:color w:val="000000"/>
          <w:sz w:val="24"/>
          <w:szCs w:val="24"/>
          <w:lang w:eastAsia="ar-SA"/>
        </w:rPr>
      </w:pPr>
      <w:r w:rsidRPr="00AA496E">
        <w:rPr>
          <w:rFonts w:ascii="Times New Roman" w:eastAsia="Times New Roman" w:hAnsi="Times New Roman"/>
          <w:color w:val="000000"/>
          <w:sz w:val="24"/>
          <w:szCs w:val="24"/>
          <w:lang w:eastAsia="ar-SA"/>
        </w:rPr>
        <w:t>prowadzi różnorodne formy upowszechniania czytelnictwa;</w:t>
      </w:r>
    </w:p>
    <w:p w:rsidR="00545BBC" w:rsidRPr="00AA496E" w:rsidRDefault="00545BBC" w:rsidP="00194319">
      <w:pPr>
        <w:widowControl w:val="0"/>
        <w:numPr>
          <w:ilvl w:val="0"/>
          <w:numId w:val="71"/>
        </w:numPr>
        <w:shd w:val="clear" w:color="auto" w:fill="FFFFFF"/>
        <w:tabs>
          <w:tab w:val="left" w:pos="993"/>
        </w:tabs>
        <w:overflowPunct w:val="0"/>
        <w:autoSpaceDE w:val="0"/>
        <w:autoSpaceDN w:val="0"/>
        <w:spacing w:after="0" w:line="360" w:lineRule="auto"/>
        <w:ind w:left="851" w:hanging="284"/>
        <w:jc w:val="both"/>
        <w:rPr>
          <w:rFonts w:ascii="Times New Roman" w:eastAsia="Times New Roman" w:hAnsi="Times New Roman"/>
          <w:color w:val="000000"/>
          <w:sz w:val="24"/>
          <w:szCs w:val="24"/>
          <w:lang w:eastAsia="ar-SA"/>
        </w:rPr>
      </w:pPr>
      <w:r w:rsidRPr="00AA496E">
        <w:rPr>
          <w:rFonts w:ascii="Times New Roman" w:eastAsia="Times New Roman" w:hAnsi="Times New Roman"/>
          <w:color w:val="000000"/>
          <w:sz w:val="24"/>
          <w:szCs w:val="24"/>
          <w:lang w:eastAsia="ar-SA"/>
        </w:rPr>
        <w:t>prowadzi  dokumentację pracy biblioteki.</w:t>
      </w:r>
    </w:p>
    <w:p w:rsidR="00545BBC" w:rsidRPr="00AA496E" w:rsidRDefault="00545BBC" w:rsidP="00194319">
      <w:pPr>
        <w:pStyle w:val="Akapitzlist"/>
        <w:spacing w:after="0" w:line="360" w:lineRule="auto"/>
        <w:ind w:left="567"/>
        <w:jc w:val="both"/>
        <w:rPr>
          <w:rFonts w:ascii="Times New Roman" w:hAnsi="Times New Roman" w:cs="Times New Roman"/>
          <w:sz w:val="24"/>
          <w:szCs w:val="24"/>
        </w:rPr>
      </w:pPr>
    </w:p>
    <w:p w:rsidR="00545BBC" w:rsidRPr="00F47E8F" w:rsidRDefault="00545BBC" w:rsidP="00194319">
      <w:pPr>
        <w:pStyle w:val="Akapitzlist"/>
        <w:spacing w:after="0" w:line="360" w:lineRule="auto"/>
        <w:ind w:left="567"/>
        <w:jc w:val="center"/>
        <w:rPr>
          <w:rFonts w:ascii="Times New Roman" w:hAnsi="Times New Roman" w:cs="Times New Roman"/>
          <w:b/>
          <w:sz w:val="24"/>
          <w:szCs w:val="24"/>
        </w:rPr>
      </w:pPr>
      <w:r w:rsidRPr="00F47E8F">
        <w:rPr>
          <w:rFonts w:ascii="Times New Roman" w:hAnsi="Times New Roman" w:cs="Times New Roman"/>
          <w:b/>
          <w:sz w:val="24"/>
          <w:szCs w:val="24"/>
        </w:rPr>
        <w:t>Rozdział 5</w:t>
      </w:r>
    </w:p>
    <w:p w:rsidR="00545BBC" w:rsidRPr="00F47E8F" w:rsidRDefault="00545BBC" w:rsidP="00194319">
      <w:pPr>
        <w:pStyle w:val="Akapitzlist"/>
        <w:spacing w:after="0" w:line="360" w:lineRule="auto"/>
        <w:ind w:left="567"/>
        <w:jc w:val="center"/>
        <w:rPr>
          <w:rFonts w:ascii="Times New Roman" w:hAnsi="Times New Roman" w:cs="Times New Roman"/>
          <w:b/>
          <w:sz w:val="24"/>
          <w:szCs w:val="24"/>
        </w:rPr>
      </w:pPr>
      <w:r w:rsidRPr="00F47E8F">
        <w:rPr>
          <w:rFonts w:ascii="Times New Roman" w:hAnsi="Times New Roman" w:cs="Times New Roman"/>
          <w:b/>
          <w:sz w:val="24"/>
          <w:szCs w:val="24"/>
        </w:rPr>
        <w:t>Zadania wicedyrektora szkoły</w:t>
      </w:r>
    </w:p>
    <w:p w:rsidR="00AF6338" w:rsidRPr="00AA496E" w:rsidRDefault="00AF6338" w:rsidP="00194319">
      <w:pPr>
        <w:pStyle w:val="Akapitzlist"/>
        <w:spacing w:after="0" w:line="360" w:lineRule="auto"/>
        <w:ind w:left="567"/>
        <w:jc w:val="center"/>
        <w:rPr>
          <w:rFonts w:ascii="Times New Roman" w:hAnsi="Times New Roman" w:cs="Times New Roman"/>
          <w:sz w:val="24"/>
          <w:szCs w:val="24"/>
        </w:rPr>
      </w:pPr>
    </w:p>
    <w:p w:rsidR="00545BBC" w:rsidRPr="00AA496E" w:rsidRDefault="00545BBC" w:rsidP="00194319">
      <w:pPr>
        <w:pStyle w:val="Akapitzlist"/>
        <w:tabs>
          <w:tab w:val="left" w:pos="709"/>
        </w:tabs>
        <w:suppressAutoHyphens/>
        <w:autoSpaceDN w:val="0"/>
        <w:spacing w:after="0" w:line="360" w:lineRule="auto"/>
        <w:ind w:left="0"/>
        <w:contextualSpacing w:val="0"/>
        <w:jc w:val="both"/>
        <w:textAlignment w:val="baseline"/>
        <w:rPr>
          <w:rFonts w:ascii="Times New Roman" w:eastAsia="Times New Roman" w:hAnsi="Times New Roman" w:cs="Times New Roman"/>
          <w:bCs/>
          <w:sz w:val="24"/>
          <w:szCs w:val="24"/>
          <w:lang w:eastAsia="pl-PL"/>
        </w:rPr>
      </w:pPr>
      <w:r w:rsidRPr="00AA496E">
        <w:rPr>
          <w:rFonts w:ascii="Times New Roman" w:hAnsi="Times New Roman" w:cs="Times New Roman"/>
          <w:sz w:val="24"/>
          <w:szCs w:val="24"/>
        </w:rPr>
        <w:t xml:space="preserve"> </w:t>
      </w:r>
      <w:r w:rsidR="0013501C" w:rsidRPr="00AA496E">
        <w:rPr>
          <w:rFonts w:ascii="Times New Roman" w:hAnsi="Times New Roman" w:cs="Times New Roman"/>
          <w:sz w:val="24"/>
          <w:szCs w:val="24"/>
        </w:rPr>
        <w:t>§ 54</w:t>
      </w:r>
      <w:r w:rsidRPr="00AA496E">
        <w:rPr>
          <w:rFonts w:ascii="Times New Roman" w:hAnsi="Times New Roman" w:cs="Times New Roman"/>
          <w:sz w:val="24"/>
          <w:szCs w:val="24"/>
        </w:rPr>
        <w:t xml:space="preserve">. 1.  Do zadań  wicedyrektora należy: </w:t>
      </w:r>
    </w:p>
    <w:p w:rsidR="00545BBC" w:rsidRPr="00AA496E" w:rsidRDefault="00545BBC" w:rsidP="00194319">
      <w:pPr>
        <w:pStyle w:val="Default"/>
        <w:spacing w:line="360" w:lineRule="auto"/>
        <w:ind w:left="502"/>
        <w:jc w:val="both"/>
      </w:pPr>
      <w:r w:rsidRPr="00AA496E">
        <w:t>1) zastępowanie dyrektora w przypadku jego nieobecności;</w:t>
      </w:r>
    </w:p>
    <w:p w:rsidR="00545BBC" w:rsidRPr="00AA496E" w:rsidRDefault="00545BBC" w:rsidP="00194319">
      <w:pPr>
        <w:pStyle w:val="Default"/>
        <w:spacing w:line="360" w:lineRule="auto"/>
        <w:ind w:left="502"/>
        <w:jc w:val="both"/>
      </w:pPr>
      <w:r w:rsidRPr="00AA496E">
        <w:t xml:space="preserve">2) przygotowanie  projektu następujących dokumentów: </w:t>
      </w:r>
    </w:p>
    <w:p w:rsidR="00545BBC" w:rsidRPr="00AA496E" w:rsidRDefault="00545BBC" w:rsidP="00194319">
      <w:pPr>
        <w:pStyle w:val="Default"/>
        <w:spacing w:line="360" w:lineRule="auto"/>
        <w:ind w:left="502"/>
        <w:jc w:val="both"/>
      </w:pPr>
      <w:r w:rsidRPr="00AA496E">
        <w:t xml:space="preserve">a) tygodniowego rozkładu  zajęć szkolnych; </w:t>
      </w:r>
    </w:p>
    <w:p w:rsidR="00545BBC" w:rsidRPr="00AA496E" w:rsidRDefault="00545BBC" w:rsidP="00194319">
      <w:pPr>
        <w:pStyle w:val="Default"/>
        <w:spacing w:line="360" w:lineRule="auto"/>
        <w:ind w:left="502"/>
        <w:jc w:val="both"/>
      </w:pPr>
      <w:r w:rsidRPr="00AA496E">
        <w:t xml:space="preserve">b) opracowanie projektu rocznego planu pracy wraz z zespołami rady pedagogicznej; </w:t>
      </w:r>
    </w:p>
    <w:p w:rsidR="00545BBC" w:rsidRPr="00AA496E" w:rsidRDefault="00545BBC" w:rsidP="00194319">
      <w:pPr>
        <w:pStyle w:val="Default"/>
        <w:spacing w:line="360" w:lineRule="auto"/>
        <w:ind w:left="502"/>
        <w:jc w:val="both"/>
      </w:pPr>
      <w:r w:rsidRPr="00AA496E">
        <w:t>c) opracowanie kalendarza imprez szkolnych.</w:t>
      </w:r>
    </w:p>
    <w:p w:rsidR="00545BBC" w:rsidRPr="00AA496E" w:rsidRDefault="00545BBC" w:rsidP="00194319">
      <w:pPr>
        <w:pStyle w:val="Default"/>
        <w:spacing w:line="360" w:lineRule="auto"/>
        <w:jc w:val="both"/>
      </w:pPr>
      <w:r w:rsidRPr="00AA496E">
        <w:t xml:space="preserve">          3) sprawowanie  nadzoru pedagogicznego nad pracą zespołów nauczycielskich;</w:t>
      </w:r>
    </w:p>
    <w:p w:rsidR="00545BBC" w:rsidRPr="00AA496E" w:rsidRDefault="00545BBC" w:rsidP="00194319">
      <w:pPr>
        <w:pStyle w:val="Default"/>
        <w:spacing w:line="360" w:lineRule="auto"/>
        <w:jc w:val="both"/>
      </w:pPr>
      <w:r w:rsidRPr="00AA496E">
        <w:t xml:space="preserve">          4) przygotowanie  projektu ocen pracy nauczycieli;</w:t>
      </w:r>
    </w:p>
    <w:p w:rsidR="00545BBC" w:rsidRPr="00AA496E" w:rsidRDefault="00545BBC" w:rsidP="00F47E8F">
      <w:pPr>
        <w:pStyle w:val="Default"/>
        <w:spacing w:line="360" w:lineRule="auto"/>
        <w:ind w:left="851" w:hanging="851"/>
        <w:jc w:val="both"/>
      </w:pPr>
      <w:r w:rsidRPr="00AA496E">
        <w:t xml:space="preserve">          5) wnioskowanie  do dyrektora w sprawach nagród i wyróżnień oraz kar dla nauczycieli i innych pracowników;</w:t>
      </w:r>
    </w:p>
    <w:p w:rsidR="00545BBC" w:rsidRPr="00AA496E" w:rsidRDefault="00545BBC" w:rsidP="00194319">
      <w:pPr>
        <w:pStyle w:val="Default"/>
        <w:spacing w:line="360" w:lineRule="auto"/>
        <w:jc w:val="both"/>
      </w:pPr>
      <w:r w:rsidRPr="00AA496E">
        <w:t xml:space="preserve">         6) prowadzenie księgi ewidencji uczniów oraz kontrola spełniania obowiązku szkolnego;</w:t>
      </w:r>
    </w:p>
    <w:p w:rsidR="00545BBC" w:rsidRPr="00AA496E" w:rsidRDefault="00545BBC" w:rsidP="00F47E8F">
      <w:pPr>
        <w:pStyle w:val="Default"/>
        <w:spacing w:line="360" w:lineRule="auto"/>
        <w:ind w:left="142" w:hanging="142"/>
        <w:jc w:val="both"/>
      </w:pPr>
      <w:r w:rsidRPr="00AA496E">
        <w:t xml:space="preserve">         7) opracowanie materiałów analitycznych, przygotowanie  oceny efektów kształcenia </w:t>
      </w:r>
      <w:r w:rsidRPr="00AA496E">
        <w:br/>
        <w:t xml:space="preserve">          i wychowania, prowadzenie mierzenia jakości pracy szkoły;</w:t>
      </w:r>
    </w:p>
    <w:p w:rsidR="00545BBC" w:rsidRPr="00AA496E" w:rsidRDefault="00545BBC" w:rsidP="00F47E8F">
      <w:pPr>
        <w:pStyle w:val="Default"/>
        <w:spacing w:line="360" w:lineRule="auto"/>
        <w:jc w:val="both"/>
      </w:pPr>
      <w:r w:rsidRPr="00AA496E">
        <w:t xml:space="preserve">        8) wykonywanie innych czynności i zadań zleconych  przez dyrektora. </w:t>
      </w:r>
    </w:p>
    <w:p w:rsidR="00545BBC" w:rsidRPr="00F47E8F" w:rsidRDefault="00545BBC" w:rsidP="00194319">
      <w:pPr>
        <w:pStyle w:val="Akapitzlist"/>
        <w:spacing w:after="0" w:line="360" w:lineRule="auto"/>
        <w:ind w:left="0"/>
        <w:jc w:val="center"/>
        <w:rPr>
          <w:rFonts w:ascii="Times New Roman" w:hAnsi="Times New Roman" w:cs="Times New Roman"/>
          <w:b/>
          <w:sz w:val="24"/>
          <w:szCs w:val="24"/>
        </w:rPr>
      </w:pPr>
      <w:r w:rsidRPr="00F47E8F">
        <w:rPr>
          <w:rFonts w:ascii="Times New Roman" w:hAnsi="Times New Roman" w:cs="Times New Roman"/>
          <w:b/>
          <w:sz w:val="24"/>
          <w:szCs w:val="24"/>
        </w:rPr>
        <w:t>Rozdział 6</w:t>
      </w:r>
    </w:p>
    <w:p w:rsidR="00545BBC" w:rsidRPr="00F47E8F" w:rsidRDefault="00545BBC" w:rsidP="00194319">
      <w:pPr>
        <w:pStyle w:val="Akapitzlist"/>
        <w:spacing w:after="0" w:line="360" w:lineRule="auto"/>
        <w:ind w:left="0"/>
        <w:jc w:val="center"/>
        <w:rPr>
          <w:rFonts w:ascii="Times New Roman" w:hAnsi="Times New Roman" w:cs="Times New Roman"/>
          <w:b/>
          <w:sz w:val="24"/>
          <w:szCs w:val="24"/>
        </w:rPr>
      </w:pPr>
      <w:r w:rsidRPr="00F47E8F">
        <w:rPr>
          <w:rFonts w:ascii="Times New Roman" w:hAnsi="Times New Roman" w:cs="Times New Roman"/>
          <w:b/>
          <w:sz w:val="24"/>
          <w:szCs w:val="24"/>
        </w:rPr>
        <w:t>Pracownicy obsługi i administracji</w:t>
      </w:r>
    </w:p>
    <w:p w:rsidR="00545BBC" w:rsidRPr="00AA496E" w:rsidRDefault="00545BBC" w:rsidP="00194319">
      <w:pPr>
        <w:spacing w:after="0" w:line="360" w:lineRule="auto"/>
        <w:ind w:left="567"/>
        <w:jc w:val="both"/>
        <w:rPr>
          <w:rFonts w:ascii="Times New Roman" w:hAnsi="Times New Roman"/>
          <w:sz w:val="24"/>
          <w:szCs w:val="24"/>
        </w:rPr>
      </w:pPr>
    </w:p>
    <w:p w:rsidR="00545BBC" w:rsidRPr="00AA496E" w:rsidRDefault="0013501C" w:rsidP="00194319">
      <w:pPr>
        <w:spacing w:after="0" w:line="360" w:lineRule="auto"/>
        <w:ind w:left="567" w:hanging="567"/>
        <w:jc w:val="both"/>
        <w:rPr>
          <w:rFonts w:ascii="Times New Roman" w:eastAsia="Times New Roman" w:hAnsi="Times New Roman"/>
          <w:sz w:val="24"/>
          <w:szCs w:val="24"/>
          <w:lang w:eastAsia="pl-PL"/>
        </w:rPr>
      </w:pPr>
      <w:r w:rsidRPr="00AA496E">
        <w:rPr>
          <w:rFonts w:ascii="Times New Roman" w:hAnsi="Times New Roman"/>
          <w:sz w:val="24"/>
          <w:szCs w:val="24"/>
        </w:rPr>
        <w:t>§ 55</w:t>
      </w:r>
      <w:r w:rsidR="00545BBC" w:rsidRPr="00AA496E">
        <w:rPr>
          <w:rFonts w:ascii="Times New Roman" w:hAnsi="Times New Roman"/>
          <w:sz w:val="24"/>
          <w:szCs w:val="24"/>
        </w:rPr>
        <w:t xml:space="preserve">. 1. </w:t>
      </w:r>
      <w:r w:rsidR="00545BBC" w:rsidRPr="00AA496E">
        <w:rPr>
          <w:rFonts w:ascii="Times New Roman" w:eastAsia="Times New Roman" w:hAnsi="Times New Roman"/>
          <w:sz w:val="24"/>
          <w:szCs w:val="24"/>
          <w:lang w:eastAsia="pl-PL"/>
        </w:rPr>
        <w:t xml:space="preserve">W szkole zatrudnieni są pracownicy administracji i obsługi. </w:t>
      </w:r>
    </w:p>
    <w:p w:rsidR="00545BBC" w:rsidRPr="00AA496E" w:rsidRDefault="00545BBC" w:rsidP="00194319">
      <w:pPr>
        <w:numPr>
          <w:ilvl w:val="0"/>
          <w:numId w:val="91"/>
        </w:numPr>
        <w:spacing w:after="0" w:line="360" w:lineRule="auto"/>
        <w:jc w:val="both"/>
        <w:rPr>
          <w:rFonts w:ascii="Times New Roman" w:hAnsi="Times New Roman"/>
          <w:sz w:val="24"/>
          <w:szCs w:val="24"/>
        </w:rPr>
      </w:pPr>
      <w:r w:rsidRPr="00AA496E">
        <w:rPr>
          <w:rFonts w:ascii="Times New Roman" w:eastAsia="Times New Roman" w:hAnsi="Times New Roman"/>
          <w:sz w:val="24"/>
          <w:szCs w:val="24"/>
          <w:lang w:eastAsia="pl-PL"/>
        </w:rPr>
        <w:t>Pracownicy obsługi oraz administracji są pracownikami samorządowymi i podlegają regulacjom ustawy o pracownikach samorządowych.</w:t>
      </w:r>
    </w:p>
    <w:p w:rsidR="00545BBC" w:rsidRPr="00AA496E" w:rsidRDefault="00545BBC" w:rsidP="00194319">
      <w:pPr>
        <w:numPr>
          <w:ilvl w:val="0"/>
          <w:numId w:val="91"/>
        </w:numPr>
        <w:spacing w:after="0" w:line="360" w:lineRule="auto"/>
        <w:jc w:val="both"/>
        <w:rPr>
          <w:rFonts w:ascii="Times New Roman" w:hAnsi="Times New Roman"/>
          <w:sz w:val="24"/>
          <w:szCs w:val="24"/>
        </w:rPr>
      </w:pPr>
      <w:r w:rsidRPr="00AA496E">
        <w:rPr>
          <w:rFonts w:ascii="Times New Roman" w:hAnsi="Times New Roman"/>
          <w:sz w:val="24"/>
          <w:szCs w:val="24"/>
        </w:rPr>
        <w:t>Stosunek pracy z pracownikami obsługi i administracji szkół/przedszkoli publicznych regulują przepisy</w:t>
      </w:r>
      <w:r w:rsidRPr="00AA496E">
        <w:rPr>
          <w:rFonts w:ascii="Times New Roman" w:eastAsia="Times New Roman" w:hAnsi="Times New Roman"/>
          <w:sz w:val="24"/>
          <w:szCs w:val="24"/>
          <w:lang w:eastAsia="pl-PL"/>
        </w:rPr>
        <w:t xml:space="preserve"> Ustawy z dnia 26 czerwca 1974 r.- Kodeks Pracy </w:t>
      </w:r>
      <w:r w:rsidRPr="00AA496E">
        <w:rPr>
          <w:rFonts w:ascii="Times New Roman" w:eastAsia="Times New Roman" w:hAnsi="Times New Roman"/>
          <w:sz w:val="24"/>
          <w:szCs w:val="24"/>
          <w:lang w:eastAsia="pl-PL"/>
        </w:rPr>
        <w:br/>
        <w:t>i wydane na tej podstawie przepisy wykonawcze</w:t>
      </w:r>
      <w:r w:rsidRPr="00AA496E">
        <w:rPr>
          <w:rFonts w:ascii="Times New Roman" w:hAnsi="Times New Roman"/>
          <w:sz w:val="24"/>
          <w:szCs w:val="24"/>
        </w:rPr>
        <w:t xml:space="preserve">. </w:t>
      </w:r>
    </w:p>
    <w:p w:rsidR="00545BBC" w:rsidRPr="00AA496E" w:rsidRDefault="00545BBC" w:rsidP="00194319">
      <w:pPr>
        <w:numPr>
          <w:ilvl w:val="0"/>
          <w:numId w:val="91"/>
        </w:numPr>
        <w:spacing w:after="0" w:line="360" w:lineRule="auto"/>
        <w:jc w:val="both"/>
        <w:rPr>
          <w:rFonts w:ascii="Times New Roman" w:hAnsi="Times New Roman"/>
          <w:sz w:val="24"/>
          <w:szCs w:val="24"/>
        </w:rPr>
      </w:pPr>
      <w:r w:rsidRPr="00AA496E">
        <w:rPr>
          <w:rFonts w:ascii="Times New Roman" w:eastAsia="Times New Roman" w:hAnsi="Times New Roman"/>
          <w:sz w:val="24"/>
          <w:szCs w:val="24"/>
          <w:lang w:eastAsia="pl-PL"/>
        </w:rPr>
        <w:lastRenderedPageBreak/>
        <w:t>Podstawowym zadaniem pracowników obsługi i administracji jest zapewnienie sprawnego funkcjonowania szkoły, jako instytucji publicznej oraz utrzymanie obiektu, a także jego otoczenia w czystości i porządku.</w:t>
      </w:r>
    </w:p>
    <w:p w:rsidR="00545BBC" w:rsidRPr="00AA496E" w:rsidRDefault="00545BBC" w:rsidP="00194319">
      <w:pPr>
        <w:numPr>
          <w:ilvl w:val="0"/>
          <w:numId w:val="91"/>
        </w:numPr>
        <w:spacing w:after="0" w:line="360" w:lineRule="auto"/>
        <w:jc w:val="both"/>
        <w:rPr>
          <w:rFonts w:ascii="Times New Roman" w:hAnsi="Times New Roman"/>
          <w:sz w:val="24"/>
          <w:szCs w:val="24"/>
        </w:rPr>
      </w:pPr>
      <w:r w:rsidRPr="00AA496E">
        <w:rPr>
          <w:rFonts w:ascii="Times New Roman" w:eastAsia="Times New Roman" w:hAnsi="Times New Roman"/>
          <w:sz w:val="24"/>
          <w:szCs w:val="24"/>
          <w:lang w:eastAsia="pl-PL"/>
        </w:rPr>
        <w:t xml:space="preserve">Do obowiązków pracownika samorządowego zatrudnionego w szkole należy </w:t>
      </w:r>
      <w:r w:rsidRPr="00AA496E">
        <w:rPr>
          <w:rFonts w:ascii="Times New Roman" w:eastAsia="Times New Roman" w:hAnsi="Times New Roman"/>
          <w:sz w:val="24"/>
          <w:szCs w:val="24"/>
          <w:lang w:eastAsia="pl-PL"/>
        </w:rPr>
        <w:br/>
        <w:t>w szczególności:</w:t>
      </w:r>
    </w:p>
    <w:p w:rsidR="00545BBC" w:rsidRPr="00AA496E" w:rsidRDefault="00545BBC" w:rsidP="00194319">
      <w:pPr>
        <w:numPr>
          <w:ilvl w:val="1"/>
          <w:numId w:val="92"/>
        </w:numPr>
        <w:autoSpaceDN w:val="0"/>
        <w:spacing w:after="0" w:line="360" w:lineRule="auto"/>
        <w:ind w:left="1134" w:hanging="425"/>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przestrzeganie Konstytucji Rzeczpospolitej Polskiej i innych przepisów prawa;</w:t>
      </w:r>
    </w:p>
    <w:p w:rsidR="00545BBC" w:rsidRPr="00AA496E" w:rsidRDefault="00545BBC" w:rsidP="00194319">
      <w:pPr>
        <w:numPr>
          <w:ilvl w:val="1"/>
          <w:numId w:val="92"/>
        </w:numPr>
        <w:autoSpaceDN w:val="0"/>
        <w:spacing w:after="0" w:line="360" w:lineRule="auto"/>
        <w:ind w:left="1134" w:hanging="425"/>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sumienne, sprawne i bezstronne wykonywanie zadań;</w:t>
      </w:r>
    </w:p>
    <w:p w:rsidR="00545BBC" w:rsidRPr="00AA496E" w:rsidRDefault="00545BBC" w:rsidP="00194319">
      <w:pPr>
        <w:numPr>
          <w:ilvl w:val="1"/>
          <w:numId w:val="92"/>
        </w:numPr>
        <w:autoSpaceDN w:val="0"/>
        <w:spacing w:after="0" w:line="360" w:lineRule="auto"/>
        <w:ind w:left="1134" w:hanging="425"/>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zachowanie się z godnością w miejscu pracy i poza nim;</w:t>
      </w:r>
    </w:p>
    <w:p w:rsidR="00545BBC" w:rsidRPr="00AA496E" w:rsidRDefault="00545BBC" w:rsidP="00194319">
      <w:pPr>
        <w:numPr>
          <w:ilvl w:val="1"/>
          <w:numId w:val="92"/>
        </w:numPr>
        <w:autoSpaceDN w:val="0"/>
        <w:spacing w:after="0" w:line="360" w:lineRule="auto"/>
        <w:ind w:left="1134" w:hanging="425"/>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stałe podnoszenie umiejętności i kwalifikacji zawodowych;</w:t>
      </w:r>
    </w:p>
    <w:p w:rsidR="00545BBC" w:rsidRPr="00AA496E" w:rsidRDefault="00545BBC" w:rsidP="00194319">
      <w:pPr>
        <w:numPr>
          <w:ilvl w:val="1"/>
          <w:numId w:val="92"/>
        </w:numPr>
        <w:autoSpaceDN w:val="0"/>
        <w:spacing w:after="0" w:line="360" w:lineRule="auto"/>
        <w:ind w:left="1134" w:hanging="425"/>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dochowanie tajemnicy ustawowo chronionej;</w:t>
      </w:r>
    </w:p>
    <w:p w:rsidR="00545BBC" w:rsidRPr="00AA496E" w:rsidRDefault="00545BBC" w:rsidP="00194319">
      <w:pPr>
        <w:numPr>
          <w:ilvl w:val="1"/>
          <w:numId w:val="92"/>
        </w:numPr>
        <w:autoSpaceDN w:val="0"/>
        <w:spacing w:after="0" w:line="360" w:lineRule="auto"/>
        <w:ind w:left="1134" w:hanging="425"/>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zachowanie uprzejmości i życzliwości w kontaktach z rodzicami, zwierzchnikami, podwładnymi oraz współpracownikami;</w:t>
      </w:r>
    </w:p>
    <w:p w:rsidR="00545BBC" w:rsidRPr="00AA496E" w:rsidRDefault="00545BBC" w:rsidP="00194319">
      <w:pPr>
        <w:numPr>
          <w:ilvl w:val="1"/>
          <w:numId w:val="92"/>
        </w:numPr>
        <w:autoSpaceDN w:val="0"/>
        <w:spacing w:after="0" w:line="360" w:lineRule="auto"/>
        <w:ind w:left="1134" w:hanging="425"/>
        <w:jc w:val="both"/>
        <w:rPr>
          <w:rFonts w:ascii="Times New Roman" w:hAnsi="Times New Roman"/>
          <w:sz w:val="24"/>
          <w:szCs w:val="24"/>
        </w:rPr>
      </w:pPr>
      <w:r w:rsidRPr="00AA496E">
        <w:rPr>
          <w:rFonts w:ascii="Times New Roman" w:eastAsia="Times New Roman" w:hAnsi="Times New Roman"/>
          <w:sz w:val="24"/>
          <w:szCs w:val="24"/>
          <w:lang w:eastAsia="pl-PL"/>
        </w:rPr>
        <w:t>udzielanie informacji organom, instytucjom i osobom fizycznym oraz udostępnianie dokumentów znajdujących się w posiadaniu jednostki, w której pracownik jest zatrudniony, jeżeli prawo tego nie zabrania;</w:t>
      </w:r>
    </w:p>
    <w:p w:rsidR="00545BBC" w:rsidRPr="00AA496E" w:rsidRDefault="00545BBC" w:rsidP="00194319">
      <w:pPr>
        <w:numPr>
          <w:ilvl w:val="1"/>
          <w:numId w:val="92"/>
        </w:numPr>
        <w:autoSpaceDN w:val="0"/>
        <w:spacing w:after="0" w:line="360" w:lineRule="auto"/>
        <w:ind w:left="1134" w:hanging="425"/>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 xml:space="preserve">składanie oświadczeń o prowadzeniu działalności gospodarczej, zgodnie </w:t>
      </w:r>
      <w:r w:rsidRPr="00AA496E">
        <w:rPr>
          <w:rFonts w:ascii="Times New Roman" w:eastAsia="Times New Roman" w:hAnsi="Times New Roman"/>
          <w:sz w:val="24"/>
          <w:szCs w:val="24"/>
          <w:lang w:eastAsia="pl-PL"/>
        </w:rPr>
        <w:br/>
        <w:t>z wymogami ustawy.</w:t>
      </w:r>
    </w:p>
    <w:p w:rsidR="00545BBC" w:rsidRPr="00AA496E" w:rsidRDefault="00545BBC" w:rsidP="00194319">
      <w:pPr>
        <w:numPr>
          <w:ilvl w:val="0"/>
          <w:numId w:val="75"/>
        </w:numPr>
        <w:tabs>
          <w:tab w:val="left" w:pos="567"/>
        </w:tabs>
        <w:autoSpaceDN w:val="0"/>
        <w:spacing w:after="0" w:line="360" w:lineRule="auto"/>
        <w:ind w:left="567" w:hanging="283"/>
        <w:jc w:val="both"/>
        <w:rPr>
          <w:rFonts w:ascii="Times New Roman" w:eastAsia="Times New Roman" w:hAnsi="Times New Roman"/>
          <w:sz w:val="24"/>
          <w:szCs w:val="24"/>
          <w:lang w:eastAsia="pl-PL"/>
        </w:rPr>
      </w:pPr>
      <w:r w:rsidRPr="00AA496E">
        <w:rPr>
          <w:rFonts w:ascii="Times New Roman" w:eastAsia="Times New Roman" w:hAnsi="Times New Roman"/>
          <w:sz w:val="24"/>
          <w:szCs w:val="24"/>
          <w:lang w:eastAsia="pl-PL"/>
        </w:rPr>
        <w:t>Szczegółowy zakres obowiązków, a w tym szczegółowe zadania pracowników administracji i obsługi niepedagogicznych, ustala dyrektor szkoły.</w:t>
      </w:r>
    </w:p>
    <w:p w:rsidR="00545BBC" w:rsidRPr="00AA496E" w:rsidRDefault="00545BBC" w:rsidP="00194319">
      <w:pPr>
        <w:numPr>
          <w:ilvl w:val="0"/>
          <w:numId w:val="75"/>
        </w:numPr>
        <w:tabs>
          <w:tab w:val="left" w:pos="567"/>
        </w:tabs>
        <w:autoSpaceDN w:val="0"/>
        <w:spacing w:after="0" w:line="360" w:lineRule="auto"/>
        <w:ind w:left="567" w:hanging="283"/>
        <w:jc w:val="both"/>
        <w:rPr>
          <w:rFonts w:ascii="Times New Roman" w:hAnsi="Times New Roman"/>
          <w:sz w:val="24"/>
          <w:szCs w:val="24"/>
        </w:rPr>
      </w:pPr>
      <w:r w:rsidRPr="00AA496E">
        <w:rPr>
          <w:rFonts w:ascii="Times New Roman" w:eastAsia="Times New Roman" w:hAnsi="Times New Roman"/>
          <w:sz w:val="24"/>
          <w:szCs w:val="24"/>
          <w:lang w:eastAsia="pl-PL"/>
        </w:rPr>
        <w:t xml:space="preserve">Pracownik zatrudniony w szkole zobowiązany jest do przestrzegania zakresu obowiązków na zajmowanym stanowisku. </w:t>
      </w:r>
    </w:p>
    <w:p w:rsidR="00F47E8F" w:rsidRPr="00AA496E" w:rsidRDefault="00F47E8F" w:rsidP="00194319">
      <w:pPr>
        <w:pStyle w:val="Akapitzlist"/>
        <w:spacing w:after="0" w:line="360" w:lineRule="auto"/>
        <w:ind w:left="0"/>
        <w:jc w:val="both"/>
        <w:rPr>
          <w:rFonts w:ascii="Times New Roman" w:hAnsi="Times New Roman" w:cs="Times New Roman"/>
          <w:sz w:val="24"/>
          <w:szCs w:val="24"/>
        </w:rPr>
      </w:pPr>
    </w:p>
    <w:p w:rsidR="00545BBC" w:rsidRPr="00F47E8F" w:rsidRDefault="00545BBC" w:rsidP="00194319">
      <w:pPr>
        <w:spacing w:after="0" w:line="360" w:lineRule="auto"/>
        <w:jc w:val="both"/>
        <w:rPr>
          <w:rFonts w:ascii="Times New Roman" w:hAnsi="Times New Roman"/>
          <w:b/>
          <w:sz w:val="24"/>
          <w:szCs w:val="24"/>
        </w:rPr>
      </w:pPr>
      <w:r w:rsidRPr="00F47E8F">
        <w:rPr>
          <w:rFonts w:ascii="Times New Roman" w:hAnsi="Times New Roman"/>
          <w:b/>
          <w:sz w:val="24"/>
          <w:szCs w:val="24"/>
        </w:rPr>
        <w:t xml:space="preserve">                                                                     DZIAŁ VI</w:t>
      </w:r>
    </w:p>
    <w:p w:rsidR="00545BBC" w:rsidRPr="00F47E8F" w:rsidRDefault="00545BBC" w:rsidP="00194319">
      <w:pPr>
        <w:spacing w:after="0" w:line="360" w:lineRule="auto"/>
        <w:jc w:val="both"/>
        <w:rPr>
          <w:rFonts w:ascii="Times New Roman" w:hAnsi="Times New Roman"/>
          <w:b/>
          <w:sz w:val="24"/>
          <w:szCs w:val="24"/>
        </w:rPr>
      </w:pPr>
      <w:r w:rsidRPr="00F47E8F">
        <w:rPr>
          <w:rFonts w:ascii="Times New Roman" w:hAnsi="Times New Roman"/>
          <w:b/>
          <w:sz w:val="24"/>
          <w:szCs w:val="24"/>
        </w:rPr>
        <w:t xml:space="preserve">                              ZASADY WEWNĄTRZSZKOLNEGO OCENIANIA UCZNIÓW</w:t>
      </w:r>
    </w:p>
    <w:p w:rsidR="00545BBC" w:rsidRPr="00F47E8F" w:rsidRDefault="00545BBC" w:rsidP="00194319">
      <w:pPr>
        <w:spacing w:after="0" w:line="360" w:lineRule="auto"/>
        <w:jc w:val="both"/>
        <w:rPr>
          <w:rFonts w:ascii="Times New Roman" w:hAnsi="Times New Roman"/>
          <w:b/>
          <w:sz w:val="24"/>
          <w:szCs w:val="24"/>
        </w:rPr>
      </w:pPr>
    </w:p>
    <w:p w:rsidR="00545BBC" w:rsidRPr="00F47E8F" w:rsidRDefault="00545BBC" w:rsidP="00194319">
      <w:pPr>
        <w:spacing w:after="0" w:line="360" w:lineRule="auto"/>
        <w:jc w:val="both"/>
        <w:rPr>
          <w:rFonts w:ascii="Times New Roman" w:hAnsi="Times New Roman"/>
          <w:b/>
          <w:sz w:val="24"/>
          <w:szCs w:val="24"/>
        </w:rPr>
      </w:pPr>
      <w:r w:rsidRPr="00F47E8F">
        <w:rPr>
          <w:rFonts w:ascii="Times New Roman" w:hAnsi="Times New Roman"/>
          <w:b/>
          <w:sz w:val="24"/>
          <w:szCs w:val="24"/>
        </w:rPr>
        <w:t xml:space="preserve">                                                                  Rozdział 1</w:t>
      </w:r>
    </w:p>
    <w:p w:rsidR="00545BBC" w:rsidRPr="00F47E8F" w:rsidRDefault="00545BBC" w:rsidP="00194319">
      <w:pPr>
        <w:spacing w:after="0" w:line="360" w:lineRule="auto"/>
        <w:jc w:val="both"/>
        <w:rPr>
          <w:rFonts w:ascii="Times New Roman" w:hAnsi="Times New Roman"/>
          <w:b/>
          <w:sz w:val="24"/>
          <w:szCs w:val="24"/>
        </w:rPr>
      </w:pPr>
      <w:r w:rsidRPr="00F47E8F">
        <w:rPr>
          <w:rFonts w:ascii="Times New Roman" w:hAnsi="Times New Roman"/>
          <w:b/>
          <w:sz w:val="24"/>
          <w:szCs w:val="24"/>
        </w:rPr>
        <w:t xml:space="preserve">                                                       Ogólne zasady oceniania</w:t>
      </w:r>
    </w:p>
    <w:p w:rsidR="00AF6338" w:rsidRPr="00AA496E" w:rsidRDefault="00AF6338" w:rsidP="00194319">
      <w:pPr>
        <w:spacing w:after="0" w:line="360" w:lineRule="auto"/>
        <w:jc w:val="both"/>
        <w:rPr>
          <w:rFonts w:ascii="Times New Roman" w:hAnsi="Times New Roman"/>
          <w:sz w:val="24"/>
          <w:szCs w:val="24"/>
        </w:rPr>
      </w:pPr>
    </w:p>
    <w:p w:rsidR="00545BBC" w:rsidRPr="00AA496E" w:rsidRDefault="001C4D6D" w:rsidP="00194319">
      <w:pPr>
        <w:pStyle w:val="1Rozdzialy"/>
        <w:spacing w:before="0" w:after="0" w:line="360" w:lineRule="auto"/>
        <w:ind w:left="567" w:hanging="567"/>
        <w:jc w:val="both"/>
        <w:rPr>
          <w:rFonts w:ascii="Times New Roman" w:hAnsi="Times New Roman" w:cs="Times New Roman"/>
          <w:b w:val="0"/>
          <w:szCs w:val="24"/>
        </w:rPr>
      </w:pPr>
      <w:r w:rsidRPr="00AA496E">
        <w:rPr>
          <w:rFonts w:ascii="Times New Roman" w:hAnsi="Times New Roman" w:cs="Times New Roman"/>
          <w:b w:val="0"/>
          <w:szCs w:val="24"/>
        </w:rPr>
        <w:t>§ 56</w:t>
      </w:r>
      <w:r w:rsidR="00545BBC" w:rsidRPr="00AA496E">
        <w:rPr>
          <w:rFonts w:ascii="Times New Roman" w:hAnsi="Times New Roman" w:cs="Times New Roman"/>
          <w:b w:val="0"/>
          <w:szCs w:val="24"/>
        </w:rPr>
        <w:t xml:space="preserve">. 1. W Szkole obowiązują zasady oceniania wewnątrzszkolnego, które określają </w:t>
      </w:r>
      <w:r w:rsidR="00545BBC" w:rsidRPr="00AA496E">
        <w:rPr>
          <w:rFonts w:ascii="Times New Roman" w:hAnsi="Times New Roman" w:cs="Times New Roman"/>
          <w:b w:val="0"/>
          <w:color w:val="000000"/>
          <w:szCs w:val="24"/>
        </w:rPr>
        <w:t>sposób powiadamiania uczniów o wymaganiach edukacyjnych, warunkach i trybie zdawania egzaminów klasyfikacyjnych i poprawkowych, o warunkach i trybie uzyskiwania wyższej niż przewidywana rocznej oceny zachowania i z obowiąz</w:t>
      </w:r>
      <w:r w:rsidR="00545BBC" w:rsidRPr="00AA496E">
        <w:rPr>
          <w:rFonts w:ascii="Times New Roman" w:hAnsi="Times New Roman" w:cs="Times New Roman"/>
          <w:b w:val="0"/>
          <w:szCs w:val="24"/>
        </w:rPr>
        <w:t xml:space="preserve">kowych przedmiotów edukacyjnych oraz o konsekwencjach. </w:t>
      </w:r>
    </w:p>
    <w:p w:rsidR="00545BBC" w:rsidRPr="00AA496E" w:rsidRDefault="001C4D6D" w:rsidP="00194319">
      <w:pPr>
        <w:pStyle w:val="1Rozdzialy"/>
        <w:spacing w:before="0" w:after="0" w:line="360" w:lineRule="auto"/>
        <w:ind w:left="567" w:hanging="567"/>
        <w:jc w:val="both"/>
        <w:rPr>
          <w:rFonts w:ascii="Times New Roman" w:hAnsi="Times New Roman" w:cs="Times New Roman"/>
          <w:b w:val="0"/>
          <w:szCs w:val="24"/>
        </w:rPr>
      </w:pPr>
      <w:r w:rsidRPr="00AA496E">
        <w:rPr>
          <w:rFonts w:ascii="Times New Roman" w:hAnsi="Times New Roman" w:cs="Times New Roman"/>
          <w:b w:val="0"/>
          <w:szCs w:val="24"/>
        </w:rPr>
        <w:lastRenderedPageBreak/>
        <w:t>§ 57</w:t>
      </w:r>
      <w:r w:rsidR="00545BBC" w:rsidRPr="00AA496E">
        <w:rPr>
          <w:rFonts w:ascii="Times New Roman" w:hAnsi="Times New Roman" w:cs="Times New Roman"/>
          <w:b w:val="0"/>
          <w:szCs w:val="24"/>
        </w:rPr>
        <w:t xml:space="preserve">. 1. Ocenianie osiągnięć edukacyjnych ucznia polega na rozpoznaniu przez nauczycieli poziomu oraz postępów w opanowaniu przez ucznia wiadomości i umiejętności </w:t>
      </w:r>
      <w:r w:rsidR="00545BBC" w:rsidRPr="00AA496E">
        <w:rPr>
          <w:rFonts w:ascii="Times New Roman" w:hAnsi="Times New Roman" w:cs="Times New Roman"/>
          <w:b w:val="0"/>
          <w:szCs w:val="24"/>
        </w:rPr>
        <w:br/>
        <w:t>w stosunku do wymagań określonych w podstawie programowej kształcenia ogólnego oraz wymagań edukacyjnych wynikających z realizowanych w szkole programów nauczania, w przypadku dodatkowych zajęć edukacyjnych oraz na formułowaniu oceny.</w:t>
      </w:r>
    </w:p>
    <w:p w:rsidR="00545BBC" w:rsidRPr="00AA496E" w:rsidRDefault="00545BBC" w:rsidP="00194319">
      <w:pPr>
        <w:pStyle w:val="1Rozdzialy"/>
        <w:numPr>
          <w:ilvl w:val="0"/>
          <w:numId w:val="76"/>
        </w:numPr>
        <w:spacing w:before="0" w:after="0" w:line="360" w:lineRule="auto"/>
        <w:jc w:val="both"/>
        <w:rPr>
          <w:rFonts w:ascii="Times New Roman" w:hAnsi="Times New Roman" w:cs="Times New Roman"/>
          <w:b w:val="0"/>
          <w:szCs w:val="24"/>
        </w:rPr>
      </w:pPr>
      <w:r w:rsidRPr="00AA496E">
        <w:rPr>
          <w:rFonts w:ascii="Times New Roman" w:hAnsi="Times New Roman" w:cs="Times New Roman"/>
          <w:b w:val="0"/>
          <w:szCs w:val="24"/>
        </w:rPr>
        <w:t>Ocenianie zachowania ucznia polega na rozpoznawaniu przez wychowawcę oddziału, nauczycieli oraz uczniów danego oddziału stopnia respektowania przez ucznia zasad współżycia społecznego i norm etycznych oraz obowiązków określonych w statucie szkoły.</w:t>
      </w:r>
    </w:p>
    <w:p w:rsidR="00545BBC" w:rsidRPr="00AA496E" w:rsidRDefault="00545BBC" w:rsidP="00194319">
      <w:pPr>
        <w:pStyle w:val="1Rozdzialy"/>
        <w:numPr>
          <w:ilvl w:val="0"/>
          <w:numId w:val="76"/>
        </w:numPr>
        <w:spacing w:before="0" w:after="0" w:line="360" w:lineRule="auto"/>
        <w:jc w:val="both"/>
        <w:rPr>
          <w:rFonts w:ascii="Times New Roman" w:hAnsi="Times New Roman" w:cs="Times New Roman"/>
          <w:b w:val="0"/>
          <w:szCs w:val="24"/>
        </w:rPr>
      </w:pPr>
      <w:r w:rsidRPr="00AA496E">
        <w:rPr>
          <w:rFonts w:ascii="Times New Roman" w:hAnsi="Times New Roman" w:cs="Times New Roman"/>
          <w:b w:val="0"/>
          <w:szCs w:val="24"/>
        </w:rPr>
        <w:t>Ocenianie wewnątrzszkolne obejmuje:</w:t>
      </w:r>
    </w:p>
    <w:p w:rsidR="00545BBC" w:rsidRPr="00AA496E" w:rsidRDefault="00545BBC" w:rsidP="00194319">
      <w:pPr>
        <w:pStyle w:val="1Rozdzialy"/>
        <w:numPr>
          <w:ilvl w:val="1"/>
          <w:numId w:val="46"/>
        </w:numPr>
        <w:spacing w:before="0" w:after="0" w:line="360" w:lineRule="auto"/>
        <w:jc w:val="both"/>
        <w:rPr>
          <w:rFonts w:ascii="Times New Roman" w:hAnsi="Times New Roman" w:cs="Times New Roman"/>
          <w:b w:val="0"/>
          <w:szCs w:val="24"/>
        </w:rPr>
      </w:pPr>
      <w:r w:rsidRPr="00AA496E">
        <w:rPr>
          <w:rFonts w:ascii="Times New Roman" w:hAnsi="Times New Roman" w:cs="Times New Roman"/>
          <w:b w:val="0"/>
          <w:szCs w:val="24"/>
        </w:rPr>
        <w:t xml:space="preserve">formułowanie wymagań edukacyjnych przez nauczycieli oraz informowanie </w:t>
      </w:r>
      <w:r w:rsidRPr="00AA496E">
        <w:rPr>
          <w:rFonts w:ascii="Times New Roman" w:hAnsi="Times New Roman" w:cs="Times New Roman"/>
          <w:b w:val="0"/>
          <w:szCs w:val="24"/>
        </w:rPr>
        <w:br/>
        <w:t>o nich uczniów i rodziców;</w:t>
      </w:r>
    </w:p>
    <w:p w:rsidR="00545BBC" w:rsidRPr="00AA496E" w:rsidRDefault="00545BBC" w:rsidP="00194319">
      <w:pPr>
        <w:pStyle w:val="1Rozdzialy"/>
        <w:numPr>
          <w:ilvl w:val="1"/>
          <w:numId w:val="46"/>
        </w:numPr>
        <w:spacing w:before="0" w:after="0" w:line="360" w:lineRule="auto"/>
        <w:jc w:val="both"/>
        <w:rPr>
          <w:rFonts w:ascii="Times New Roman" w:hAnsi="Times New Roman" w:cs="Times New Roman"/>
          <w:b w:val="0"/>
          <w:szCs w:val="24"/>
        </w:rPr>
      </w:pPr>
      <w:r w:rsidRPr="00AA496E">
        <w:rPr>
          <w:rFonts w:ascii="Times New Roman" w:hAnsi="Times New Roman" w:cs="Times New Roman"/>
          <w:b w:val="0"/>
          <w:szCs w:val="24"/>
        </w:rPr>
        <w:t>ustalanie kryteriów oceniania zachowania;</w:t>
      </w:r>
    </w:p>
    <w:p w:rsidR="00545BBC" w:rsidRPr="00AA496E" w:rsidRDefault="00545BBC" w:rsidP="00194319">
      <w:pPr>
        <w:pStyle w:val="1Rozdzialy"/>
        <w:numPr>
          <w:ilvl w:val="1"/>
          <w:numId w:val="46"/>
        </w:numPr>
        <w:spacing w:before="0" w:after="0" w:line="360" w:lineRule="auto"/>
        <w:jc w:val="both"/>
        <w:rPr>
          <w:rFonts w:ascii="Times New Roman" w:hAnsi="Times New Roman" w:cs="Times New Roman"/>
          <w:b w:val="0"/>
          <w:szCs w:val="24"/>
        </w:rPr>
      </w:pPr>
      <w:r w:rsidRPr="00AA496E">
        <w:rPr>
          <w:rFonts w:ascii="Times New Roman" w:hAnsi="Times New Roman" w:cs="Times New Roman"/>
          <w:b w:val="0"/>
          <w:szCs w:val="24"/>
        </w:rPr>
        <w:t>bieżące ocenianie i śródroczne klasyfikowanie w oparciu o następujące sposoby i metody oceniania:</w:t>
      </w:r>
    </w:p>
    <w:p w:rsidR="00545BBC" w:rsidRPr="00AA496E" w:rsidRDefault="00545BBC" w:rsidP="00194319">
      <w:pPr>
        <w:pStyle w:val="1Rozdzialy"/>
        <w:spacing w:before="0" w:after="0" w:line="360" w:lineRule="auto"/>
        <w:ind w:left="1080"/>
        <w:jc w:val="both"/>
        <w:rPr>
          <w:rFonts w:ascii="Times New Roman" w:hAnsi="Times New Roman" w:cs="Times New Roman"/>
          <w:b w:val="0"/>
          <w:szCs w:val="24"/>
        </w:rPr>
      </w:pPr>
      <w:r w:rsidRPr="00AA496E">
        <w:rPr>
          <w:rFonts w:ascii="Times New Roman" w:hAnsi="Times New Roman" w:cs="Times New Roman"/>
          <w:b w:val="0"/>
          <w:szCs w:val="24"/>
        </w:rPr>
        <w:t>a) odpowiedzi ustne;</w:t>
      </w:r>
    </w:p>
    <w:p w:rsidR="00545BBC" w:rsidRPr="00AA496E" w:rsidRDefault="00545BBC" w:rsidP="00194319">
      <w:pPr>
        <w:pStyle w:val="1Rozdzialy"/>
        <w:spacing w:before="0" w:after="0" w:line="360" w:lineRule="auto"/>
        <w:ind w:left="1080"/>
        <w:jc w:val="both"/>
        <w:rPr>
          <w:rFonts w:ascii="Times New Roman" w:hAnsi="Times New Roman" w:cs="Times New Roman"/>
          <w:b w:val="0"/>
          <w:szCs w:val="24"/>
        </w:rPr>
      </w:pPr>
      <w:r w:rsidRPr="00AA496E">
        <w:rPr>
          <w:rFonts w:ascii="Times New Roman" w:hAnsi="Times New Roman" w:cs="Times New Roman"/>
          <w:b w:val="0"/>
          <w:szCs w:val="24"/>
        </w:rPr>
        <w:t>b) prace pisemne (testy, sprawdziany, opracowania, zadania domowe, prace kontrolne);</w:t>
      </w:r>
    </w:p>
    <w:p w:rsidR="00545BBC" w:rsidRPr="00AA496E" w:rsidRDefault="00545BBC" w:rsidP="00194319">
      <w:pPr>
        <w:pStyle w:val="1Rozdzialy"/>
        <w:spacing w:before="0" w:after="0" w:line="360" w:lineRule="auto"/>
        <w:ind w:left="1080"/>
        <w:jc w:val="both"/>
        <w:rPr>
          <w:rFonts w:ascii="Times New Roman" w:hAnsi="Times New Roman" w:cs="Times New Roman"/>
          <w:b w:val="0"/>
          <w:szCs w:val="24"/>
        </w:rPr>
      </w:pPr>
      <w:r w:rsidRPr="00AA496E">
        <w:rPr>
          <w:rFonts w:ascii="Times New Roman" w:hAnsi="Times New Roman" w:cs="Times New Roman"/>
          <w:b w:val="0"/>
          <w:szCs w:val="24"/>
        </w:rPr>
        <w:t>c) zadania praktyczne;</w:t>
      </w:r>
    </w:p>
    <w:p w:rsidR="00545BBC" w:rsidRPr="00AA496E" w:rsidRDefault="00545BBC" w:rsidP="00194319">
      <w:pPr>
        <w:pStyle w:val="1Rozdzialy"/>
        <w:spacing w:before="0" w:after="0" w:line="360" w:lineRule="auto"/>
        <w:ind w:left="1080"/>
        <w:jc w:val="both"/>
        <w:rPr>
          <w:rFonts w:ascii="Times New Roman" w:hAnsi="Times New Roman" w:cs="Times New Roman"/>
          <w:b w:val="0"/>
          <w:szCs w:val="24"/>
        </w:rPr>
      </w:pPr>
      <w:r w:rsidRPr="00AA496E">
        <w:rPr>
          <w:rFonts w:ascii="Times New Roman" w:hAnsi="Times New Roman" w:cs="Times New Roman"/>
          <w:b w:val="0"/>
          <w:szCs w:val="24"/>
        </w:rPr>
        <w:t>d) różne formy pracy na lekcji;</w:t>
      </w:r>
    </w:p>
    <w:p w:rsidR="00545BBC" w:rsidRPr="00AA496E" w:rsidRDefault="00545BBC" w:rsidP="00194319">
      <w:pPr>
        <w:pStyle w:val="1Rozdzialy"/>
        <w:spacing w:before="0" w:after="0" w:line="360" w:lineRule="auto"/>
        <w:ind w:left="1080"/>
        <w:jc w:val="both"/>
        <w:rPr>
          <w:rFonts w:ascii="Times New Roman" w:hAnsi="Times New Roman" w:cs="Times New Roman"/>
          <w:b w:val="0"/>
          <w:szCs w:val="24"/>
        </w:rPr>
      </w:pPr>
      <w:r w:rsidRPr="00AA496E">
        <w:rPr>
          <w:rFonts w:ascii="Times New Roman" w:hAnsi="Times New Roman" w:cs="Times New Roman"/>
          <w:b w:val="0"/>
          <w:szCs w:val="24"/>
        </w:rPr>
        <w:t xml:space="preserve">e) analiza efektów końcowych pracy ucznia np. projekty; </w:t>
      </w:r>
    </w:p>
    <w:p w:rsidR="00EB384E" w:rsidRPr="00AA496E" w:rsidRDefault="00EB384E" w:rsidP="00194319">
      <w:pPr>
        <w:pStyle w:val="1Rozdzialy"/>
        <w:spacing w:before="0" w:after="0" w:line="360" w:lineRule="auto"/>
        <w:ind w:left="1080"/>
        <w:jc w:val="both"/>
        <w:rPr>
          <w:rFonts w:ascii="Times New Roman" w:hAnsi="Times New Roman" w:cs="Times New Roman"/>
          <w:b w:val="0"/>
          <w:szCs w:val="24"/>
        </w:rPr>
      </w:pPr>
      <w:r w:rsidRPr="00AA496E">
        <w:rPr>
          <w:rFonts w:ascii="Times New Roman" w:hAnsi="Times New Roman" w:cs="Times New Roman"/>
          <w:b w:val="0"/>
          <w:szCs w:val="24"/>
        </w:rPr>
        <w:t xml:space="preserve">f) aktywność i zaangażowanie </w:t>
      </w:r>
    </w:p>
    <w:p w:rsidR="00545BBC" w:rsidRPr="00AA496E" w:rsidRDefault="00545BBC" w:rsidP="00194319">
      <w:pPr>
        <w:pStyle w:val="1Rozdzialy"/>
        <w:spacing w:before="0" w:after="0" w:line="360" w:lineRule="auto"/>
        <w:ind w:left="1080"/>
        <w:jc w:val="both"/>
        <w:rPr>
          <w:rFonts w:ascii="Times New Roman" w:hAnsi="Times New Roman" w:cs="Times New Roman"/>
          <w:b w:val="0"/>
          <w:szCs w:val="24"/>
        </w:rPr>
      </w:pPr>
      <w:r w:rsidRPr="00AA496E">
        <w:rPr>
          <w:rFonts w:ascii="Times New Roman" w:hAnsi="Times New Roman" w:cs="Times New Roman"/>
          <w:b w:val="0"/>
          <w:szCs w:val="24"/>
        </w:rPr>
        <w:t>4) przeprowadzanie egzaminów klasyfikacyjnych;</w:t>
      </w:r>
    </w:p>
    <w:p w:rsidR="00545BBC" w:rsidRPr="00AA496E" w:rsidRDefault="00545BBC" w:rsidP="00194319">
      <w:pPr>
        <w:pStyle w:val="1Rozdzialy"/>
        <w:spacing w:before="0" w:after="0" w:line="360" w:lineRule="auto"/>
        <w:ind w:left="1080"/>
        <w:jc w:val="both"/>
        <w:rPr>
          <w:rFonts w:ascii="Times New Roman" w:hAnsi="Times New Roman" w:cs="Times New Roman"/>
          <w:b w:val="0"/>
          <w:szCs w:val="24"/>
        </w:rPr>
      </w:pPr>
      <w:r w:rsidRPr="00AA496E">
        <w:rPr>
          <w:rFonts w:ascii="Times New Roman" w:hAnsi="Times New Roman" w:cs="Times New Roman"/>
          <w:b w:val="0"/>
          <w:szCs w:val="24"/>
        </w:rPr>
        <w:t xml:space="preserve">5) ustalanie ocen klasyfikacyjnych z zajęć edukacyjnych i zachowania na koniec semestru (roku szkolnego); </w:t>
      </w:r>
    </w:p>
    <w:p w:rsidR="00545BBC" w:rsidRPr="00AA496E" w:rsidRDefault="00545BBC" w:rsidP="00194319">
      <w:pPr>
        <w:pStyle w:val="1Rozdzialy"/>
        <w:spacing w:before="0" w:after="0" w:line="360" w:lineRule="auto"/>
        <w:ind w:left="1080"/>
        <w:jc w:val="both"/>
        <w:rPr>
          <w:rFonts w:ascii="Times New Roman" w:hAnsi="Times New Roman" w:cs="Times New Roman"/>
          <w:b w:val="0"/>
          <w:szCs w:val="24"/>
        </w:rPr>
      </w:pPr>
      <w:r w:rsidRPr="00AA496E">
        <w:rPr>
          <w:rFonts w:ascii="Times New Roman" w:hAnsi="Times New Roman" w:cs="Times New Roman"/>
          <w:b w:val="0"/>
          <w:szCs w:val="24"/>
        </w:rPr>
        <w:t>6) ustalanie warunków i trybu uzyskania wyższych niż przewidywane rocznych ocen klasyfikacyjnych z zajęć edukacyjnych i zachowania;</w:t>
      </w:r>
    </w:p>
    <w:p w:rsidR="00AF6338" w:rsidRPr="00AA496E" w:rsidRDefault="00545BBC" w:rsidP="004F2FE7">
      <w:pPr>
        <w:pStyle w:val="1Rozdzialy"/>
        <w:spacing w:before="0" w:after="0" w:line="360" w:lineRule="auto"/>
        <w:ind w:left="1080"/>
        <w:jc w:val="both"/>
        <w:rPr>
          <w:rFonts w:ascii="Times New Roman" w:hAnsi="Times New Roman" w:cs="Times New Roman"/>
          <w:b w:val="0"/>
          <w:szCs w:val="24"/>
        </w:rPr>
      </w:pPr>
      <w:r w:rsidRPr="00AA496E">
        <w:rPr>
          <w:rFonts w:ascii="Times New Roman" w:hAnsi="Times New Roman" w:cs="Times New Roman"/>
          <w:b w:val="0"/>
          <w:szCs w:val="24"/>
        </w:rPr>
        <w:t>7) ustalanie warunków i sposobu przekazywania rodzicom (opiekunom prawnym) informacji o postępach i trudnościach ucznia w nauce.</w:t>
      </w:r>
    </w:p>
    <w:p w:rsidR="00545BBC" w:rsidRPr="00AA496E" w:rsidRDefault="001C4D6D" w:rsidP="00194319">
      <w:pPr>
        <w:pStyle w:val="1Rozdzialy"/>
        <w:spacing w:before="0" w:after="0" w:line="360" w:lineRule="auto"/>
        <w:ind w:left="567" w:hanging="567"/>
        <w:jc w:val="both"/>
        <w:rPr>
          <w:rFonts w:ascii="Times New Roman" w:hAnsi="Times New Roman" w:cs="Times New Roman"/>
          <w:b w:val="0"/>
          <w:szCs w:val="24"/>
        </w:rPr>
      </w:pPr>
      <w:r w:rsidRPr="00AA496E">
        <w:rPr>
          <w:rFonts w:ascii="Times New Roman" w:hAnsi="Times New Roman" w:cs="Times New Roman"/>
          <w:b w:val="0"/>
          <w:szCs w:val="24"/>
        </w:rPr>
        <w:t>§ 58</w:t>
      </w:r>
      <w:r w:rsidR="00545BBC" w:rsidRPr="00AA496E">
        <w:rPr>
          <w:rFonts w:ascii="Times New Roman" w:hAnsi="Times New Roman" w:cs="Times New Roman"/>
          <w:b w:val="0"/>
          <w:szCs w:val="24"/>
        </w:rPr>
        <w:t>. 1. Uczeń w trakcie nauki w szkole otrzymuje oceny:</w:t>
      </w:r>
    </w:p>
    <w:p w:rsidR="00545BBC" w:rsidRPr="00AA496E" w:rsidRDefault="00545BBC" w:rsidP="00194319">
      <w:pPr>
        <w:pStyle w:val="ZPKTzmpktartykuempunktem"/>
        <w:numPr>
          <w:ilvl w:val="0"/>
          <w:numId w:val="93"/>
        </w:numPr>
        <w:tabs>
          <w:tab w:val="left" w:pos="-1349"/>
        </w:tabs>
        <w:ind w:left="1134" w:hanging="567"/>
        <w:rPr>
          <w:rFonts w:ascii="Times New Roman" w:hAnsi="Times New Roman" w:cs="Times New Roman"/>
          <w:szCs w:val="24"/>
        </w:rPr>
      </w:pPr>
      <w:r w:rsidRPr="00AA496E">
        <w:rPr>
          <w:rFonts w:ascii="Times New Roman" w:hAnsi="Times New Roman" w:cs="Times New Roman"/>
          <w:szCs w:val="24"/>
        </w:rPr>
        <w:t>bieżące;</w:t>
      </w:r>
    </w:p>
    <w:p w:rsidR="00545BBC" w:rsidRPr="00AA496E" w:rsidRDefault="00545BBC" w:rsidP="00194319">
      <w:pPr>
        <w:pStyle w:val="ZPKTzmpktartykuempunktem"/>
        <w:keepNext/>
        <w:numPr>
          <w:ilvl w:val="0"/>
          <w:numId w:val="93"/>
        </w:numPr>
        <w:tabs>
          <w:tab w:val="left" w:pos="1134"/>
        </w:tabs>
        <w:ind w:left="1134" w:hanging="567"/>
        <w:rPr>
          <w:rFonts w:ascii="Times New Roman" w:hAnsi="Times New Roman" w:cs="Times New Roman"/>
          <w:szCs w:val="24"/>
        </w:rPr>
      </w:pPr>
      <w:r w:rsidRPr="00AA496E">
        <w:rPr>
          <w:rFonts w:ascii="Times New Roman" w:hAnsi="Times New Roman" w:cs="Times New Roman"/>
          <w:szCs w:val="24"/>
        </w:rPr>
        <w:t>klasyfikacyjne:</w:t>
      </w:r>
    </w:p>
    <w:p w:rsidR="00545BBC" w:rsidRPr="00AA496E" w:rsidRDefault="00545BBC" w:rsidP="00194319">
      <w:pPr>
        <w:pStyle w:val="ZLITwPKTzmlitwpktartykuempunktem"/>
        <w:ind w:left="1134" w:hanging="567"/>
        <w:rPr>
          <w:rFonts w:ascii="Times New Roman" w:hAnsi="Times New Roman" w:cs="Times New Roman"/>
          <w:szCs w:val="24"/>
        </w:rPr>
      </w:pPr>
      <w:r w:rsidRPr="00AA496E">
        <w:rPr>
          <w:rFonts w:ascii="Times New Roman" w:hAnsi="Times New Roman" w:cs="Times New Roman"/>
          <w:szCs w:val="24"/>
        </w:rPr>
        <w:t>a)</w:t>
      </w:r>
      <w:r w:rsidRPr="00AA496E">
        <w:rPr>
          <w:rFonts w:ascii="Times New Roman" w:hAnsi="Times New Roman" w:cs="Times New Roman"/>
          <w:szCs w:val="24"/>
        </w:rPr>
        <w:tab/>
        <w:t xml:space="preserve">śródroczne i roczne, </w:t>
      </w:r>
    </w:p>
    <w:p w:rsidR="00545BBC" w:rsidRPr="00AA496E" w:rsidRDefault="00545BBC" w:rsidP="00194319">
      <w:pPr>
        <w:pStyle w:val="ZLITwPKTzmlitwpktartykuempunktem"/>
        <w:ind w:left="1134" w:hanging="567"/>
        <w:rPr>
          <w:rFonts w:ascii="Times New Roman" w:hAnsi="Times New Roman" w:cs="Times New Roman"/>
          <w:szCs w:val="24"/>
        </w:rPr>
      </w:pPr>
      <w:r w:rsidRPr="00AA496E">
        <w:rPr>
          <w:rFonts w:ascii="Times New Roman" w:hAnsi="Times New Roman" w:cs="Times New Roman"/>
          <w:szCs w:val="24"/>
        </w:rPr>
        <w:t>b)</w:t>
      </w:r>
      <w:r w:rsidRPr="00AA496E">
        <w:rPr>
          <w:rFonts w:ascii="Times New Roman" w:hAnsi="Times New Roman" w:cs="Times New Roman"/>
          <w:szCs w:val="24"/>
        </w:rPr>
        <w:tab/>
        <w:t>końcowe.</w:t>
      </w:r>
    </w:p>
    <w:p w:rsidR="00545BBC" w:rsidRPr="00AA496E" w:rsidRDefault="00545BBC" w:rsidP="00194319">
      <w:pPr>
        <w:pStyle w:val="ZLITwPKTzmlitwpktartykuempunktem"/>
        <w:numPr>
          <w:ilvl w:val="0"/>
          <w:numId w:val="77"/>
        </w:numPr>
        <w:ind w:left="567" w:hanging="283"/>
        <w:rPr>
          <w:rFonts w:ascii="Times New Roman" w:hAnsi="Times New Roman" w:cs="Times New Roman"/>
          <w:szCs w:val="24"/>
        </w:rPr>
      </w:pPr>
      <w:r w:rsidRPr="00AA496E">
        <w:rPr>
          <w:rFonts w:ascii="Times New Roman" w:hAnsi="Times New Roman" w:cs="Times New Roman"/>
          <w:szCs w:val="24"/>
        </w:rPr>
        <w:lastRenderedPageBreak/>
        <w:t xml:space="preserve">Oceny są jawne dla ucznia i jego rodziców. </w:t>
      </w:r>
    </w:p>
    <w:p w:rsidR="00545BBC" w:rsidRPr="00AA496E" w:rsidRDefault="00545BBC" w:rsidP="00194319">
      <w:pPr>
        <w:pStyle w:val="Akapitzlist"/>
        <w:numPr>
          <w:ilvl w:val="0"/>
          <w:numId w:val="77"/>
        </w:numPr>
        <w:tabs>
          <w:tab w:val="left" w:pos="567"/>
          <w:tab w:val="left" w:pos="1276"/>
        </w:tabs>
        <w:autoSpaceDN w:val="0"/>
        <w:spacing w:after="0" w:line="360" w:lineRule="auto"/>
        <w:ind w:left="567" w:hanging="283"/>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Nauczyciel uzasadnia ustaloną ocenę, </w:t>
      </w:r>
      <w:r w:rsidRPr="00AA496E">
        <w:rPr>
          <w:rFonts w:ascii="Times New Roman" w:eastAsia="Times New Roman" w:hAnsi="Times New Roman" w:cs="Times New Roman"/>
          <w:iCs/>
          <w:color w:val="000000"/>
          <w:kern w:val="3"/>
          <w:sz w:val="24"/>
          <w:szCs w:val="24"/>
          <w:lang w:eastAsia="pl-PL"/>
        </w:rPr>
        <w:t>przekazując uczniowi informację, która odnosi się do uzyskanych przez niego efektów oraz wskazuje kierunki dalszej pracy. Informacja zwrotna przekazywana uczniowi przez nauczyciela, powinna mieć charakter motywujący ucznia do dalszej pracy. Uzasadnienie oceny dotyczy zarówno wypowiedzi ustnych, jak i prac pisemnych ucznia.</w:t>
      </w:r>
    </w:p>
    <w:p w:rsidR="00545BBC" w:rsidRPr="00AA496E" w:rsidRDefault="00545BBC" w:rsidP="00194319">
      <w:pPr>
        <w:pStyle w:val="Akapitzlist"/>
        <w:numPr>
          <w:ilvl w:val="0"/>
          <w:numId w:val="77"/>
        </w:numPr>
        <w:tabs>
          <w:tab w:val="left" w:pos="567"/>
          <w:tab w:val="left" w:pos="1276"/>
        </w:tabs>
        <w:autoSpaceDN w:val="0"/>
        <w:spacing w:after="0" w:line="360" w:lineRule="auto"/>
        <w:ind w:left="567"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iCs/>
          <w:color w:val="000000"/>
          <w:kern w:val="3"/>
          <w:sz w:val="24"/>
          <w:szCs w:val="24"/>
          <w:lang w:eastAsia="pl-PL"/>
        </w:rPr>
        <w:t>Sprawdzone i ocenione pisemne prace ucznia są udostępniane uczniowi i jego rodzicom.</w:t>
      </w:r>
    </w:p>
    <w:p w:rsidR="00545BBC" w:rsidRPr="00AA496E" w:rsidRDefault="00545BBC" w:rsidP="00194319">
      <w:pPr>
        <w:pStyle w:val="Akapitzlist"/>
        <w:numPr>
          <w:ilvl w:val="0"/>
          <w:numId w:val="77"/>
        </w:numPr>
        <w:tabs>
          <w:tab w:val="left" w:pos="567"/>
          <w:tab w:val="left" w:pos="1276"/>
        </w:tabs>
        <w:autoSpaceDN w:val="0"/>
        <w:spacing w:after="0" w:line="360" w:lineRule="auto"/>
        <w:ind w:left="567"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iCs/>
          <w:color w:val="000000"/>
          <w:kern w:val="3"/>
          <w:sz w:val="24"/>
          <w:szCs w:val="24"/>
          <w:lang w:eastAsia="pl-PL"/>
        </w:rPr>
        <w:t>Na wniosek ucznia lub jego rodziców dokumentacja dotycząca egzaminu klasyfikacyjnego, egzaminu poprawkowego oraz inna dokumentacja, stanowiąca załącznik do arkusza ocen, a dotycząca oceniania ucznia, jest udostępniania do wglądu uczniowi lub jego rodzicom. Dokumentację udostępnia do wglądu wychowawca oddziału lub dyrektor szkoły.</w:t>
      </w:r>
    </w:p>
    <w:p w:rsidR="00545BBC" w:rsidRPr="004F2FE7" w:rsidRDefault="00545BBC" w:rsidP="004F2FE7">
      <w:pPr>
        <w:pStyle w:val="Akapitzlist"/>
        <w:numPr>
          <w:ilvl w:val="0"/>
          <w:numId w:val="77"/>
        </w:numPr>
        <w:tabs>
          <w:tab w:val="left" w:pos="567"/>
          <w:tab w:val="left" w:pos="1276"/>
        </w:tabs>
        <w:autoSpaceDN w:val="0"/>
        <w:spacing w:after="0" w:line="360" w:lineRule="auto"/>
        <w:ind w:left="567"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iCs/>
          <w:color w:val="000000"/>
          <w:kern w:val="3"/>
          <w:sz w:val="24"/>
          <w:szCs w:val="24"/>
          <w:lang w:eastAsia="pl-PL"/>
        </w:rPr>
        <w:t>Dokumentacji, o której mowa w ust. 4. i 5. szkoła nie kseruje, nie powiela, jak również nie skanuje.</w:t>
      </w:r>
    </w:p>
    <w:p w:rsidR="00545BBC" w:rsidRPr="00AA496E" w:rsidRDefault="008743FD" w:rsidP="00194319">
      <w:pPr>
        <w:pStyle w:val="1Rozdzialy"/>
        <w:spacing w:before="0" w:after="0" w:line="360" w:lineRule="auto"/>
        <w:ind w:left="567" w:hanging="567"/>
        <w:jc w:val="both"/>
        <w:rPr>
          <w:rFonts w:ascii="Times New Roman" w:hAnsi="Times New Roman" w:cs="Times New Roman"/>
          <w:b w:val="0"/>
          <w:szCs w:val="24"/>
        </w:rPr>
      </w:pPr>
      <w:r w:rsidRPr="00AA496E">
        <w:rPr>
          <w:rFonts w:ascii="Times New Roman" w:hAnsi="Times New Roman" w:cs="Times New Roman"/>
          <w:b w:val="0"/>
          <w:szCs w:val="24"/>
        </w:rPr>
        <w:t>§ 59</w:t>
      </w:r>
      <w:r w:rsidR="00545BBC" w:rsidRPr="00AA496E">
        <w:rPr>
          <w:rFonts w:ascii="Times New Roman" w:hAnsi="Times New Roman" w:cs="Times New Roman"/>
          <w:b w:val="0"/>
          <w:szCs w:val="24"/>
        </w:rPr>
        <w:t>. 1. Ocenianie bieżące ucznia ma na celu:</w:t>
      </w:r>
    </w:p>
    <w:p w:rsidR="00545BBC" w:rsidRPr="00AA496E" w:rsidRDefault="00545BBC" w:rsidP="00194319">
      <w:pPr>
        <w:pStyle w:val="1Rozdzialy"/>
        <w:numPr>
          <w:ilvl w:val="2"/>
          <w:numId w:val="46"/>
        </w:numPr>
        <w:spacing w:before="0" w:after="0" w:line="360" w:lineRule="auto"/>
        <w:jc w:val="both"/>
        <w:rPr>
          <w:rFonts w:ascii="Times New Roman" w:hAnsi="Times New Roman" w:cs="Times New Roman"/>
          <w:b w:val="0"/>
          <w:szCs w:val="24"/>
        </w:rPr>
      </w:pPr>
      <w:r w:rsidRPr="00AA496E">
        <w:rPr>
          <w:rFonts w:ascii="Times New Roman" w:hAnsi="Times New Roman" w:cs="Times New Roman"/>
          <w:b w:val="0"/>
          <w:szCs w:val="24"/>
        </w:rPr>
        <w:t xml:space="preserve"> monitorowanie pracy ucznia; </w:t>
      </w:r>
    </w:p>
    <w:p w:rsidR="00545BBC" w:rsidRPr="00AA496E" w:rsidRDefault="00545BBC" w:rsidP="00194319">
      <w:pPr>
        <w:pStyle w:val="1Rozdzialy"/>
        <w:numPr>
          <w:ilvl w:val="2"/>
          <w:numId w:val="46"/>
        </w:numPr>
        <w:spacing w:before="0" w:after="0" w:line="360" w:lineRule="auto"/>
        <w:jc w:val="both"/>
        <w:rPr>
          <w:rFonts w:ascii="Times New Roman" w:hAnsi="Times New Roman" w:cs="Times New Roman"/>
          <w:b w:val="0"/>
          <w:szCs w:val="24"/>
        </w:rPr>
      </w:pPr>
      <w:r w:rsidRPr="00AA496E">
        <w:rPr>
          <w:rFonts w:ascii="Times New Roman" w:hAnsi="Times New Roman" w:cs="Times New Roman"/>
          <w:b w:val="0"/>
          <w:szCs w:val="24"/>
        </w:rPr>
        <w:t xml:space="preserve">informowanie ucznia o poziomie jego osiągnięć edukacyjnych pomagających mu </w:t>
      </w:r>
      <w:r w:rsidRPr="00AA496E">
        <w:rPr>
          <w:rFonts w:ascii="Times New Roman" w:hAnsi="Times New Roman" w:cs="Times New Roman"/>
          <w:b w:val="0"/>
          <w:szCs w:val="24"/>
        </w:rPr>
        <w:br/>
        <w:t>w uczeniu się, przez wskazanie, co wymaga poprawy, jak należy to poprawić i dalej się uczyć oraz o postępach w tym zakresie;</w:t>
      </w:r>
    </w:p>
    <w:p w:rsidR="00545BBC" w:rsidRPr="00AA496E" w:rsidRDefault="00545BBC" w:rsidP="00194319">
      <w:pPr>
        <w:pStyle w:val="1Rozdzialy"/>
        <w:numPr>
          <w:ilvl w:val="2"/>
          <w:numId w:val="46"/>
        </w:numPr>
        <w:spacing w:before="0" w:after="0" w:line="360" w:lineRule="auto"/>
        <w:jc w:val="both"/>
        <w:rPr>
          <w:rFonts w:ascii="Times New Roman" w:hAnsi="Times New Roman" w:cs="Times New Roman"/>
          <w:b w:val="0"/>
          <w:szCs w:val="24"/>
        </w:rPr>
      </w:pPr>
      <w:r w:rsidRPr="00AA496E">
        <w:rPr>
          <w:rFonts w:ascii="Times New Roman" w:hAnsi="Times New Roman" w:cs="Times New Roman"/>
          <w:b w:val="0"/>
          <w:szCs w:val="24"/>
        </w:rPr>
        <w:t>pomoc uczniom w samodzielnym planowaniu swojego rozwoju;</w:t>
      </w:r>
    </w:p>
    <w:p w:rsidR="00545BBC" w:rsidRPr="00AA496E" w:rsidRDefault="00545BBC" w:rsidP="00194319">
      <w:pPr>
        <w:pStyle w:val="1Rozdzialy"/>
        <w:numPr>
          <w:ilvl w:val="2"/>
          <w:numId w:val="46"/>
        </w:numPr>
        <w:spacing w:before="0" w:after="0" w:line="360" w:lineRule="auto"/>
        <w:jc w:val="both"/>
        <w:rPr>
          <w:rFonts w:ascii="Times New Roman" w:hAnsi="Times New Roman" w:cs="Times New Roman"/>
          <w:b w:val="0"/>
          <w:szCs w:val="24"/>
        </w:rPr>
      </w:pPr>
      <w:r w:rsidRPr="00AA496E">
        <w:rPr>
          <w:rFonts w:ascii="Times New Roman" w:hAnsi="Times New Roman" w:cs="Times New Roman"/>
          <w:b w:val="0"/>
          <w:szCs w:val="24"/>
        </w:rPr>
        <w:t xml:space="preserve">motywowanie do dalszej pracy; </w:t>
      </w:r>
    </w:p>
    <w:p w:rsidR="00545BBC" w:rsidRPr="00AA496E" w:rsidRDefault="00545BBC" w:rsidP="00194319">
      <w:pPr>
        <w:pStyle w:val="1Rozdzialy"/>
        <w:numPr>
          <w:ilvl w:val="2"/>
          <w:numId w:val="46"/>
        </w:numPr>
        <w:spacing w:before="0" w:after="0" w:line="360" w:lineRule="auto"/>
        <w:jc w:val="both"/>
        <w:rPr>
          <w:rFonts w:ascii="Times New Roman" w:hAnsi="Times New Roman" w:cs="Times New Roman"/>
          <w:b w:val="0"/>
          <w:szCs w:val="24"/>
        </w:rPr>
      </w:pPr>
      <w:r w:rsidRPr="00AA496E">
        <w:rPr>
          <w:rFonts w:ascii="Times New Roman" w:hAnsi="Times New Roman" w:cs="Times New Roman"/>
          <w:b w:val="0"/>
          <w:szCs w:val="24"/>
        </w:rPr>
        <w:t xml:space="preserve">dostarczanie rodzicom (prawnym opiekunom) i nauczycielom informacji </w:t>
      </w:r>
      <w:r w:rsidRPr="00AA496E">
        <w:rPr>
          <w:rFonts w:ascii="Times New Roman" w:hAnsi="Times New Roman" w:cs="Times New Roman"/>
          <w:b w:val="0"/>
          <w:szCs w:val="24"/>
        </w:rPr>
        <w:br/>
        <w:t>o postępach, trudnościach i specjalnych uzdolnieniach ucznia;</w:t>
      </w:r>
    </w:p>
    <w:p w:rsidR="00545BBC" w:rsidRPr="00AA496E" w:rsidRDefault="00545BBC" w:rsidP="00194319">
      <w:pPr>
        <w:pStyle w:val="1Rozdzialy"/>
        <w:numPr>
          <w:ilvl w:val="2"/>
          <w:numId w:val="46"/>
        </w:numPr>
        <w:spacing w:before="0" w:after="0" w:line="360" w:lineRule="auto"/>
        <w:jc w:val="both"/>
        <w:rPr>
          <w:rFonts w:ascii="Times New Roman" w:hAnsi="Times New Roman" w:cs="Times New Roman"/>
          <w:b w:val="0"/>
          <w:szCs w:val="24"/>
        </w:rPr>
      </w:pPr>
      <w:r w:rsidRPr="00AA496E">
        <w:rPr>
          <w:rFonts w:ascii="Times New Roman" w:hAnsi="Times New Roman" w:cs="Times New Roman"/>
          <w:b w:val="0"/>
          <w:szCs w:val="24"/>
        </w:rPr>
        <w:t>umożliwienie nauczycielom doskonalenie organizacji i metod pracy dydaktyczno-wychowawczej.</w:t>
      </w:r>
    </w:p>
    <w:p w:rsidR="00545BBC" w:rsidRPr="004F2FE7" w:rsidRDefault="00545BBC" w:rsidP="004F2FE7">
      <w:pPr>
        <w:pStyle w:val="1Rozdzialy"/>
        <w:numPr>
          <w:ilvl w:val="6"/>
          <w:numId w:val="92"/>
        </w:numPr>
        <w:spacing w:before="0" w:after="0" w:line="360" w:lineRule="auto"/>
        <w:ind w:left="567" w:hanging="425"/>
        <w:jc w:val="both"/>
        <w:rPr>
          <w:rFonts w:ascii="Times New Roman" w:hAnsi="Times New Roman" w:cs="Times New Roman"/>
          <w:b w:val="0"/>
          <w:szCs w:val="24"/>
        </w:rPr>
      </w:pPr>
      <w:r w:rsidRPr="00AA496E">
        <w:rPr>
          <w:rFonts w:ascii="Times New Roman" w:hAnsi="Times New Roman" w:cs="Times New Roman"/>
          <w:b w:val="0"/>
          <w:szCs w:val="24"/>
        </w:rPr>
        <w:t>W przypadku wprowadzenia w szkolnym planie nauczania zestawiania zajęć edukacyjnych w blok przedmiotowy, odrębnie ustala się oceny z poszczególnych zajęć edukacyjnych wchodzących w skład tego bloku.</w:t>
      </w:r>
    </w:p>
    <w:p w:rsidR="00545BBC" w:rsidRPr="00AA496E" w:rsidRDefault="00545BBC" w:rsidP="00194319">
      <w:pPr>
        <w:pStyle w:val="1Rozdzialy"/>
        <w:spacing w:before="0" w:after="0" w:line="360" w:lineRule="auto"/>
        <w:ind w:left="567" w:hanging="567"/>
        <w:jc w:val="both"/>
        <w:rPr>
          <w:rFonts w:ascii="Times New Roman" w:hAnsi="Times New Roman" w:cs="Times New Roman"/>
          <w:b w:val="0"/>
          <w:szCs w:val="24"/>
        </w:rPr>
      </w:pPr>
      <w:r w:rsidRPr="00AA496E">
        <w:rPr>
          <w:rFonts w:ascii="Times New Roman" w:hAnsi="Times New Roman" w:cs="Times New Roman"/>
          <w:b w:val="0"/>
          <w:szCs w:val="24"/>
        </w:rPr>
        <w:t>§ 6</w:t>
      </w:r>
      <w:r w:rsidR="008743FD" w:rsidRPr="00AA496E">
        <w:rPr>
          <w:rFonts w:ascii="Times New Roman" w:hAnsi="Times New Roman" w:cs="Times New Roman"/>
          <w:b w:val="0"/>
          <w:szCs w:val="24"/>
        </w:rPr>
        <w:t>0</w:t>
      </w:r>
      <w:r w:rsidRPr="00AA496E">
        <w:rPr>
          <w:rFonts w:ascii="Times New Roman" w:hAnsi="Times New Roman" w:cs="Times New Roman"/>
          <w:b w:val="0"/>
          <w:szCs w:val="24"/>
        </w:rPr>
        <w:t>. 1.</w:t>
      </w:r>
      <w:r w:rsidR="004F2FE7">
        <w:rPr>
          <w:rFonts w:ascii="Times New Roman" w:hAnsi="Times New Roman" w:cs="Times New Roman"/>
          <w:b w:val="0"/>
          <w:szCs w:val="24"/>
        </w:rPr>
        <w:t xml:space="preserve"> </w:t>
      </w:r>
      <w:r w:rsidRPr="00AA496E">
        <w:rPr>
          <w:rFonts w:ascii="Times New Roman" w:hAnsi="Times New Roman" w:cs="Times New Roman"/>
          <w:b w:val="0"/>
          <w:szCs w:val="24"/>
        </w:rPr>
        <w:t>Nauczyciele na początku każdego roku szkolnego informują uczniów oraz ich rodziców o:</w:t>
      </w:r>
    </w:p>
    <w:p w:rsidR="00545BBC" w:rsidRPr="00AA496E" w:rsidRDefault="00545BBC" w:rsidP="00194319">
      <w:pPr>
        <w:pStyle w:val="ZPKTzmpktartykuempunktem"/>
        <w:numPr>
          <w:ilvl w:val="0"/>
          <w:numId w:val="94"/>
        </w:numPr>
        <w:ind w:left="1134" w:hanging="567"/>
        <w:rPr>
          <w:rFonts w:ascii="Times New Roman" w:hAnsi="Times New Roman" w:cs="Times New Roman"/>
          <w:szCs w:val="24"/>
        </w:rPr>
      </w:pPr>
      <w:r w:rsidRPr="00AA496E">
        <w:rPr>
          <w:rFonts w:ascii="Times New Roman" w:hAnsi="Times New Roman" w:cs="Times New Roman"/>
          <w:szCs w:val="24"/>
        </w:rPr>
        <w:t>wymaganiach edukacyjnych niezbędnych do otrzymania przez ucznia poszczególnych śródrocznych i rocznych ocen klasyfikacyjnych z zajęć edukacyjnych, wynikających z realizowanego przez siebie programu nauczania;</w:t>
      </w:r>
    </w:p>
    <w:p w:rsidR="00545BBC" w:rsidRPr="00AA496E" w:rsidRDefault="00545BBC" w:rsidP="00194319">
      <w:pPr>
        <w:pStyle w:val="ZPKTzmpktartykuempunktem"/>
        <w:numPr>
          <w:ilvl w:val="0"/>
          <w:numId w:val="94"/>
        </w:numPr>
        <w:ind w:left="1134" w:hanging="567"/>
        <w:rPr>
          <w:rFonts w:ascii="Times New Roman" w:hAnsi="Times New Roman" w:cs="Times New Roman"/>
          <w:szCs w:val="24"/>
        </w:rPr>
      </w:pPr>
      <w:r w:rsidRPr="00AA496E">
        <w:rPr>
          <w:rFonts w:ascii="Times New Roman" w:hAnsi="Times New Roman" w:cs="Times New Roman"/>
          <w:szCs w:val="24"/>
        </w:rPr>
        <w:t>sposobach sprawdzania osiągnięć edukacyjnych uczniów;</w:t>
      </w:r>
    </w:p>
    <w:p w:rsidR="00545BBC" w:rsidRPr="00AA496E" w:rsidRDefault="00545BBC" w:rsidP="00194319">
      <w:pPr>
        <w:pStyle w:val="ZPKTzmpktartykuempunktem"/>
        <w:numPr>
          <w:ilvl w:val="0"/>
          <w:numId w:val="94"/>
        </w:numPr>
        <w:ind w:left="1134" w:hanging="567"/>
        <w:rPr>
          <w:rFonts w:ascii="Times New Roman" w:hAnsi="Times New Roman" w:cs="Times New Roman"/>
          <w:szCs w:val="24"/>
        </w:rPr>
      </w:pPr>
      <w:r w:rsidRPr="00AA496E">
        <w:rPr>
          <w:rFonts w:ascii="Times New Roman" w:hAnsi="Times New Roman" w:cs="Times New Roman"/>
          <w:szCs w:val="24"/>
        </w:rPr>
        <w:lastRenderedPageBreak/>
        <w:t>warunkach i trybie uzyskiwania wyższej niż przewidywana rocznej oceny klasyfikacyjnej z zajęć edukacyjnych.</w:t>
      </w:r>
    </w:p>
    <w:p w:rsidR="00545BBC" w:rsidRPr="00AA496E" w:rsidRDefault="00545BBC" w:rsidP="00194319">
      <w:pPr>
        <w:pStyle w:val="ZPKTzmpktartykuempunktem"/>
        <w:numPr>
          <w:ilvl w:val="0"/>
          <w:numId w:val="78"/>
        </w:numPr>
        <w:ind w:left="567" w:hanging="141"/>
        <w:rPr>
          <w:rFonts w:ascii="Times New Roman" w:hAnsi="Times New Roman" w:cs="Times New Roman"/>
          <w:szCs w:val="24"/>
        </w:rPr>
      </w:pPr>
      <w:r w:rsidRPr="00AA496E">
        <w:rPr>
          <w:rFonts w:ascii="Times New Roman" w:hAnsi="Times New Roman" w:cs="Times New Roman"/>
          <w:szCs w:val="24"/>
        </w:rPr>
        <w:t>Do zadań nauczycieli związanych z ocenianiem, należy ponadto:</w:t>
      </w:r>
    </w:p>
    <w:p w:rsidR="00545BBC" w:rsidRPr="00AA496E" w:rsidRDefault="00545BBC" w:rsidP="00194319">
      <w:pPr>
        <w:pStyle w:val="ZPKTzmpktartykuempunktem"/>
        <w:numPr>
          <w:ilvl w:val="0"/>
          <w:numId w:val="79"/>
        </w:numPr>
        <w:ind w:left="1134" w:hanging="567"/>
        <w:rPr>
          <w:rFonts w:ascii="Times New Roman" w:hAnsi="Times New Roman" w:cs="Times New Roman"/>
          <w:szCs w:val="24"/>
        </w:rPr>
      </w:pPr>
      <w:r w:rsidRPr="00AA496E">
        <w:rPr>
          <w:rFonts w:ascii="Times New Roman" w:hAnsi="Times New Roman" w:cs="Times New Roman"/>
          <w:szCs w:val="24"/>
        </w:rPr>
        <w:t>indywidualizowanie pracy z uczniem;</w:t>
      </w:r>
    </w:p>
    <w:p w:rsidR="00545BBC" w:rsidRPr="00AA496E" w:rsidRDefault="00545BBC" w:rsidP="00194319">
      <w:pPr>
        <w:pStyle w:val="ZPKTzmpktartykuempunktem"/>
        <w:numPr>
          <w:ilvl w:val="0"/>
          <w:numId w:val="79"/>
        </w:numPr>
        <w:ind w:left="1134" w:hanging="567"/>
        <w:rPr>
          <w:rFonts w:ascii="Times New Roman" w:hAnsi="Times New Roman" w:cs="Times New Roman"/>
          <w:szCs w:val="24"/>
        </w:rPr>
      </w:pPr>
      <w:r w:rsidRPr="00AA496E">
        <w:rPr>
          <w:rFonts w:ascii="Times New Roman" w:hAnsi="Times New Roman" w:cs="Times New Roman"/>
          <w:szCs w:val="24"/>
        </w:rPr>
        <w:t>dostosowanie metod i form pracy do możliwości psychofizycznych ucznia;</w:t>
      </w:r>
    </w:p>
    <w:p w:rsidR="00545BBC" w:rsidRPr="00AA496E" w:rsidRDefault="00545BBC" w:rsidP="00194319">
      <w:pPr>
        <w:pStyle w:val="ZPKTzmpktartykuempunktem"/>
        <w:numPr>
          <w:ilvl w:val="0"/>
          <w:numId w:val="79"/>
        </w:numPr>
        <w:ind w:left="1134" w:hanging="567"/>
        <w:rPr>
          <w:rFonts w:ascii="Times New Roman" w:hAnsi="Times New Roman" w:cs="Times New Roman"/>
          <w:szCs w:val="24"/>
        </w:rPr>
      </w:pPr>
      <w:r w:rsidRPr="00AA496E">
        <w:rPr>
          <w:rFonts w:ascii="Times New Roman" w:hAnsi="Times New Roman" w:cs="Times New Roman"/>
          <w:szCs w:val="24"/>
        </w:rPr>
        <w:t>ustalenie ocen bieżących, śródrocznych i rocznych z prowadzonego przez siebie przedmiotu;</w:t>
      </w:r>
    </w:p>
    <w:p w:rsidR="00545BBC" w:rsidRPr="00AA496E" w:rsidRDefault="00545BBC" w:rsidP="00194319">
      <w:pPr>
        <w:pStyle w:val="ZPKTzmpktartykuempunktem"/>
        <w:numPr>
          <w:ilvl w:val="0"/>
          <w:numId w:val="79"/>
        </w:numPr>
        <w:ind w:left="1134" w:hanging="708"/>
        <w:rPr>
          <w:rFonts w:ascii="Times New Roman" w:hAnsi="Times New Roman" w:cs="Times New Roman"/>
          <w:szCs w:val="24"/>
        </w:rPr>
      </w:pPr>
      <w:r w:rsidRPr="00AA496E">
        <w:rPr>
          <w:rFonts w:ascii="Times New Roman" w:hAnsi="Times New Roman" w:cs="Times New Roman"/>
          <w:szCs w:val="24"/>
        </w:rPr>
        <w:t>dla uczniów niepełnosprawnych, niedostosowanych społecznie i zagrożonych niedostosowaniem społecznym, ustalenie śródrocznej i rocznej oceny klasyfikacyjnej z zajęć edukacyjnych przez nauczyciela prowadzącego dane zajęcia edukacyjne, po zasięgnięciu opinii nauczyciela zatrudnionego w celu współorganizowania kształcenia tych uczniów;</w:t>
      </w:r>
    </w:p>
    <w:p w:rsidR="00545BBC" w:rsidRPr="00AA496E" w:rsidRDefault="00545BBC" w:rsidP="00194319">
      <w:pPr>
        <w:pStyle w:val="ZPKTzmpktartykuempunktem"/>
        <w:numPr>
          <w:ilvl w:val="0"/>
          <w:numId w:val="79"/>
        </w:numPr>
        <w:ind w:left="1134" w:hanging="708"/>
        <w:rPr>
          <w:rFonts w:ascii="Times New Roman" w:hAnsi="Times New Roman" w:cs="Times New Roman"/>
          <w:szCs w:val="24"/>
        </w:rPr>
      </w:pPr>
      <w:r w:rsidRPr="00AA496E">
        <w:rPr>
          <w:rFonts w:ascii="Times New Roman" w:hAnsi="Times New Roman" w:cs="Times New Roman"/>
          <w:szCs w:val="24"/>
        </w:rPr>
        <w:t xml:space="preserve">ustalenie warunków i sposobu przekazywania rodzicom informacji o postępach </w:t>
      </w:r>
      <w:r w:rsidRPr="00AA496E">
        <w:rPr>
          <w:rFonts w:ascii="Times New Roman" w:hAnsi="Times New Roman" w:cs="Times New Roman"/>
          <w:szCs w:val="24"/>
        </w:rPr>
        <w:br/>
        <w:t>i trudnościach w nauce oraz o szczególnych uzdolnieniach ucznia;</w:t>
      </w:r>
    </w:p>
    <w:p w:rsidR="00545BBC" w:rsidRPr="00AA496E" w:rsidRDefault="00545BBC" w:rsidP="00194319">
      <w:pPr>
        <w:pStyle w:val="ZPKTzmpktartykuempunktem"/>
        <w:numPr>
          <w:ilvl w:val="0"/>
          <w:numId w:val="79"/>
        </w:numPr>
        <w:ind w:left="1134" w:hanging="708"/>
        <w:rPr>
          <w:rFonts w:ascii="Times New Roman" w:hAnsi="Times New Roman" w:cs="Times New Roman"/>
          <w:szCs w:val="24"/>
        </w:rPr>
      </w:pPr>
      <w:r w:rsidRPr="00AA496E">
        <w:rPr>
          <w:rFonts w:ascii="Times New Roman" w:hAnsi="Times New Roman" w:cs="Times New Roman"/>
          <w:szCs w:val="24"/>
        </w:rPr>
        <w:t>umożliwienie uczniowi uzupełnienia braków, jeśli w wyniku klasyfikacji śródrocznej okaże się, że uczeń może nie otrzymać promocji do klasy programowo wyższej;</w:t>
      </w:r>
    </w:p>
    <w:p w:rsidR="00545BBC" w:rsidRPr="00AA496E" w:rsidRDefault="00545BBC" w:rsidP="00194319">
      <w:pPr>
        <w:pStyle w:val="ZPKTzmpktartykuempunktem"/>
        <w:numPr>
          <w:ilvl w:val="0"/>
          <w:numId w:val="79"/>
        </w:numPr>
        <w:ind w:left="1134" w:hanging="708"/>
        <w:rPr>
          <w:rFonts w:ascii="Times New Roman" w:hAnsi="Times New Roman" w:cs="Times New Roman"/>
          <w:szCs w:val="24"/>
        </w:rPr>
      </w:pPr>
      <w:r w:rsidRPr="00AA496E">
        <w:rPr>
          <w:rFonts w:ascii="Times New Roman" w:hAnsi="Times New Roman" w:cs="Times New Roman"/>
          <w:szCs w:val="24"/>
        </w:rPr>
        <w:t>na dwa tygodnie przed rocznym posiedzeniem rady pedagogicznej poinformowanie ucznia i jego rodziców o przewidywanej dla ucznia rocznej ocenie klasyfikacyjnej z nauczanego przedmiotu;</w:t>
      </w:r>
    </w:p>
    <w:p w:rsidR="00545BBC" w:rsidRPr="00AA496E" w:rsidRDefault="00545BBC" w:rsidP="00194319">
      <w:pPr>
        <w:pStyle w:val="Nagwek5"/>
        <w:keepNext w:val="0"/>
        <w:numPr>
          <w:ilvl w:val="0"/>
          <w:numId w:val="79"/>
        </w:numPr>
        <w:autoSpaceDN w:val="0"/>
        <w:spacing w:line="360" w:lineRule="auto"/>
        <w:ind w:left="1134" w:hanging="708"/>
        <w:jc w:val="both"/>
        <w:rPr>
          <w:sz w:val="24"/>
          <w:szCs w:val="24"/>
        </w:rPr>
      </w:pPr>
      <w:r w:rsidRPr="00AA496E">
        <w:rPr>
          <w:sz w:val="24"/>
          <w:szCs w:val="24"/>
        </w:rPr>
        <w:t xml:space="preserve">ustalanie na koniec każdego półrocza śródrocznych i </w:t>
      </w:r>
      <w:r w:rsidR="008743FD" w:rsidRPr="00AA496E">
        <w:rPr>
          <w:sz w:val="24"/>
          <w:szCs w:val="24"/>
        </w:rPr>
        <w:t xml:space="preserve">rocznych ocen klasyfikacyjnych </w:t>
      </w:r>
      <w:r w:rsidRPr="00AA496E">
        <w:rPr>
          <w:sz w:val="24"/>
          <w:szCs w:val="24"/>
        </w:rPr>
        <w:t>z zajęć edukacyjnych i przedstawianie ich na posiedzeniu klasyfikacyjnym rady pedagogicznej.</w:t>
      </w:r>
    </w:p>
    <w:p w:rsidR="00545BBC" w:rsidRPr="00AA496E" w:rsidRDefault="00545BBC" w:rsidP="00194319">
      <w:pPr>
        <w:pStyle w:val="ZUSTzmustartykuempunktem"/>
        <w:numPr>
          <w:ilvl w:val="0"/>
          <w:numId w:val="78"/>
        </w:numPr>
        <w:ind w:left="567" w:hanging="283"/>
        <w:rPr>
          <w:rFonts w:ascii="Times New Roman" w:hAnsi="Times New Roman" w:cs="Times New Roman"/>
          <w:szCs w:val="24"/>
        </w:rPr>
      </w:pPr>
      <w:r w:rsidRPr="00AA496E">
        <w:rPr>
          <w:rFonts w:ascii="Times New Roman" w:hAnsi="Times New Roman" w:cs="Times New Roman"/>
          <w:szCs w:val="24"/>
        </w:rPr>
        <w:t xml:space="preserve">Wychowawca oddziału na początku każdego roku szkolnego informuje uczniów </w:t>
      </w:r>
      <w:r w:rsidRPr="00AA496E">
        <w:rPr>
          <w:rFonts w:ascii="Times New Roman" w:hAnsi="Times New Roman" w:cs="Times New Roman"/>
          <w:szCs w:val="24"/>
        </w:rPr>
        <w:br/>
        <w:t>i rodziców o:</w:t>
      </w:r>
    </w:p>
    <w:p w:rsidR="00545BBC" w:rsidRPr="00AA496E" w:rsidRDefault="00545BBC" w:rsidP="00194319">
      <w:pPr>
        <w:pStyle w:val="ZUSTzmustartykuempunktem"/>
        <w:numPr>
          <w:ilvl w:val="0"/>
          <w:numId w:val="80"/>
        </w:numPr>
        <w:ind w:left="1134" w:hanging="567"/>
        <w:rPr>
          <w:rFonts w:ascii="Times New Roman" w:hAnsi="Times New Roman" w:cs="Times New Roman"/>
          <w:szCs w:val="24"/>
        </w:rPr>
      </w:pPr>
      <w:r w:rsidRPr="00AA496E">
        <w:rPr>
          <w:rFonts w:ascii="Times New Roman" w:hAnsi="Times New Roman" w:cs="Times New Roman"/>
          <w:szCs w:val="24"/>
        </w:rPr>
        <w:t>warunkach i sposobie oraz kryteriach oceniania zachowania;</w:t>
      </w:r>
    </w:p>
    <w:p w:rsidR="00545BBC" w:rsidRPr="00AA496E" w:rsidRDefault="00545BBC" w:rsidP="00194319">
      <w:pPr>
        <w:pStyle w:val="ZUSTzmustartykuempunktem"/>
        <w:numPr>
          <w:ilvl w:val="0"/>
          <w:numId w:val="80"/>
        </w:numPr>
        <w:ind w:left="1134" w:hanging="567"/>
        <w:rPr>
          <w:rFonts w:ascii="Times New Roman" w:hAnsi="Times New Roman" w:cs="Times New Roman"/>
          <w:szCs w:val="24"/>
        </w:rPr>
      </w:pPr>
      <w:r w:rsidRPr="00AA496E">
        <w:rPr>
          <w:rFonts w:ascii="Times New Roman" w:hAnsi="Times New Roman" w:cs="Times New Roman"/>
          <w:szCs w:val="24"/>
        </w:rPr>
        <w:t>warunkach i trybie uzyskiwania wyższej niż przewidywana rocznej oceny klasyfikacyjnej zachowania.</w:t>
      </w:r>
    </w:p>
    <w:p w:rsidR="00545BBC" w:rsidRPr="00AA496E" w:rsidRDefault="00545BBC" w:rsidP="00194319">
      <w:pPr>
        <w:pStyle w:val="ZUSTzmustartykuempunktem"/>
        <w:numPr>
          <w:ilvl w:val="0"/>
          <w:numId w:val="78"/>
        </w:numPr>
        <w:ind w:left="567" w:hanging="283"/>
        <w:rPr>
          <w:rFonts w:ascii="Times New Roman" w:hAnsi="Times New Roman" w:cs="Times New Roman"/>
          <w:szCs w:val="24"/>
        </w:rPr>
      </w:pPr>
      <w:r w:rsidRPr="00AA496E">
        <w:rPr>
          <w:rFonts w:ascii="Times New Roman" w:hAnsi="Times New Roman" w:cs="Times New Roman"/>
          <w:szCs w:val="24"/>
        </w:rPr>
        <w:t>Do zadań wychowawcy w zakresie oceniania należy w szczególności:</w:t>
      </w:r>
    </w:p>
    <w:p w:rsidR="00545BBC" w:rsidRPr="00AA496E" w:rsidRDefault="00545BBC" w:rsidP="00194319">
      <w:pPr>
        <w:pStyle w:val="ZUSTzmustartykuempunktem"/>
        <w:numPr>
          <w:ilvl w:val="0"/>
          <w:numId w:val="81"/>
        </w:numPr>
        <w:ind w:left="1134" w:hanging="567"/>
        <w:rPr>
          <w:rFonts w:ascii="Times New Roman" w:hAnsi="Times New Roman" w:cs="Times New Roman"/>
          <w:szCs w:val="24"/>
        </w:rPr>
      </w:pPr>
      <w:r w:rsidRPr="00AA496E">
        <w:rPr>
          <w:rFonts w:ascii="Times New Roman" w:hAnsi="Times New Roman" w:cs="Times New Roman"/>
          <w:szCs w:val="24"/>
        </w:rPr>
        <w:t xml:space="preserve">ustalenie śródrocznej i rocznej oceny klasyfikacyjnej zachowania ucznia </w:t>
      </w:r>
      <w:r w:rsidRPr="00AA496E">
        <w:rPr>
          <w:rFonts w:ascii="Times New Roman" w:hAnsi="Times New Roman" w:cs="Times New Roman"/>
          <w:szCs w:val="24"/>
        </w:rPr>
        <w:br/>
        <w:t>po zasięgnięciu opinii: nauczycieli uczących w danym oddziale, uczniów danego oddziału i ocenianego ucznia;</w:t>
      </w:r>
    </w:p>
    <w:p w:rsidR="00545BBC" w:rsidRPr="00AA496E" w:rsidRDefault="00545BBC" w:rsidP="00194319">
      <w:pPr>
        <w:pStyle w:val="ZUSTzmustartykuempunktem"/>
        <w:numPr>
          <w:ilvl w:val="0"/>
          <w:numId w:val="81"/>
        </w:numPr>
        <w:ind w:left="1134" w:hanging="567"/>
        <w:rPr>
          <w:rFonts w:ascii="Times New Roman" w:hAnsi="Times New Roman" w:cs="Times New Roman"/>
          <w:szCs w:val="24"/>
        </w:rPr>
      </w:pPr>
      <w:r w:rsidRPr="00AA496E">
        <w:rPr>
          <w:rFonts w:ascii="Times New Roman" w:hAnsi="Times New Roman" w:cs="Times New Roman"/>
          <w:szCs w:val="24"/>
        </w:rPr>
        <w:t>przed rocznym zebraniem rady pedagogicznej poinformowanie ucznia i jego rodziców o przewidywanej dla niego rocznej oceny klasyfikacyjnej z zachowania;</w:t>
      </w:r>
    </w:p>
    <w:p w:rsidR="00545BBC" w:rsidRPr="00AA496E" w:rsidRDefault="00545BBC" w:rsidP="00194319">
      <w:pPr>
        <w:pStyle w:val="Nagwek5"/>
        <w:keepNext w:val="0"/>
        <w:numPr>
          <w:ilvl w:val="0"/>
          <w:numId w:val="81"/>
        </w:numPr>
        <w:autoSpaceDN w:val="0"/>
        <w:spacing w:line="360" w:lineRule="auto"/>
        <w:ind w:left="1134" w:hanging="567"/>
        <w:jc w:val="both"/>
        <w:rPr>
          <w:sz w:val="24"/>
          <w:szCs w:val="24"/>
        </w:rPr>
      </w:pPr>
      <w:r w:rsidRPr="00AA496E">
        <w:rPr>
          <w:sz w:val="24"/>
          <w:szCs w:val="24"/>
        </w:rPr>
        <w:lastRenderedPageBreak/>
        <w:t>ustalenie na koniec każdego półrocza śródrocznych i rocznych ocen klasyfikacyjnych zachowania i przedstawienie ich na posiedzeniu klasyfikacyjnym rady pedagogicznej.</w:t>
      </w:r>
    </w:p>
    <w:p w:rsidR="00545BBC" w:rsidRPr="00AA496E" w:rsidRDefault="00545BBC" w:rsidP="00194319">
      <w:pPr>
        <w:pStyle w:val="ZUSTzmustartykuempunktem"/>
        <w:numPr>
          <w:ilvl w:val="0"/>
          <w:numId w:val="82"/>
        </w:numPr>
        <w:ind w:left="567" w:hanging="141"/>
        <w:rPr>
          <w:rFonts w:ascii="Times New Roman" w:hAnsi="Times New Roman" w:cs="Times New Roman"/>
          <w:szCs w:val="24"/>
        </w:rPr>
      </w:pPr>
      <w:r w:rsidRPr="00AA496E">
        <w:rPr>
          <w:rFonts w:ascii="Times New Roman" w:hAnsi="Times New Roman" w:cs="Times New Roman"/>
          <w:szCs w:val="24"/>
        </w:rPr>
        <w:t>Do zadań dyrektora szkoły związanych z ocenianiem należy w szczególności zwalnianie ucznia z:</w:t>
      </w:r>
    </w:p>
    <w:p w:rsidR="00545BBC" w:rsidRPr="00AA496E" w:rsidRDefault="00545BBC" w:rsidP="00194319">
      <w:pPr>
        <w:pStyle w:val="ZUSTzmustartykuempunktem"/>
        <w:numPr>
          <w:ilvl w:val="0"/>
          <w:numId w:val="83"/>
        </w:numPr>
        <w:ind w:left="1134" w:hanging="567"/>
        <w:rPr>
          <w:rFonts w:ascii="Times New Roman" w:hAnsi="Times New Roman" w:cs="Times New Roman"/>
          <w:szCs w:val="24"/>
        </w:rPr>
      </w:pPr>
      <w:r w:rsidRPr="00AA496E">
        <w:rPr>
          <w:rFonts w:ascii="Times New Roman" w:hAnsi="Times New Roman" w:cs="Times New Roman"/>
          <w:szCs w:val="24"/>
        </w:rPr>
        <w:t>realizowania danych obowiązkowych zajęć edukacyjnych, jeśli były zrealizowane na wcześniejszym etapie edukacyjnym;</w:t>
      </w:r>
    </w:p>
    <w:p w:rsidR="00545BBC" w:rsidRPr="00AA496E" w:rsidRDefault="00545BBC" w:rsidP="00194319">
      <w:pPr>
        <w:pStyle w:val="ZUSTzmustartykuempunktem"/>
        <w:numPr>
          <w:ilvl w:val="0"/>
          <w:numId w:val="83"/>
        </w:numPr>
        <w:ind w:left="1134" w:hanging="567"/>
        <w:rPr>
          <w:rFonts w:ascii="Times New Roman" w:hAnsi="Times New Roman" w:cs="Times New Roman"/>
          <w:szCs w:val="24"/>
        </w:rPr>
      </w:pPr>
      <w:r w:rsidRPr="00AA496E">
        <w:rPr>
          <w:rFonts w:ascii="Times New Roman" w:hAnsi="Times New Roman" w:cs="Times New Roman"/>
          <w:szCs w:val="24"/>
        </w:rPr>
        <w:t xml:space="preserve">wykonywania określonych ćwiczeń fizycznych na zajęciach wychowania fizycznego, na wniosek rodziców oraz na podstawie opinii </w:t>
      </w:r>
      <w:r w:rsidRPr="00AA496E">
        <w:rPr>
          <w:rFonts w:ascii="Times New Roman" w:hAnsi="Times New Roman" w:cs="Times New Roman"/>
          <w:szCs w:val="24"/>
        </w:rPr>
        <w:br/>
        <w:t>o ograniczonych możliwościach wykonywania przez ucznia określonych ćwiczeń, wydanej przez lekarza na czas określony w tej opinii;</w:t>
      </w:r>
    </w:p>
    <w:p w:rsidR="00545BBC" w:rsidRPr="00AA496E" w:rsidRDefault="00545BBC" w:rsidP="00194319">
      <w:pPr>
        <w:pStyle w:val="ZUSTzmustartykuempunktem"/>
        <w:numPr>
          <w:ilvl w:val="0"/>
          <w:numId w:val="83"/>
        </w:numPr>
        <w:ind w:left="1134" w:hanging="567"/>
        <w:rPr>
          <w:rFonts w:ascii="Times New Roman" w:hAnsi="Times New Roman" w:cs="Times New Roman"/>
          <w:szCs w:val="24"/>
        </w:rPr>
      </w:pPr>
      <w:r w:rsidRPr="00AA496E">
        <w:rPr>
          <w:rFonts w:ascii="Times New Roman" w:hAnsi="Times New Roman" w:cs="Times New Roman"/>
          <w:szCs w:val="24"/>
        </w:rPr>
        <w:t xml:space="preserve">realizacji zajęć wychowania fizycznego, </w:t>
      </w:r>
      <w:r w:rsidR="008A07C8" w:rsidRPr="00AA496E">
        <w:rPr>
          <w:rFonts w:ascii="Times New Roman" w:hAnsi="Times New Roman" w:cs="Times New Roman"/>
          <w:szCs w:val="24"/>
        </w:rPr>
        <w:t xml:space="preserve">edukacji informatycznej </w:t>
      </w:r>
      <w:r w:rsidRPr="00AA496E">
        <w:rPr>
          <w:rFonts w:ascii="Times New Roman" w:hAnsi="Times New Roman" w:cs="Times New Roman"/>
          <w:szCs w:val="24"/>
        </w:rPr>
        <w:t>lub informatyki, na wniosek rodzica, na podstawie opinii o braku możliwości uczestniczenia ucznia w tych zajęciach wydanej przez lekarza, na czas określony w tej opinii w miejscu oceny należy wpisać – zwolniony;</w:t>
      </w:r>
    </w:p>
    <w:p w:rsidR="00545BBC" w:rsidRPr="00AA496E" w:rsidRDefault="00545BBC" w:rsidP="00194319">
      <w:pPr>
        <w:pStyle w:val="ZUSTzmustartykuempunktem"/>
        <w:numPr>
          <w:ilvl w:val="0"/>
          <w:numId w:val="83"/>
        </w:numPr>
        <w:ind w:left="1134" w:hanging="567"/>
        <w:rPr>
          <w:rFonts w:ascii="Times New Roman" w:hAnsi="Times New Roman" w:cs="Times New Roman"/>
          <w:szCs w:val="24"/>
        </w:rPr>
      </w:pPr>
      <w:r w:rsidRPr="00AA496E">
        <w:rPr>
          <w:rFonts w:ascii="Times New Roman" w:hAnsi="Times New Roman" w:cs="Times New Roman"/>
          <w:szCs w:val="24"/>
        </w:rPr>
        <w:t xml:space="preserve">nauki drugiego języka obcego nowożytnego, do końca danego etapu edukacyjnego ucznia z wadą słuchu, z głęboką dysleksją rozwojową, z afazją,  </w:t>
      </w:r>
      <w:r w:rsidRPr="00AA496E">
        <w:rPr>
          <w:rFonts w:ascii="Times New Roman" w:hAnsi="Times New Roman" w:cs="Times New Roman"/>
          <w:szCs w:val="24"/>
        </w:rPr>
        <w:br/>
        <w:t xml:space="preserve">z niepełnosprawnościami sprzężonymi, z autyzmem, w tym z zespołem Aspergera na wniosek rodziców, na podstawie opinii poradni psychologiczno-pedagogicznej, w tym poradni specjalistycznej; w przypadku ucznia posiadającego orzeczenie </w:t>
      </w:r>
      <w:r w:rsidRPr="00AA496E">
        <w:rPr>
          <w:rFonts w:ascii="Times New Roman" w:hAnsi="Times New Roman" w:cs="Times New Roman"/>
          <w:szCs w:val="24"/>
        </w:rPr>
        <w:br/>
        <w:t>o potrzebie kształcenia specjalnego lub orzeczenie o potrzebie indywidualnego nauczania zwolnienie z nauki drugiego języka obcego nowożytnego może nastąpić na podstawie tego orzeczenia.</w:t>
      </w:r>
    </w:p>
    <w:p w:rsidR="00545BBC" w:rsidRPr="00AA496E" w:rsidRDefault="00545BBC" w:rsidP="00194319">
      <w:pPr>
        <w:pStyle w:val="ZUSTzmustartykuempunktem"/>
        <w:numPr>
          <w:ilvl w:val="0"/>
          <w:numId w:val="82"/>
        </w:numPr>
        <w:ind w:left="567" w:hanging="141"/>
        <w:rPr>
          <w:rFonts w:ascii="Times New Roman" w:hAnsi="Times New Roman" w:cs="Times New Roman"/>
          <w:szCs w:val="24"/>
        </w:rPr>
      </w:pPr>
      <w:r w:rsidRPr="00AA496E">
        <w:rPr>
          <w:rFonts w:ascii="Times New Roman" w:hAnsi="Times New Roman" w:cs="Times New Roman"/>
          <w:szCs w:val="24"/>
        </w:rPr>
        <w:t>Do zadań rady pedagogicznej, związanych z klasyfikacją i promowaniem uczniów należy:</w:t>
      </w:r>
    </w:p>
    <w:p w:rsidR="00545BBC" w:rsidRPr="00AA496E" w:rsidRDefault="00545BBC" w:rsidP="00194319">
      <w:pPr>
        <w:pStyle w:val="ZUSTzmustartykuempunktem"/>
        <w:numPr>
          <w:ilvl w:val="0"/>
          <w:numId w:val="84"/>
        </w:numPr>
        <w:tabs>
          <w:tab w:val="left" w:pos="1134"/>
        </w:tabs>
        <w:ind w:left="1134" w:hanging="567"/>
        <w:rPr>
          <w:rFonts w:ascii="Times New Roman" w:hAnsi="Times New Roman" w:cs="Times New Roman"/>
          <w:szCs w:val="24"/>
        </w:rPr>
      </w:pPr>
      <w:r w:rsidRPr="00AA496E">
        <w:rPr>
          <w:rFonts w:ascii="Times New Roman" w:hAnsi="Times New Roman" w:cs="Times New Roman"/>
          <w:szCs w:val="24"/>
        </w:rPr>
        <w:t>podejmowanie uchwał w sprawie wyników klasyfikacji i promocji uczniów;</w:t>
      </w:r>
    </w:p>
    <w:p w:rsidR="00545BBC" w:rsidRPr="00AA496E" w:rsidRDefault="00545BBC" w:rsidP="00194319">
      <w:pPr>
        <w:pStyle w:val="Akapitzlist"/>
        <w:numPr>
          <w:ilvl w:val="0"/>
          <w:numId w:val="84"/>
        </w:numPr>
        <w:tabs>
          <w:tab w:val="left" w:pos="993"/>
          <w:tab w:val="left" w:pos="1134"/>
        </w:tabs>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bCs/>
          <w:sz w:val="24"/>
          <w:szCs w:val="24"/>
        </w:rPr>
        <w:t xml:space="preserve">wyrażenie zgody na egzamin klasyfikacyjny </w:t>
      </w:r>
      <w:r w:rsidRPr="00AA496E">
        <w:rPr>
          <w:rFonts w:ascii="Times New Roman" w:hAnsi="Times New Roman" w:cs="Times New Roman"/>
          <w:sz w:val="24"/>
          <w:szCs w:val="24"/>
        </w:rPr>
        <w:t xml:space="preserve">uczniowi nieklasyfikowanemu </w:t>
      </w:r>
      <w:r w:rsidRPr="00AA496E">
        <w:rPr>
          <w:rFonts w:ascii="Times New Roman" w:hAnsi="Times New Roman" w:cs="Times New Roman"/>
          <w:sz w:val="24"/>
          <w:szCs w:val="24"/>
        </w:rPr>
        <w:br/>
        <w:t>z powodu nieusprawiedliwionej nieobecności;</w:t>
      </w:r>
    </w:p>
    <w:p w:rsidR="00545BBC" w:rsidRPr="00AA496E" w:rsidRDefault="00545BBC" w:rsidP="00194319">
      <w:pPr>
        <w:pStyle w:val="Akapitzlist"/>
        <w:numPr>
          <w:ilvl w:val="0"/>
          <w:numId w:val="84"/>
        </w:numPr>
        <w:tabs>
          <w:tab w:val="left" w:pos="1134"/>
        </w:tabs>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jeden raz na danym etapie edukacyjnym, biorąc pod uwagę możliwości edukacyjne ucznia, </w:t>
      </w:r>
      <w:r w:rsidRPr="00AA496E">
        <w:rPr>
          <w:rFonts w:ascii="Times New Roman" w:hAnsi="Times New Roman" w:cs="Times New Roman"/>
          <w:bCs/>
          <w:sz w:val="24"/>
          <w:szCs w:val="24"/>
        </w:rPr>
        <w:t>wyrażenie zgody na promowanie ucznia do klasy programowo wyższej</w:t>
      </w:r>
      <w:r w:rsidRPr="00AA496E">
        <w:rPr>
          <w:rFonts w:ascii="Times New Roman" w:hAnsi="Times New Roman" w:cs="Times New Roman"/>
          <w:sz w:val="24"/>
          <w:szCs w:val="24"/>
        </w:rPr>
        <w:t xml:space="preserve">, </w:t>
      </w:r>
      <w:r w:rsidRPr="00AA496E">
        <w:rPr>
          <w:rFonts w:ascii="Times New Roman" w:hAnsi="Times New Roman" w:cs="Times New Roman"/>
          <w:bCs/>
          <w:sz w:val="24"/>
          <w:szCs w:val="24"/>
        </w:rPr>
        <w:t xml:space="preserve">który nie zdał egzaminu poprawkowego z jednych obowiązkowych zajęć edukacyjnych, </w:t>
      </w:r>
      <w:r w:rsidRPr="00AA496E">
        <w:rPr>
          <w:rFonts w:ascii="Times New Roman" w:hAnsi="Times New Roman" w:cs="Times New Roman"/>
          <w:sz w:val="24"/>
          <w:szCs w:val="24"/>
        </w:rPr>
        <w:t>pod warunkiem, że te zajęcia są realizowane w klasie programowo wyższej;</w:t>
      </w:r>
    </w:p>
    <w:p w:rsidR="00545BBC" w:rsidRPr="00AA496E" w:rsidRDefault="00545BBC" w:rsidP="00194319">
      <w:pPr>
        <w:pStyle w:val="Akapitzlist"/>
        <w:numPr>
          <w:ilvl w:val="0"/>
          <w:numId w:val="84"/>
        </w:numPr>
        <w:tabs>
          <w:tab w:val="left" w:pos="1134"/>
        </w:tabs>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bCs/>
          <w:color w:val="000000"/>
          <w:sz w:val="24"/>
          <w:szCs w:val="24"/>
        </w:rPr>
        <w:t>przedłużenia okresu nauki uczniowi niepełnosprawnemu.</w:t>
      </w:r>
    </w:p>
    <w:p w:rsidR="00545BBC" w:rsidRPr="00AA496E" w:rsidRDefault="00545BBC" w:rsidP="00194319">
      <w:pPr>
        <w:pStyle w:val="NormalnyWeb"/>
        <w:numPr>
          <w:ilvl w:val="0"/>
          <w:numId w:val="82"/>
        </w:numPr>
        <w:spacing w:before="0" w:after="0" w:line="360" w:lineRule="auto"/>
        <w:jc w:val="both"/>
        <w:textAlignment w:val="baseline"/>
      </w:pPr>
      <w:r w:rsidRPr="00AA496E">
        <w:lastRenderedPageBreak/>
        <w:t>Ustala się następujące kryteria oceniania:</w:t>
      </w:r>
    </w:p>
    <w:p w:rsidR="00545BBC" w:rsidRPr="00AA496E" w:rsidRDefault="00545BBC" w:rsidP="00194319">
      <w:pPr>
        <w:pStyle w:val="NormalnyWeb"/>
        <w:numPr>
          <w:ilvl w:val="2"/>
          <w:numId w:val="45"/>
        </w:numPr>
        <w:spacing w:before="0" w:after="0" w:line="360" w:lineRule="auto"/>
        <w:jc w:val="both"/>
        <w:textAlignment w:val="baseline"/>
      </w:pPr>
      <w:r w:rsidRPr="00AA496E">
        <w:t xml:space="preserve">ocenę celującą (6) otrzymuje uczeń, który </w:t>
      </w:r>
      <w:r w:rsidR="00EB384E" w:rsidRPr="00AA496E">
        <w:t xml:space="preserve">w wysokim stopniu opanował </w:t>
      </w:r>
      <w:r w:rsidRPr="00AA496E">
        <w:t xml:space="preserve"> wiedzę</w:t>
      </w:r>
      <w:r w:rsidR="00EB384E" w:rsidRPr="00AA496E">
        <w:t xml:space="preserve"> i umiejętności z danego przedmiotu określone programem nauczania,</w:t>
      </w:r>
      <w:r w:rsidRPr="00AA496E">
        <w:t xml:space="preserve"> samodzielnie i twórczo rozwija własne uzdolnienia, biegle posługuje się zdobytymi wiadomościami i umiejętnościami w rozwiązywaniu problemów teoretycznych </w:t>
      </w:r>
      <w:r w:rsidRPr="00AA496E">
        <w:br/>
        <w:t>i praktycznych, osiąga sukcesy w konkursach i olimpiadach przedmiotowych, zawodach sportowych i innych;</w:t>
      </w:r>
    </w:p>
    <w:p w:rsidR="00545BBC" w:rsidRPr="00AA496E" w:rsidRDefault="00545BBC" w:rsidP="00194319">
      <w:pPr>
        <w:pStyle w:val="NormalnyWeb"/>
        <w:numPr>
          <w:ilvl w:val="2"/>
          <w:numId w:val="45"/>
        </w:numPr>
        <w:spacing w:before="0" w:after="0" w:line="360" w:lineRule="auto"/>
        <w:jc w:val="both"/>
        <w:textAlignment w:val="baseline"/>
      </w:pPr>
      <w:r w:rsidRPr="00AA496E">
        <w:t xml:space="preserve">ocenę bardzo dobrą (5) otrzymuje uczeń, który opanował pełny zakres wiedzy i umiejętności określone programem nauczania, sprawnie posługuje się zdobytymi wiadomościami, samodzielnie rozwiązuje problemy teoretyczne i praktyczne ujęte </w:t>
      </w:r>
      <w:r w:rsidRPr="00AA496E">
        <w:br/>
        <w:t>w programie nauczania, potrafi stosować posiadaną wiedzę do rozwiązywania zadań i problemów w nowych sytuacjach;</w:t>
      </w:r>
    </w:p>
    <w:p w:rsidR="00545BBC" w:rsidRPr="00AA496E" w:rsidRDefault="00545BBC" w:rsidP="00194319">
      <w:pPr>
        <w:pStyle w:val="NormalnyWeb"/>
        <w:numPr>
          <w:ilvl w:val="2"/>
          <w:numId w:val="3"/>
        </w:numPr>
        <w:spacing w:before="0" w:after="0" w:line="360" w:lineRule="auto"/>
        <w:jc w:val="both"/>
        <w:textAlignment w:val="baseline"/>
      </w:pPr>
      <w:r w:rsidRPr="00AA496E">
        <w:t xml:space="preserve">ocenę dobrą (4) otrzymuje uczeń, który nie opanował w pełni wiadomości </w:t>
      </w:r>
      <w:r w:rsidRPr="00AA496E">
        <w:br/>
        <w:t>i umiejętności określonych programem nauczania w danej klasie, opanował je na poziomie przekraczającym wymagania zawarte w podstawie programowej oraz poprawnie stosuje wiadomości, samodzielnie rozwiązuje (wykonuje) typowe zadania teoretyczne i praktyczne;</w:t>
      </w:r>
    </w:p>
    <w:p w:rsidR="00545BBC" w:rsidRPr="00AA496E" w:rsidRDefault="00545BBC" w:rsidP="00194319">
      <w:pPr>
        <w:pStyle w:val="NormalnyWeb"/>
        <w:numPr>
          <w:ilvl w:val="2"/>
          <w:numId w:val="3"/>
        </w:numPr>
        <w:spacing w:before="0" w:after="0" w:line="360" w:lineRule="auto"/>
        <w:jc w:val="both"/>
        <w:textAlignment w:val="baseline"/>
      </w:pPr>
      <w:r w:rsidRPr="00AA496E">
        <w:t>ocenę dostateczną (3) otrzymuje uczeń, który opanował wiadomości i umiejętności określone programem nauczania w danej klasie na poziomie nie przekraczającym wymagań zawartych w podstawie programowej, rozwiązuje (wykonuje) typowe zadania teoretyczne i praktyczne o średnim stopniu trudności;</w:t>
      </w:r>
    </w:p>
    <w:p w:rsidR="00545BBC" w:rsidRPr="00AA496E" w:rsidRDefault="00545BBC" w:rsidP="00194319">
      <w:pPr>
        <w:pStyle w:val="NormalnyWeb"/>
        <w:numPr>
          <w:ilvl w:val="2"/>
          <w:numId w:val="3"/>
        </w:numPr>
        <w:spacing w:before="0" w:after="0" w:line="360" w:lineRule="auto"/>
        <w:jc w:val="both"/>
        <w:textAlignment w:val="baseline"/>
      </w:pPr>
      <w:r w:rsidRPr="00AA496E">
        <w:t xml:space="preserve">ocenę dopuszczającą (2) otrzymuje uczeń, który ma braki w opanowaniu podstawy programowej, ale umożliwiają one uzyskanie podstawowej wiedzy z danego przedmiotu w ciągu dalszej nauki, uczeń rozwiązuje (wykonuje) zadania teoretyczne </w:t>
      </w:r>
      <w:r w:rsidRPr="00AA496E">
        <w:br/>
        <w:t>i praktyczne o niewielkim stopniu trudności;</w:t>
      </w:r>
    </w:p>
    <w:p w:rsidR="00545BBC" w:rsidRPr="00AA496E" w:rsidRDefault="00545BBC" w:rsidP="00194319">
      <w:pPr>
        <w:pStyle w:val="NormalnyWeb"/>
        <w:numPr>
          <w:ilvl w:val="2"/>
          <w:numId w:val="3"/>
        </w:numPr>
        <w:spacing w:before="0" w:after="0" w:line="360" w:lineRule="auto"/>
        <w:jc w:val="both"/>
        <w:textAlignment w:val="baseline"/>
      </w:pPr>
      <w:r w:rsidRPr="00AA496E">
        <w:t xml:space="preserve">ocenę niedostateczną (1) otrzymuje uczeń, który nie opanował wiadomości </w:t>
      </w:r>
      <w:r w:rsidRPr="00AA496E">
        <w:br/>
        <w:t xml:space="preserve">i umiejętności zawartych w podstawie programowej danego przedmiotu w danej klasie, a braki w wiadomościach i umiejętnościach uniemożliwiają dalsze zdobywanie wiedzy z tego przedmiotu i uczeń nie jest w stanie rozwiązać (wykonać) zadań </w:t>
      </w:r>
      <w:r w:rsidRPr="00AA496E">
        <w:br/>
        <w:t xml:space="preserve">o niewielkim stopniu trudności nawet przy pomocy nauczyciela, sprawdzające zadania wykonuje niesamodzielnie. </w:t>
      </w:r>
    </w:p>
    <w:p w:rsidR="00545BBC" w:rsidRPr="00AA496E" w:rsidRDefault="00545BBC" w:rsidP="00194319">
      <w:pPr>
        <w:pStyle w:val="NormalnyWeb"/>
        <w:numPr>
          <w:ilvl w:val="0"/>
          <w:numId w:val="82"/>
        </w:numPr>
        <w:spacing w:before="0" w:after="0" w:line="360" w:lineRule="auto"/>
        <w:jc w:val="both"/>
        <w:textAlignment w:val="baseline"/>
      </w:pPr>
      <w:r w:rsidRPr="00AA496E">
        <w:t>Częstotliwość i rodzaje oceniania:</w:t>
      </w:r>
    </w:p>
    <w:p w:rsidR="00545BBC" w:rsidRPr="00AA496E" w:rsidRDefault="00545BBC" w:rsidP="00525236">
      <w:pPr>
        <w:pStyle w:val="NormalnyWeb"/>
        <w:numPr>
          <w:ilvl w:val="0"/>
          <w:numId w:val="147"/>
        </w:numPr>
        <w:spacing w:before="0" w:after="0" w:line="360" w:lineRule="auto"/>
        <w:jc w:val="both"/>
        <w:textAlignment w:val="baseline"/>
      </w:pPr>
      <w:r w:rsidRPr="00AA496E">
        <w:t>ocenianie bieżące;</w:t>
      </w:r>
    </w:p>
    <w:p w:rsidR="00545BBC" w:rsidRPr="00AA496E" w:rsidRDefault="00545BBC" w:rsidP="00525236">
      <w:pPr>
        <w:pStyle w:val="NormalnyWeb"/>
        <w:numPr>
          <w:ilvl w:val="0"/>
          <w:numId w:val="147"/>
        </w:numPr>
        <w:spacing w:before="0" w:after="0" w:line="360" w:lineRule="auto"/>
        <w:jc w:val="both"/>
        <w:textAlignment w:val="baseline"/>
      </w:pPr>
      <w:r w:rsidRPr="00AA496E">
        <w:t>sumujące (przed zakończeniem poszczególnych etapów nauczania);</w:t>
      </w:r>
    </w:p>
    <w:p w:rsidR="00545BBC" w:rsidRPr="00AA496E" w:rsidRDefault="00545BBC" w:rsidP="00525236">
      <w:pPr>
        <w:pStyle w:val="NormalnyWeb"/>
        <w:numPr>
          <w:ilvl w:val="0"/>
          <w:numId w:val="147"/>
        </w:numPr>
        <w:spacing w:before="0" w:after="0" w:line="360" w:lineRule="auto"/>
        <w:jc w:val="both"/>
        <w:textAlignment w:val="baseline"/>
      </w:pPr>
      <w:r w:rsidRPr="00AA496E">
        <w:lastRenderedPageBreak/>
        <w:t>kontrolne (po zakończeniu określonej partii materiału);</w:t>
      </w:r>
    </w:p>
    <w:p w:rsidR="00545BBC" w:rsidRPr="00AA496E" w:rsidRDefault="00545BBC" w:rsidP="00525236">
      <w:pPr>
        <w:pStyle w:val="NormalnyWeb"/>
        <w:numPr>
          <w:ilvl w:val="0"/>
          <w:numId w:val="147"/>
        </w:numPr>
        <w:spacing w:before="0" w:after="0" w:line="360" w:lineRule="auto"/>
        <w:jc w:val="both"/>
        <w:textAlignment w:val="baseline"/>
      </w:pPr>
      <w:r w:rsidRPr="00AA496E">
        <w:t>w semestrze przeprowadza się co najmniej 2 prace kontrolne;</w:t>
      </w:r>
    </w:p>
    <w:p w:rsidR="00545BBC" w:rsidRPr="00AA496E" w:rsidRDefault="00545BBC" w:rsidP="00525236">
      <w:pPr>
        <w:pStyle w:val="NormalnyWeb"/>
        <w:numPr>
          <w:ilvl w:val="0"/>
          <w:numId w:val="147"/>
        </w:numPr>
        <w:spacing w:before="0" w:after="0" w:line="360" w:lineRule="auto"/>
        <w:jc w:val="both"/>
        <w:textAlignment w:val="baseline"/>
      </w:pPr>
      <w:r w:rsidRPr="00AA496E">
        <w:t>w ciągu jednego dnia uczeń nie może mieć więcej niż jedną pracę klasową, w ciągu tygodnia najwyżej trzy;</w:t>
      </w:r>
    </w:p>
    <w:p w:rsidR="00545BBC" w:rsidRPr="00AA496E" w:rsidRDefault="00545BBC" w:rsidP="00525236">
      <w:pPr>
        <w:pStyle w:val="NormalnyWeb"/>
        <w:numPr>
          <w:ilvl w:val="0"/>
          <w:numId w:val="147"/>
        </w:numPr>
        <w:spacing w:before="0" w:after="0" w:line="360" w:lineRule="auto"/>
        <w:jc w:val="both"/>
        <w:textAlignment w:val="baseline"/>
      </w:pPr>
      <w:r w:rsidRPr="00AA496E">
        <w:t>sprawdzian obejmujący szerszy zakres materiału nauczania (więcej niż jednostki lekcyjne) winien być zapowiedziany z co najmniej tygodniowym wyprzedzeniem, kartkówki (obejmuje okres do 3 jednostek lekcyjnych) nie muszą być zapowiadane;</w:t>
      </w:r>
    </w:p>
    <w:p w:rsidR="00545BBC" w:rsidRPr="00AA496E" w:rsidRDefault="00545BBC" w:rsidP="00194319">
      <w:pPr>
        <w:pStyle w:val="NormalnyWeb"/>
        <w:numPr>
          <w:ilvl w:val="0"/>
          <w:numId w:val="82"/>
        </w:numPr>
        <w:spacing w:before="0" w:after="0" w:line="360" w:lineRule="auto"/>
        <w:jc w:val="both"/>
        <w:textAlignment w:val="baseline"/>
      </w:pPr>
      <w:r w:rsidRPr="00AA496E">
        <w:t>Uczniowie nieobecni z powodów usprawiedliwionych na sprawdzianie mogą ubiegać się o ocenę w terminie ustalonym przez nauczyciela.</w:t>
      </w:r>
    </w:p>
    <w:p w:rsidR="00545BBC" w:rsidRPr="00AA496E" w:rsidRDefault="00545BBC" w:rsidP="00194319">
      <w:pPr>
        <w:pStyle w:val="NormalnyWeb"/>
        <w:numPr>
          <w:ilvl w:val="0"/>
          <w:numId w:val="82"/>
        </w:numPr>
        <w:spacing w:before="0" w:after="0" w:line="360" w:lineRule="auto"/>
        <w:jc w:val="both"/>
        <w:textAlignment w:val="baseline"/>
      </w:pPr>
      <w:r w:rsidRPr="00AA496E">
        <w:t>Nauczyciel przechowuje prace klasowe uczniów do końca roku szkolnego.</w:t>
      </w:r>
    </w:p>
    <w:p w:rsidR="00545BBC" w:rsidRPr="00AA496E" w:rsidRDefault="00545BBC" w:rsidP="00194319">
      <w:pPr>
        <w:pStyle w:val="NormalnyWeb"/>
        <w:numPr>
          <w:ilvl w:val="0"/>
          <w:numId w:val="82"/>
        </w:numPr>
        <w:spacing w:before="0" w:after="0" w:line="360" w:lineRule="auto"/>
        <w:jc w:val="both"/>
        <w:textAlignment w:val="baseline"/>
      </w:pPr>
      <w:r w:rsidRPr="00AA496E">
        <w:t>Uczniowi, który uzyskał cząstkową ocenę niedostateczną, przysługuje prawo do jej poprawy w terminie ustalonym z nauczycielem.</w:t>
      </w:r>
    </w:p>
    <w:p w:rsidR="00545BBC" w:rsidRPr="00AA496E" w:rsidRDefault="00545BBC" w:rsidP="00194319">
      <w:pPr>
        <w:pStyle w:val="NormalnyWeb"/>
        <w:numPr>
          <w:ilvl w:val="0"/>
          <w:numId w:val="82"/>
        </w:numPr>
        <w:spacing w:before="0" w:after="0" w:line="360" w:lineRule="auto"/>
        <w:jc w:val="both"/>
        <w:textAlignment w:val="baseline"/>
      </w:pPr>
      <w:r w:rsidRPr="00AA496E">
        <w:t>Nauczyciel jest zobowiązany do dostosowania wymagań edukacyjnych do indywidualnych potrzeb ucznia, na podstawie pisemnej opinii poradni psychologiczno-pedagogicznej lub innej poradni specjalistycznej.</w:t>
      </w:r>
    </w:p>
    <w:p w:rsidR="00545BBC" w:rsidRPr="00AA496E" w:rsidRDefault="00545BBC" w:rsidP="00194319">
      <w:pPr>
        <w:pStyle w:val="NormalnyWeb"/>
        <w:numPr>
          <w:ilvl w:val="0"/>
          <w:numId w:val="82"/>
        </w:numPr>
        <w:spacing w:before="0" w:after="0" w:line="360" w:lineRule="auto"/>
        <w:jc w:val="both"/>
        <w:textAlignment w:val="baseline"/>
      </w:pPr>
      <w:r w:rsidRPr="00AA496E">
        <w:t xml:space="preserve">Uczeń posiadający opinię poradni psychologiczno-pedagogicznej, dostarcza ją do szkoły, a wychowawca powiadamia o treści opinii zainteresowanych nauczycieli. Kopię opinii przechowuje </w:t>
      </w:r>
      <w:r w:rsidR="008743FD" w:rsidRPr="00AA496E">
        <w:t xml:space="preserve">wychowawca </w:t>
      </w:r>
      <w:r w:rsidRPr="00AA496E">
        <w:t>przez okres nauki ucznia w szkole.</w:t>
      </w:r>
    </w:p>
    <w:p w:rsidR="00545BBC" w:rsidRPr="00AA496E" w:rsidRDefault="00545BBC" w:rsidP="00194319">
      <w:pPr>
        <w:pStyle w:val="NormalnyWeb"/>
        <w:numPr>
          <w:ilvl w:val="0"/>
          <w:numId w:val="82"/>
        </w:numPr>
        <w:spacing w:before="0" w:after="0" w:line="360" w:lineRule="auto"/>
        <w:jc w:val="both"/>
        <w:textAlignment w:val="baseline"/>
      </w:pPr>
      <w:r w:rsidRPr="00AA496E">
        <w:t>Oceny są jawne dla ucznia i jego rodziców. Na wniosek ucznia lub jego rodzica sprawdzone i ocenione prace kontrolne uczeń i jego rodzice otrzymują do wglądu na zasadach określonych przez nauczyciela.</w:t>
      </w:r>
    </w:p>
    <w:p w:rsidR="00545BBC" w:rsidRPr="00AA496E" w:rsidRDefault="00545BBC" w:rsidP="00194319">
      <w:pPr>
        <w:pStyle w:val="NormalnyWeb"/>
        <w:numPr>
          <w:ilvl w:val="0"/>
          <w:numId w:val="82"/>
        </w:numPr>
        <w:spacing w:before="0" w:after="0" w:line="360" w:lineRule="auto"/>
        <w:jc w:val="both"/>
        <w:textAlignment w:val="baseline"/>
      </w:pPr>
      <w:r w:rsidRPr="00AA496E">
        <w:t>Na prośbę ucznia bądź jego rodziców nauczyciel jest zobowiązany do uzasadnienia oceny (ustnie lub pisemnie).</w:t>
      </w:r>
    </w:p>
    <w:p w:rsidR="00545BBC" w:rsidRPr="00AA496E" w:rsidRDefault="00545BBC" w:rsidP="00194319">
      <w:pPr>
        <w:pStyle w:val="NormalnyWeb"/>
        <w:numPr>
          <w:ilvl w:val="0"/>
          <w:numId w:val="82"/>
        </w:numPr>
        <w:spacing w:before="0" w:after="0" w:line="360" w:lineRule="auto"/>
        <w:jc w:val="both"/>
        <w:textAlignment w:val="baseline"/>
      </w:pPr>
      <w:r w:rsidRPr="00AA496E">
        <w:t xml:space="preserve"> Podstawową dokumentację oceniania jest zapis prowadzony w dzienniku lekcyjnym i w dzienniku zajęć pozalekcyjnych.</w:t>
      </w:r>
    </w:p>
    <w:p w:rsidR="00545BBC" w:rsidRPr="00AA496E" w:rsidRDefault="00545BBC" w:rsidP="00194319">
      <w:pPr>
        <w:pStyle w:val="NormalnyWeb"/>
        <w:numPr>
          <w:ilvl w:val="0"/>
          <w:numId w:val="82"/>
        </w:numPr>
        <w:spacing w:before="0" w:after="0" w:line="360" w:lineRule="auto"/>
        <w:jc w:val="both"/>
        <w:textAlignment w:val="baseline"/>
      </w:pPr>
      <w:r w:rsidRPr="00AA496E">
        <w:t xml:space="preserve">Wychowawca klasy jest zobowiązany do informowania rodziców ucznia o postępach w nauce oraz do zorganizowania przynajmniej trzech zebrań ze wszystkimi rodzicami w ciągu roku szkolnego (w połowie semestru, na koniec semestru, w II połowie semestru).   </w:t>
      </w:r>
    </w:p>
    <w:p w:rsidR="00545BBC" w:rsidRPr="00AA496E" w:rsidRDefault="00545BBC" w:rsidP="00194319">
      <w:pPr>
        <w:pStyle w:val="Akapitzlist"/>
        <w:numPr>
          <w:ilvl w:val="0"/>
          <w:numId w:val="82"/>
        </w:numPr>
        <w:tabs>
          <w:tab w:val="left" w:pos="1134"/>
        </w:tabs>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bCs/>
          <w:color w:val="000000"/>
          <w:sz w:val="24"/>
          <w:szCs w:val="24"/>
        </w:rPr>
        <w:t>Ewaluacja systemu oceniania dokonywana jest przez:</w:t>
      </w:r>
    </w:p>
    <w:p w:rsidR="00545BBC" w:rsidRPr="00AA496E" w:rsidRDefault="00545BBC" w:rsidP="00194319">
      <w:pPr>
        <w:pStyle w:val="Akapitzlist"/>
        <w:tabs>
          <w:tab w:val="left" w:pos="1134"/>
        </w:tabs>
        <w:autoSpaceDN w:val="0"/>
        <w:spacing w:after="0" w:line="360" w:lineRule="auto"/>
        <w:ind w:left="851" w:hanging="284"/>
        <w:contextualSpacing w:val="0"/>
        <w:jc w:val="both"/>
        <w:rPr>
          <w:rFonts w:ascii="Times New Roman" w:hAnsi="Times New Roman" w:cs="Times New Roman"/>
          <w:sz w:val="24"/>
          <w:szCs w:val="24"/>
        </w:rPr>
      </w:pPr>
      <w:r w:rsidRPr="00AA496E">
        <w:rPr>
          <w:rFonts w:ascii="Times New Roman" w:hAnsi="Times New Roman" w:cs="Times New Roman"/>
          <w:bCs/>
          <w:color w:val="000000"/>
          <w:sz w:val="24"/>
          <w:szCs w:val="24"/>
        </w:rPr>
        <w:t>1) uczniów poprzez ankiety, dyskusje na godzinach wychowawczych, zebraniach samorządu szkolnego;</w:t>
      </w:r>
    </w:p>
    <w:p w:rsidR="00545BBC" w:rsidRPr="00AA496E" w:rsidRDefault="00545BBC" w:rsidP="00194319">
      <w:pPr>
        <w:pStyle w:val="Akapitzlist"/>
        <w:tabs>
          <w:tab w:val="left" w:pos="1134"/>
        </w:tabs>
        <w:autoSpaceDN w:val="0"/>
        <w:spacing w:after="0" w:line="360" w:lineRule="auto"/>
        <w:ind w:left="567"/>
        <w:contextualSpacing w:val="0"/>
        <w:jc w:val="both"/>
        <w:rPr>
          <w:rFonts w:ascii="Times New Roman" w:hAnsi="Times New Roman" w:cs="Times New Roman"/>
          <w:sz w:val="24"/>
          <w:szCs w:val="24"/>
        </w:rPr>
      </w:pPr>
      <w:r w:rsidRPr="00AA496E">
        <w:rPr>
          <w:rFonts w:ascii="Times New Roman" w:hAnsi="Times New Roman" w:cs="Times New Roman"/>
          <w:bCs/>
          <w:color w:val="000000"/>
          <w:sz w:val="24"/>
          <w:szCs w:val="24"/>
        </w:rPr>
        <w:t>2) rodziców poprzez ankiety i dyskusje na zebraniach;</w:t>
      </w:r>
    </w:p>
    <w:p w:rsidR="00545BBC" w:rsidRPr="00AA496E" w:rsidRDefault="00545BBC" w:rsidP="00194319">
      <w:pPr>
        <w:pStyle w:val="Akapitzlist"/>
        <w:tabs>
          <w:tab w:val="left" w:pos="1134"/>
        </w:tabs>
        <w:autoSpaceDN w:val="0"/>
        <w:spacing w:after="0" w:line="360" w:lineRule="auto"/>
        <w:ind w:left="567"/>
        <w:contextualSpacing w:val="0"/>
        <w:jc w:val="both"/>
        <w:rPr>
          <w:rFonts w:ascii="Times New Roman" w:hAnsi="Times New Roman" w:cs="Times New Roman"/>
          <w:sz w:val="24"/>
          <w:szCs w:val="24"/>
        </w:rPr>
      </w:pPr>
      <w:r w:rsidRPr="00AA496E">
        <w:rPr>
          <w:rFonts w:ascii="Times New Roman" w:hAnsi="Times New Roman" w:cs="Times New Roman"/>
          <w:bCs/>
          <w:color w:val="000000"/>
          <w:sz w:val="24"/>
          <w:szCs w:val="24"/>
        </w:rPr>
        <w:lastRenderedPageBreak/>
        <w:t>3) nauczycieli stosujących dany system;</w:t>
      </w:r>
    </w:p>
    <w:p w:rsidR="00545BBC" w:rsidRPr="00AA496E" w:rsidRDefault="00545BBC" w:rsidP="00194319">
      <w:pPr>
        <w:pStyle w:val="Akapitzlist"/>
        <w:tabs>
          <w:tab w:val="left" w:pos="1134"/>
        </w:tabs>
        <w:autoSpaceDN w:val="0"/>
        <w:spacing w:after="0" w:line="360" w:lineRule="auto"/>
        <w:ind w:left="567"/>
        <w:contextualSpacing w:val="0"/>
        <w:jc w:val="both"/>
        <w:rPr>
          <w:rFonts w:ascii="Times New Roman" w:hAnsi="Times New Roman" w:cs="Times New Roman"/>
          <w:sz w:val="24"/>
          <w:szCs w:val="24"/>
        </w:rPr>
      </w:pPr>
      <w:r w:rsidRPr="00AA496E">
        <w:rPr>
          <w:rFonts w:ascii="Times New Roman" w:hAnsi="Times New Roman" w:cs="Times New Roman"/>
          <w:sz w:val="24"/>
          <w:szCs w:val="24"/>
        </w:rPr>
        <w:t>4) sprawdzenie systemu po roku i po trzech latach;</w:t>
      </w:r>
    </w:p>
    <w:p w:rsidR="00545BBC" w:rsidRPr="00AA496E" w:rsidRDefault="00545BBC" w:rsidP="00194319">
      <w:pPr>
        <w:pStyle w:val="Akapitzlist"/>
        <w:tabs>
          <w:tab w:val="left" w:pos="1134"/>
        </w:tabs>
        <w:autoSpaceDN w:val="0"/>
        <w:spacing w:after="0" w:line="360" w:lineRule="auto"/>
        <w:ind w:left="567"/>
        <w:contextualSpacing w:val="0"/>
        <w:jc w:val="both"/>
        <w:rPr>
          <w:rFonts w:ascii="Times New Roman" w:hAnsi="Times New Roman" w:cs="Times New Roman"/>
          <w:sz w:val="24"/>
          <w:szCs w:val="24"/>
        </w:rPr>
      </w:pPr>
      <w:r w:rsidRPr="00AA496E">
        <w:rPr>
          <w:rFonts w:ascii="Times New Roman" w:hAnsi="Times New Roman" w:cs="Times New Roman"/>
          <w:sz w:val="24"/>
          <w:szCs w:val="24"/>
        </w:rPr>
        <w:t>5) dokonanie analizy wyników ewaluacji i poprawę systemu;</w:t>
      </w:r>
    </w:p>
    <w:p w:rsidR="008A07C8" w:rsidRPr="004F2FE7" w:rsidRDefault="00545BBC" w:rsidP="004F2FE7">
      <w:pPr>
        <w:pStyle w:val="Akapitzlist"/>
        <w:tabs>
          <w:tab w:val="left" w:pos="1134"/>
        </w:tabs>
        <w:autoSpaceDN w:val="0"/>
        <w:spacing w:after="0" w:line="360" w:lineRule="auto"/>
        <w:ind w:left="567"/>
        <w:contextualSpacing w:val="0"/>
        <w:jc w:val="both"/>
        <w:rPr>
          <w:rFonts w:ascii="Times New Roman" w:hAnsi="Times New Roman" w:cs="Times New Roman"/>
          <w:sz w:val="24"/>
          <w:szCs w:val="24"/>
        </w:rPr>
      </w:pPr>
      <w:r w:rsidRPr="00AA496E">
        <w:rPr>
          <w:rFonts w:ascii="Times New Roman" w:hAnsi="Times New Roman" w:cs="Times New Roman"/>
          <w:sz w:val="24"/>
          <w:szCs w:val="24"/>
        </w:rPr>
        <w:t>6) badanie wyników nauczania na poszczególnych poziomach kształcenia.</w:t>
      </w:r>
    </w:p>
    <w:p w:rsidR="00545BBC" w:rsidRPr="00AA496E" w:rsidRDefault="00667EFE" w:rsidP="00194319">
      <w:pPr>
        <w:pStyle w:val="2Paragrafy"/>
        <w:spacing w:before="0" w:after="0" w:line="360" w:lineRule="auto"/>
        <w:ind w:left="567" w:hanging="567"/>
        <w:jc w:val="both"/>
        <w:rPr>
          <w:rFonts w:ascii="Times New Roman" w:hAnsi="Times New Roman" w:cs="Times New Roman"/>
          <w:b w:val="0"/>
          <w:sz w:val="24"/>
          <w:szCs w:val="24"/>
        </w:rPr>
      </w:pPr>
      <w:r w:rsidRPr="00AA496E">
        <w:rPr>
          <w:rFonts w:ascii="Times New Roman" w:hAnsi="Times New Roman" w:cs="Times New Roman"/>
          <w:b w:val="0"/>
          <w:sz w:val="24"/>
          <w:szCs w:val="24"/>
        </w:rPr>
        <w:t>§ 61</w:t>
      </w:r>
      <w:r w:rsidR="00545BBC" w:rsidRPr="00AA496E">
        <w:rPr>
          <w:rFonts w:ascii="Times New Roman" w:hAnsi="Times New Roman" w:cs="Times New Roman"/>
          <w:b w:val="0"/>
          <w:sz w:val="24"/>
          <w:szCs w:val="24"/>
        </w:rPr>
        <w:t>.</w:t>
      </w:r>
      <w:r w:rsidR="00F615B0" w:rsidRPr="00AA496E">
        <w:rPr>
          <w:rFonts w:ascii="Times New Roman" w:hAnsi="Times New Roman" w:cs="Times New Roman"/>
          <w:b w:val="0"/>
          <w:sz w:val="24"/>
          <w:szCs w:val="24"/>
        </w:rPr>
        <w:t xml:space="preserve"> </w:t>
      </w:r>
      <w:r w:rsidR="00545BBC" w:rsidRPr="00AA496E">
        <w:rPr>
          <w:rFonts w:ascii="Times New Roman" w:eastAsia="Times New Roman" w:hAnsi="Times New Roman" w:cs="Times New Roman"/>
          <w:b w:val="0"/>
          <w:bCs w:val="0"/>
          <w:color w:val="000000"/>
          <w:kern w:val="3"/>
          <w:sz w:val="24"/>
          <w:szCs w:val="24"/>
          <w:lang w:eastAsia="pl-PL"/>
        </w:rPr>
        <w:t>Przy ustalaniu oceny z wychowania fizycznego, techniki</w:t>
      </w:r>
      <w:r w:rsidR="00545BBC" w:rsidRPr="00AA496E">
        <w:rPr>
          <w:rFonts w:ascii="Times New Roman" w:eastAsia="Times New Roman" w:hAnsi="Times New Roman" w:cs="Times New Roman"/>
          <w:b w:val="0"/>
          <w:color w:val="000000"/>
          <w:kern w:val="3"/>
          <w:sz w:val="24"/>
          <w:szCs w:val="24"/>
          <w:lang w:eastAsia="pl-PL"/>
        </w:rPr>
        <w:t xml:space="preserve">, </w:t>
      </w:r>
      <w:r w:rsidR="00545BBC" w:rsidRPr="00AA496E">
        <w:rPr>
          <w:rFonts w:ascii="Times New Roman" w:eastAsia="Times New Roman" w:hAnsi="Times New Roman" w:cs="Times New Roman"/>
          <w:b w:val="0"/>
          <w:bCs w:val="0"/>
          <w:color w:val="000000"/>
          <w:kern w:val="3"/>
          <w:sz w:val="24"/>
          <w:szCs w:val="24"/>
          <w:lang w:eastAsia="pl-PL"/>
        </w:rPr>
        <w:t xml:space="preserve">plastyki </w:t>
      </w:r>
      <w:r w:rsidR="00545BBC" w:rsidRPr="00AA496E">
        <w:rPr>
          <w:rFonts w:ascii="Times New Roman" w:eastAsia="Times New Roman" w:hAnsi="Times New Roman" w:cs="Times New Roman"/>
          <w:b w:val="0"/>
          <w:bCs w:val="0"/>
          <w:color w:val="000000"/>
          <w:kern w:val="3"/>
          <w:sz w:val="24"/>
          <w:szCs w:val="24"/>
          <w:lang w:eastAsia="pl-PL"/>
        </w:rPr>
        <w:br/>
        <w:t xml:space="preserve">i muzyki </w:t>
      </w:r>
      <w:r w:rsidR="00545BBC" w:rsidRPr="00AA496E">
        <w:rPr>
          <w:rFonts w:ascii="Times New Roman" w:eastAsia="Times New Roman" w:hAnsi="Times New Roman" w:cs="Times New Roman"/>
          <w:b w:val="0"/>
          <w:color w:val="000000"/>
          <w:kern w:val="3"/>
          <w:sz w:val="24"/>
          <w:szCs w:val="24"/>
          <w:lang w:eastAsia="pl-PL"/>
        </w:rPr>
        <w:t xml:space="preserve">należy przede wszystkim </w:t>
      </w:r>
      <w:r w:rsidR="00545BBC" w:rsidRPr="00AA496E">
        <w:rPr>
          <w:rFonts w:ascii="Times New Roman" w:eastAsia="Times New Roman" w:hAnsi="Times New Roman" w:cs="Times New Roman"/>
          <w:b w:val="0"/>
          <w:bCs w:val="0"/>
          <w:color w:val="000000"/>
          <w:kern w:val="3"/>
          <w:sz w:val="24"/>
          <w:szCs w:val="24"/>
          <w:lang w:eastAsia="pl-PL"/>
        </w:rPr>
        <w:t>brać pod uwagę wysiłe</w:t>
      </w:r>
      <w:r w:rsidR="00545BBC" w:rsidRPr="00AA496E">
        <w:rPr>
          <w:rFonts w:ascii="Times New Roman" w:eastAsia="Times New Roman" w:hAnsi="Times New Roman" w:cs="Times New Roman"/>
          <w:b w:val="0"/>
          <w:color w:val="000000"/>
          <w:kern w:val="3"/>
          <w:sz w:val="24"/>
          <w:szCs w:val="24"/>
          <w:lang w:eastAsia="pl-PL"/>
        </w:rPr>
        <w:t xml:space="preserve">k wkładany przez ucznia </w:t>
      </w:r>
      <w:r w:rsidR="00545BBC" w:rsidRPr="00AA496E">
        <w:rPr>
          <w:rFonts w:ascii="Times New Roman" w:eastAsia="Times New Roman" w:hAnsi="Times New Roman" w:cs="Times New Roman"/>
          <w:b w:val="0"/>
          <w:color w:val="000000"/>
          <w:kern w:val="3"/>
          <w:sz w:val="24"/>
          <w:szCs w:val="24"/>
          <w:lang w:eastAsia="pl-PL"/>
        </w:rPr>
        <w:br/>
        <w:t xml:space="preserve">w </w:t>
      </w:r>
      <w:r w:rsidR="00545BBC" w:rsidRPr="00AA496E">
        <w:rPr>
          <w:rFonts w:ascii="Times New Roman" w:eastAsia="Times New Roman" w:hAnsi="Times New Roman" w:cs="Times New Roman"/>
          <w:b w:val="0"/>
          <w:bCs w:val="0"/>
          <w:color w:val="000000"/>
          <w:kern w:val="3"/>
          <w:sz w:val="24"/>
          <w:szCs w:val="24"/>
          <w:lang w:eastAsia="pl-PL"/>
        </w:rPr>
        <w:t xml:space="preserve">wywiązywanie się z obowiązków </w:t>
      </w:r>
      <w:r w:rsidR="00545BBC" w:rsidRPr="00AA496E">
        <w:rPr>
          <w:rFonts w:ascii="Times New Roman" w:eastAsia="Times New Roman" w:hAnsi="Times New Roman" w:cs="Times New Roman"/>
          <w:b w:val="0"/>
          <w:color w:val="000000"/>
          <w:kern w:val="3"/>
          <w:sz w:val="24"/>
          <w:szCs w:val="24"/>
          <w:lang w:eastAsia="pl-PL"/>
        </w:rPr>
        <w:t xml:space="preserve">wynikających ze specyfiki tych zajęć; </w:t>
      </w:r>
      <w:r w:rsidR="00545BBC" w:rsidRPr="00AA496E">
        <w:rPr>
          <w:rFonts w:ascii="Times New Roman" w:eastAsia="Times New Roman" w:hAnsi="Times New Roman" w:cs="Times New Roman"/>
          <w:b w:val="0"/>
          <w:bCs w:val="0"/>
          <w:color w:val="000000"/>
          <w:kern w:val="3"/>
          <w:sz w:val="24"/>
          <w:szCs w:val="24"/>
          <w:lang w:eastAsia="pl-PL"/>
        </w:rPr>
        <w:t>a w przypadku wychowania fizycznego,</w:t>
      </w:r>
      <w:r w:rsidR="00545BBC" w:rsidRPr="00AA496E">
        <w:rPr>
          <w:rFonts w:ascii="Times New Roman" w:eastAsia="Times New Roman" w:hAnsi="Times New Roman" w:cs="Times New Roman"/>
          <w:b w:val="0"/>
          <w:color w:val="000000"/>
          <w:kern w:val="3"/>
          <w:sz w:val="24"/>
          <w:szCs w:val="24"/>
          <w:lang w:eastAsia="pl-PL"/>
        </w:rPr>
        <w:t xml:space="preserve"> także </w:t>
      </w:r>
      <w:r w:rsidR="00545BBC" w:rsidRPr="00AA496E">
        <w:rPr>
          <w:rFonts w:ascii="Times New Roman" w:eastAsia="Times New Roman" w:hAnsi="Times New Roman" w:cs="Times New Roman"/>
          <w:b w:val="0"/>
          <w:bCs w:val="0"/>
          <w:color w:val="000000"/>
          <w:kern w:val="3"/>
          <w:sz w:val="24"/>
          <w:szCs w:val="24"/>
          <w:lang w:eastAsia="pl-PL"/>
        </w:rPr>
        <w:t>systematyczność</w:t>
      </w:r>
      <w:r w:rsidR="00545BBC" w:rsidRPr="00AA496E">
        <w:rPr>
          <w:rFonts w:ascii="Times New Roman" w:eastAsia="Times New Roman" w:hAnsi="Times New Roman" w:cs="Times New Roman"/>
          <w:b w:val="0"/>
          <w:color w:val="000000"/>
          <w:kern w:val="3"/>
          <w:sz w:val="24"/>
          <w:szCs w:val="24"/>
          <w:lang w:eastAsia="pl-PL"/>
        </w:rPr>
        <w:t xml:space="preserve"> udziału ucznia w zajęciach oraz </w:t>
      </w:r>
      <w:r w:rsidR="00545BBC" w:rsidRPr="00AA496E">
        <w:rPr>
          <w:rFonts w:ascii="Times New Roman" w:eastAsia="Times New Roman" w:hAnsi="Times New Roman" w:cs="Times New Roman"/>
          <w:b w:val="0"/>
          <w:bCs w:val="0"/>
          <w:color w:val="000000"/>
          <w:kern w:val="3"/>
          <w:sz w:val="24"/>
          <w:szCs w:val="24"/>
          <w:lang w:eastAsia="pl-PL"/>
        </w:rPr>
        <w:t xml:space="preserve">aktywność ucznia </w:t>
      </w:r>
      <w:r w:rsidR="00545BBC" w:rsidRPr="00AA496E">
        <w:rPr>
          <w:rFonts w:ascii="Times New Roman" w:eastAsia="Times New Roman" w:hAnsi="Times New Roman" w:cs="Times New Roman"/>
          <w:b w:val="0"/>
          <w:color w:val="000000"/>
          <w:kern w:val="3"/>
          <w:sz w:val="24"/>
          <w:szCs w:val="24"/>
          <w:lang w:eastAsia="pl-PL"/>
        </w:rPr>
        <w:t>w działaniach podejmowanych przez szkołę na rzecz kultury fizycznej.</w:t>
      </w:r>
    </w:p>
    <w:p w:rsidR="00545BBC" w:rsidRPr="00AA496E" w:rsidRDefault="00545BBC" w:rsidP="00194319">
      <w:pPr>
        <w:pStyle w:val="2Paragrafy"/>
        <w:spacing w:before="0" w:after="0" w:line="360" w:lineRule="auto"/>
        <w:ind w:left="567"/>
        <w:jc w:val="both"/>
        <w:rPr>
          <w:rFonts w:ascii="Times New Roman" w:hAnsi="Times New Roman" w:cs="Times New Roman"/>
          <w:b w:val="0"/>
          <w:sz w:val="24"/>
          <w:szCs w:val="24"/>
        </w:rPr>
      </w:pPr>
    </w:p>
    <w:p w:rsidR="00545BBC" w:rsidRPr="00F47E8F" w:rsidRDefault="00545BBC" w:rsidP="00194319">
      <w:pPr>
        <w:pStyle w:val="ZARTzmartartykuempunktem"/>
        <w:ind w:left="0" w:firstLine="0"/>
        <w:jc w:val="center"/>
        <w:rPr>
          <w:rFonts w:ascii="Times New Roman" w:hAnsi="Times New Roman" w:cs="Times New Roman"/>
          <w:b/>
          <w:szCs w:val="24"/>
        </w:rPr>
      </w:pPr>
      <w:r w:rsidRPr="00F47E8F">
        <w:rPr>
          <w:rFonts w:ascii="Times New Roman" w:hAnsi="Times New Roman" w:cs="Times New Roman"/>
          <w:b/>
          <w:szCs w:val="24"/>
        </w:rPr>
        <w:t>Rozdział 2</w:t>
      </w:r>
    </w:p>
    <w:p w:rsidR="00545BBC" w:rsidRPr="00F47E8F" w:rsidRDefault="00545BBC" w:rsidP="00194319">
      <w:pPr>
        <w:pStyle w:val="ZARTzmartartykuempunktem"/>
        <w:ind w:left="0" w:firstLine="0"/>
        <w:jc w:val="center"/>
        <w:rPr>
          <w:rFonts w:ascii="Times New Roman" w:hAnsi="Times New Roman" w:cs="Times New Roman"/>
          <w:b/>
          <w:szCs w:val="24"/>
        </w:rPr>
      </w:pPr>
      <w:r w:rsidRPr="00F47E8F">
        <w:rPr>
          <w:rFonts w:ascii="Times New Roman" w:hAnsi="Times New Roman" w:cs="Times New Roman"/>
          <w:b/>
          <w:szCs w:val="24"/>
        </w:rPr>
        <w:t>Ocenianie uczniów w klasach I-III</w:t>
      </w:r>
    </w:p>
    <w:p w:rsidR="00545BBC" w:rsidRPr="00AA496E" w:rsidRDefault="00545BBC" w:rsidP="00194319">
      <w:pPr>
        <w:pStyle w:val="ZARTzmartartykuempunktem"/>
        <w:ind w:left="567" w:firstLine="0"/>
        <w:rPr>
          <w:rFonts w:ascii="Times New Roman" w:hAnsi="Times New Roman" w:cs="Times New Roman"/>
          <w:szCs w:val="24"/>
        </w:rPr>
      </w:pPr>
    </w:p>
    <w:p w:rsidR="00545BBC" w:rsidRPr="00AA496E" w:rsidRDefault="00667EFE" w:rsidP="00194319">
      <w:pPr>
        <w:pStyle w:val="ZARTzmartartykuempunktem"/>
        <w:tabs>
          <w:tab w:val="left" w:pos="0"/>
        </w:tabs>
        <w:ind w:left="0" w:firstLine="0"/>
        <w:rPr>
          <w:rFonts w:ascii="Times New Roman" w:hAnsi="Times New Roman" w:cs="Times New Roman"/>
          <w:szCs w:val="24"/>
        </w:rPr>
      </w:pPr>
      <w:r w:rsidRPr="00AA496E">
        <w:rPr>
          <w:rFonts w:ascii="Times New Roman" w:hAnsi="Times New Roman" w:cs="Times New Roman"/>
          <w:szCs w:val="24"/>
        </w:rPr>
        <w:t>§ 62</w:t>
      </w:r>
      <w:r w:rsidR="00545BBC" w:rsidRPr="00AA496E">
        <w:rPr>
          <w:rFonts w:ascii="Times New Roman" w:hAnsi="Times New Roman" w:cs="Times New Roman"/>
          <w:szCs w:val="24"/>
        </w:rPr>
        <w:t xml:space="preserve">. 1. W klasach I-III oceny bieżące, śródroczne, roczne oceny klasyfikacyjne </w:t>
      </w:r>
      <w:r w:rsidR="00545BBC" w:rsidRPr="00AA496E">
        <w:rPr>
          <w:rFonts w:ascii="Times New Roman" w:hAnsi="Times New Roman" w:cs="Times New Roman"/>
          <w:szCs w:val="24"/>
        </w:rPr>
        <w:br/>
        <w:t>z obowiązkowych i dodatkowych zajęć edukacyjnych oraz zajęć religii, etyki, jeśli uczeń  w nich uczestniczy, a także śródroczna i roczna ocena klasyfikacyjna zachowania są ocenami opisowymi.</w:t>
      </w:r>
    </w:p>
    <w:p w:rsidR="00545BBC" w:rsidRPr="00AA496E" w:rsidRDefault="00545BBC" w:rsidP="00194319">
      <w:pPr>
        <w:pStyle w:val="ZARTzmartartykuempunktem"/>
        <w:ind w:left="0" w:firstLine="0"/>
        <w:rPr>
          <w:rFonts w:ascii="Times New Roman" w:hAnsi="Times New Roman" w:cs="Times New Roman"/>
          <w:szCs w:val="24"/>
        </w:rPr>
      </w:pPr>
      <w:r w:rsidRPr="00AA496E">
        <w:rPr>
          <w:rFonts w:ascii="Times New Roman" w:hAnsi="Times New Roman" w:cs="Times New Roman"/>
          <w:szCs w:val="24"/>
        </w:rPr>
        <w:t>2. Ocenianie bieżące prowadzone jest przez nauczyciela na podstawie obserwacji   ucznia, wyników jego sprawdzianów, prac pisemnych oraz innych wytworów.</w:t>
      </w:r>
    </w:p>
    <w:p w:rsidR="00545BBC" w:rsidRPr="00AA496E" w:rsidRDefault="00545BBC" w:rsidP="00194319">
      <w:pPr>
        <w:spacing w:after="0" w:line="360" w:lineRule="auto"/>
        <w:jc w:val="both"/>
        <w:rPr>
          <w:rFonts w:ascii="Times New Roman" w:hAnsi="Times New Roman"/>
          <w:sz w:val="24"/>
          <w:szCs w:val="24"/>
        </w:rPr>
      </w:pPr>
      <w:r w:rsidRPr="00AA496E">
        <w:rPr>
          <w:rFonts w:ascii="Times New Roman" w:hAnsi="Times New Roman"/>
          <w:sz w:val="24"/>
          <w:szCs w:val="24"/>
        </w:rPr>
        <w:t xml:space="preserve">3. Zadaniem oceniania bieżącego z zajęć edukacyjnych, jest monitorowanie pracy ucznia oraz przekazywanie uczniowi informacji o jego osiągnięciach edukacyjnych pomagających </w:t>
      </w:r>
      <w:r w:rsidRPr="00AA496E">
        <w:rPr>
          <w:rFonts w:ascii="Times New Roman" w:hAnsi="Times New Roman"/>
          <w:sz w:val="24"/>
          <w:szCs w:val="24"/>
        </w:rPr>
        <w:br/>
        <w:t>w uczeniu się, poprzez wskazywanie, co uczeń robi dobrze, co i jak wymaga poprawy oraz jak powinien dobrze się uczyć.</w:t>
      </w:r>
    </w:p>
    <w:p w:rsidR="00545BBC" w:rsidRPr="00AA496E" w:rsidRDefault="00545BBC" w:rsidP="00194319">
      <w:pPr>
        <w:spacing w:after="0" w:line="360" w:lineRule="auto"/>
        <w:rPr>
          <w:rFonts w:ascii="Times New Roman" w:hAnsi="Times New Roman"/>
          <w:sz w:val="24"/>
          <w:szCs w:val="24"/>
        </w:rPr>
      </w:pPr>
      <w:r w:rsidRPr="00AA496E">
        <w:rPr>
          <w:rFonts w:ascii="Times New Roman" w:hAnsi="Times New Roman"/>
          <w:sz w:val="24"/>
          <w:szCs w:val="24"/>
        </w:rPr>
        <w:t xml:space="preserve">4. Wzór oceny opisowej za pierwsze półrocze określa rokrocznie zespół nauczycieli   edukacji wczesnoszkolnej. Ze wzorem należy zapoznać rodziców na pierwszym spotkaniu w danym roku szkolnym. </w:t>
      </w:r>
    </w:p>
    <w:p w:rsidR="00545BBC" w:rsidRPr="00AA496E" w:rsidRDefault="00545BBC" w:rsidP="00194319">
      <w:pPr>
        <w:spacing w:after="0" w:line="360" w:lineRule="auto"/>
        <w:jc w:val="both"/>
        <w:rPr>
          <w:rFonts w:ascii="Times New Roman" w:hAnsi="Times New Roman"/>
          <w:sz w:val="24"/>
          <w:szCs w:val="24"/>
        </w:rPr>
      </w:pPr>
      <w:r w:rsidRPr="00AA496E">
        <w:rPr>
          <w:rFonts w:ascii="Times New Roman" w:hAnsi="Times New Roman"/>
          <w:sz w:val="24"/>
          <w:szCs w:val="24"/>
        </w:rPr>
        <w:t>5. Roczna ocena klasyfikacyjna z zajęć edukacyjnych w klasach I – III uwzględnia  poziom opanowania przez ucznia wiadomości z zakresu wymagań określonych  w podstawie programowej kształcenia ogólnego dla szkoły podstawowej oraz wskazuje potrzeby rozwojowe i edukacyjne ucznia związa</w:t>
      </w:r>
      <w:r w:rsidR="00684B06" w:rsidRPr="00AA496E">
        <w:rPr>
          <w:rFonts w:ascii="Times New Roman" w:hAnsi="Times New Roman"/>
          <w:sz w:val="24"/>
          <w:szCs w:val="24"/>
        </w:rPr>
        <w:t>ne</w:t>
      </w:r>
      <w:r w:rsidR="00DD4F6B" w:rsidRPr="00AA496E">
        <w:rPr>
          <w:rFonts w:ascii="Times New Roman" w:hAnsi="Times New Roman"/>
          <w:sz w:val="24"/>
          <w:szCs w:val="24"/>
        </w:rPr>
        <w:t xml:space="preserve"> </w:t>
      </w:r>
      <w:r w:rsidRPr="00AA496E">
        <w:rPr>
          <w:rFonts w:ascii="Times New Roman" w:hAnsi="Times New Roman"/>
          <w:sz w:val="24"/>
          <w:szCs w:val="24"/>
        </w:rPr>
        <w:t xml:space="preserve">z przezwyciężaniem trudności w nauce lub rozwijaniem uzdolnień. </w:t>
      </w:r>
    </w:p>
    <w:p w:rsidR="00545BBC" w:rsidRPr="00AA496E" w:rsidRDefault="00545BBC" w:rsidP="00194319">
      <w:pPr>
        <w:pStyle w:val="ZARTzmartartykuempunktem"/>
        <w:ind w:left="0" w:firstLine="0"/>
        <w:rPr>
          <w:rFonts w:ascii="Times New Roman" w:hAnsi="Times New Roman" w:cs="Times New Roman"/>
          <w:szCs w:val="24"/>
        </w:rPr>
      </w:pPr>
      <w:r w:rsidRPr="00AA496E">
        <w:rPr>
          <w:rFonts w:ascii="Times New Roman" w:hAnsi="Times New Roman" w:cs="Times New Roman"/>
          <w:szCs w:val="24"/>
        </w:rPr>
        <w:t>6. Nauczyciel w bieżącym ocenianiu zajęć edukacyjnych, może zamiast oceny opisowej, zastosowa</w:t>
      </w:r>
      <w:r w:rsidR="00667EFE" w:rsidRPr="00AA496E">
        <w:rPr>
          <w:rFonts w:ascii="Times New Roman" w:hAnsi="Times New Roman" w:cs="Times New Roman"/>
          <w:szCs w:val="24"/>
        </w:rPr>
        <w:t>ć skalę ocen, o której mowa § 64 ust. 1</w:t>
      </w:r>
      <w:r w:rsidRPr="00AA496E">
        <w:rPr>
          <w:rFonts w:ascii="Times New Roman" w:hAnsi="Times New Roman" w:cs="Times New Roman"/>
          <w:szCs w:val="24"/>
        </w:rPr>
        <w:t>., informując o tym uczniów i rodziców uczniów.</w:t>
      </w:r>
    </w:p>
    <w:p w:rsidR="00F47E8F" w:rsidRPr="00AA496E" w:rsidRDefault="00545BBC" w:rsidP="00F47E8F">
      <w:pPr>
        <w:pStyle w:val="ZARTzmartartykuempunktem"/>
        <w:ind w:left="0" w:firstLine="0"/>
        <w:rPr>
          <w:rFonts w:ascii="Times New Roman" w:hAnsi="Times New Roman" w:cs="Times New Roman"/>
          <w:szCs w:val="24"/>
        </w:rPr>
      </w:pPr>
      <w:r w:rsidRPr="00AA496E">
        <w:rPr>
          <w:rFonts w:ascii="Times New Roman" w:hAnsi="Times New Roman" w:cs="Times New Roman"/>
          <w:szCs w:val="24"/>
        </w:rPr>
        <w:lastRenderedPageBreak/>
        <w:t>7. Oceniając zachowanie uczniów klas I-III, nauczyciel może zastosować oznakowanie symbolami. Decyzję o zastosowaniu odpowiednich symboli podejmuje nauczyciel, informując o formie oceniania uczniów i ich rodziców.</w:t>
      </w:r>
    </w:p>
    <w:p w:rsidR="00545BBC" w:rsidRPr="00AA496E" w:rsidRDefault="00667EFE" w:rsidP="00194319">
      <w:pPr>
        <w:pStyle w:val="ZARTzmartartykuempunktem"/>
        <w:ind w:left="0" w:firstLine="0"/>
        <w:rPr>
          <w:rFonts w:ascii="Times New Roman" w:hAnsi="Times New Roman" w:cs="Times New Roman"/>
          <w:szCs w:val="24"/>
        </w:rPr>
      </w:pPr>
      <w:r w:rsidRPr="00AA496E">
        <w:rPr>
          <w:rFonts w:ascii="Times New Roman" w:hAnsi="Times New Roman" w:cs="Times New Roman"/>
          <w:szCs w:val="24"/>
        </w:rPr>
        <w:t>§ 63</w:t>
      </w:r>
      <w:r w:rsidR="00545BBC" w:rsidRPr="00AA496E">
        <w:rPr>
          <w:rFonts w:ascii="Times New Roman" w:hAnsi="Times New Roman" w:cs="Times New Roman"/>
          <w:szCs w:val="24"/>
        </w:rPr>
        <w:t>. 1. Oceny bieżące, śródroczne, roczne i końcowe z obowiązkowych oraz dodatkowych zajęć edukacyjnych, a także religii i etyki, jeśli uczeń w nich uczestniczy, wystawiane są również dla:</w:t>
      </w:r>
    </w:p>
    <w:p w:rsidR="00545BBC" w:rsidRPr="00AA496E" w:rsidRDefault="00545BBC" w:rsidP="00194319">
      <w:pPr>
        <w:pStyle w:val="ZARTzmartartykuempunktem"/>
        <w:numPr>
          <w:ilvl w:val="2"/>
          <w:numId w:val="95"/>
        </w:numPr>
        <w:ind w:left="1134" w:hanging="567"/>
        <w:rPr>
          <w:rFonts w:ascii="Times New Roman" w:hAnsi="Times New Roman" w:cs="Times New Roman"/>
          <w:szCs w:val="24"/>
        </w:rPr>
      </w:pPr>
      <w:r w:rsidRPr="00AA496E">
        <w:rPr>
          <w:rFonts w:ascii="Times New Roman" w:hAnsi="Times New Roman" w:cs="Times New Roman"/>
          <w:szCs w:val="24"/>
        </w:rPr>
        <w:t xml:space="preserve">ucznia posiadającego orzeczenie o potrzebie kształcenia specjalnego ze względu </w:t>
      </w:r>
      <w:r w:rsidRPr="00AA496E">
        <w:rPr>
          <w:rFonts w:ascii="Times New Roman" w:hAnsi="Times New Roman" w:cs="Times New Roman"/>
          <w:szCs w:val="24"/>
        </w:rPr>
        <w:br/>
        <w:t>na niepełnosprawność intelektualną w stopniu umiarkowanym lub znacznym;</w:t>
      </w:r>
    </w:p>
    <w:p w:rsidR="00545BBC" w:rsidRPr="00AA496E" w:rsidRDefault="00545BBC" w:rsidP="00194319">
      <w:pPr>
        <w:pStyle w:val="ZARTzmartartykuempunktem"/>
        <w:numPr>
          <w:ilvl w:val="1"/>
          <w:numId w:val="95"/>
        </w:numPr>
        <w:ind w:left="1134" w:hanging="567"/>
        <w:rPr>
          <w:rFonts w:ascii="Times New Roman" w:hAnsi="Times New Roman" w:cs="Times New Roman"/>
          <w:szCs w:val="24"/>
        </w:rPr>
      </w:pPr>
      <w:r w:rsidRPr="00AA496E">
        <w:rPr>
          <w:rFonts w:ascii="Times New Roman" w:hAnsi="Times New Roman" w:cs="Times New Roman"/>
          <w:szCs w:val="24"/>
        </w:rPr>
        <w:t xml:space="preserve">ucznia posiadającego orzeczenie o potrzebie kształcenia specjalnego, wydanego </w:t>
      </w:r>
      <w:r w:rsidRPr="00AA496E">
        <w:rPr>
          <w:rFonts w:ascii="Times New Roman" w:hAnsi="Times New Roman" w:cs="Times New Roman"/>
          <w:szCs w:val="24"/>
        </w:rPr>
        <w:br/>
        <w:t xml:space="preserve">ze względu na niepełnosprawność sprzężoną. </w:t>
      </w:r>
    </w:p>
    <w:p w:rsidR="00667EFE" w:rsidRPr="00AA496E" w:rsidRDefault="00667EFE" w:rsidP="00194319">
      <w:pPr>
        <w:spacing w:after="0" w:line="360" w:lineRule="auto"/>
        <w:jc w:val="center"/>
        <w:rPr>
          <w:rFonts w:ascii="Times New Roman" w:hAnsi="Times New Roman"/>
          <w:sz w:val="24"/>
          <w:szCs w:val="24"/>
        </w:rPr>
      </w:pP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t>Rozdział 3</w:t>
      </w: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t>Klasyfikowanie uczniów</w:t>
      </w:r>
    </w:p>
    <w:p w:rsidR="00545BBC" w:rsidRPr="00AA496E" w:rsidRDefault="00545BBC" w:rsidP="00194319">
      <w:pPr>
        <w:spacing w:after="0" w:line="360" w:lineRule="auto"/>
        <w:jc w:val="both"/>
        <w:rPr>
          <w:rFonts w:ascii="Times New Roman" w:hAnsi="Times New Roman"/>
          <w:sz w:val="24"/>
          <w:szCs w:val="24"/>
        </w:rPr>
      </w:pPr>
    </w:p>
    <w:p w:rsidR="00545BBC" w:rsidRPr="00AA496E" w:rsidRDefault="00667EFE" w:rsidP="00194319">
      <w:pPr>
        <w:pStyle w:val="2Paragrafy"/>
        <w:spacing w:before="0" w:after="0" w:line="360" w:lineRule="auto"/>
        <w:ind w:left="567" w:hanging="567"/>
        <w:jc w:val="both"/>
        <w:rPr>
          <w:rFonts w:ascii="Times New Roman" w:hAnsi="Times New Roman" w:cs="Times New Roman"/>
          <w:b w:val="0"/>
          <w:sz w:val="24"/>
          <w:szCs w:val="24"/>
        </w:rPr>
      </w:pPr>
      <w:r w:rsidRPr="00AA496E">
        <w:rPr>
          <w:rFonts w:ascii="Times New Roman" w:hAnsi="Times New Roman" w:cs="Times New Roman"/>
          <w:b w:val="0"/>
          <w:sz w:val="24"/>
          <w:szCs w:val="24"/>
        </w:rPr>
        <w:t>§ 64</w:t>
      </w:r>
      <w:r w:rsidR="00545BBC" w:rsidRPr="00AA496E">
        <w:rPr>
          <w:rFonts w:ascii="Times New Roman" w:hAnsi="Times New Roman" w:cs="Times New Roman"/>
          <w:b w:val="0"/>
          <w:sz w:val="24"/>
          <w:szCs w:val="24"/>
        </w:rPr>
        <w:t>. 1. Roczne oceny klasyfikacyjne z zajęć edukacyjnych są ustalone według następującej skali:</w:t>
      </w:r>
    </w:p>
    <w:p w:rsidR="00545BBC" w:rsidRPr="00AA496E" w:rsidRDefault="00545BBC" w:rsidP="00194319">
      <w:pPr>
        <w:pStyle w:val="2Paragrafy"/>
        <w:spacing w:before="0" w:after="0" w:line="360" w:lineRule="auto"/>
        <w:ind w:left="567" w:hanging="567"/>
        <w:jc w:val="both"/>
        <w:rPr>
          <w:rFonts w:ascii="Times New Roman" w:hAnsi="Times New Roman" w:cs="Times New Roman"/>
          <w:b w:val="0"/>
          <w:sz w:val="24"/>
          <w:szCs w:val="24"/>
        </w:rPr>
      </w:pPr>
    </w:p>
    <w:tbl>
      <w:tblPr>
        <w:tblW w:w="8206" w:type="dxa"/>
        <w:jc w:val="center"/>
        <w:tblCellMar>
          <w:left w:w="10" w:type="dxa"/>
          <w:right w:w="10" w:type="dxa"/>
        </w:tblCellMar>
        <w:tblLook w:val="04A0" w:firstRow="1" w:lastRow="0" w:firstColumn="1" w:lastColumn="0" w:noHBand="0" w:noVBand="1"/>
      </w:tblPr>
      <w:tblGrid>
        <w:gridCol w:w="551"/>
        <w:gridCol w:w="2661"/>
        <w:gridCol w:w="2726"/>
        <w:gridCol w:w="2268"/>
      </w:tblGrid>
      <w:tr w:rsidR="00545BBC" w:rsidRPr="00AA496E" w:rsidTr="00667EFE">
        <w:trPr>
          <w:trHeight w:val="397"/>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Lp.</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ind w:left="42"/>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Nazwa oceny</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ind w:right="-108"/>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Stopień wyrażony cyfrą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ind w:left="567"/>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Skrót oceny</w:t>
            </w:r>
          </w:p>
        </w:tc>
      </w:tr>
      <w:tr w:rsidR="00545BBC" w:rsidRPr="00AA496E" w:rsidTr="00667EFE">
        <w:trPr>
          <w:trHeight w:val="397"/>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1</w:t>
            </w:r>
            <w:r w:rsidR="00667EFE" w:rsidRPr="00AA496E">
              <w:rPr>
                <w:rFonts w:ascii="Times New Roman" w:eastAsia="Times New Roman" w:hAnsi="Times New Roman" w:cs="Times New Roman"/>
                <w:b w:val="0"/>
                <w:sz w:val="24"/>
                <w:szCs w:val="24"/>
                <w:lang w:eastAsia="pl-PL"/>
              </w:rPr>
              <w:t>.</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ind w:left="42"/>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celująca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ind w:left="567"/>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ind w:left="567"/>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cel</w:t>
            </w:r>
          </w:p>
        </w:tc>
      </w:tr>
      <w:tr w:rsidR="00545BBC" w:rsidRPr="00AA496E" w:rsidTr="00667EFE">
        <w:trPr>
          <w:trHeight w:val="397"/>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2</w:t>
            </w:r>
            <w:r w:rsidR="00667EFE" w:rsidRPr="00AA496E">
              <w:rPr>
                <w:rFonts w:ascii="Times New Roman" w:eastAsia="Times New Roman" w:hAnsi="Times New Roman" w:cs="Times New Roman"/>
                <w:b w:val="0"/>
                <w:sz w:val="24"/>
                <w:szCs w:val="24"/>
                <w:lang w:eastAsia="pl-PL"/>
              </w:rPr>
              <w:t>.</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ind w:left="42"/>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bardzo dobra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ind w:left="567"/>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ind w:left="567"/>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bdb</w:t>
            </w:r>
          </w:p>
        </w:tc>
      </w:tr>
      <w:tr w:rsidR="00545BBC" w:rsidRPr="00AA496E" w:rsidTr="00667EFE">
        <w:trPr>
          <w:trHeight w:val="397"/>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3</w:t>
            </w:r>
            <w:r w:rsidR="00667EFE" w:rsidRPr="00AA496E">
              <w:rPr>
                <w:rFonts w:ascii="Times New Roman" w:eastAsia="Times New Roman" w:hAnsi="Times New Roman" w:cs="Times New Roman"/>
                <w:b w:val="0"/>
                <w:sz w:val="24"/>
                <w:szCs w:val="24"/>
                <w:lang w:eastAsia="pl-PL"/>
              </w:rPr>
              <w:t>.</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ind w:left="42"/>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dobra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ind w:left="567"/>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ind w:left="567"/>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db</w:t>
            </w:r>
          </w:p>
        </w:tc>
      </w:tr>
      <w:tr w:rsidR="00545BBC" w:rsidRPr="00AA496E" w:rsidTr="00667EFE">
        <w:trPr>
          <w:trHeight w:val="397"/>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4</w:t>
            </w:r>
            <w:r w:rsidR="00667EFE" w:rsidRPr="00AA496E">
              <w:rPr>
                <w:rFonts w:ascii="Times New Roman" w:eastAsia="Times New Roman" w:hAnsi="Times New Roman" w:cs="Times New Roman"/>
                <w:b w:val="0"/>
                <w:sz w:val="24"/>
                <w:szCs w:val="24"/>
                <w:lang w:eastAsia="pl-PL"/>
              </w:rPr>
              <w:t>.</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ind w:left="42"/>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dostateczna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ind w:left="567"/>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ind w:left="567"/>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dst</w:t>
            </w:r>
          </w:p>
        </w:tc>
      </w:tr>
      <w:tr w:rsidR="00545BBC" w:rsidRPr="00AA496E" w:rsidTr="00667EFE">
        <w:trPr>
          <w:trHeight w:val="397"/>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5</w:t>
            </w:r>
            <w:r w:rsidR="00667EFE" w:rsidRPr="00AA496E">
              <w:rPr>
                <w:rFonts w:ascii="Times New Roman" w:eastAsia="Times New Roman" w:hAnsi="Times New Roman" w:cs="Times New Roman"/>
                <w:b w:val="0"/>
                <w:sz w:val="24"/>
                <w:szCs w:val="24"/>
                <w:lang w:eastAsia="pl-PL"/>
              </w:rPr>
              <w:t>.</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ind w:left="42"/>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dopuszczająca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ind w:left="567"/>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ind w:left="567"/>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dop</w:t>
            </w:r>
          </w:p>
        </w:tc>
      </w:tr>
      <w:tr w:rsidR="00545BBC" w:rsidRPr="00AA496E" w:rsidTr="00667EFE">
        <w:trPr>
          <w:trHeight w:val="397"/>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6</w:t>
            </w:r>
            <w:r w:rsidR="00667EFE" w:rsidRPr="00AA496E">
              <w:rPr>
                <w:rFonts w:ascii="Times New Roman" w:eastAsia="Times New Roman" w:hAnsi="Times New Roman" w:cs="Times New Roman"/>
                <w:b w:val="0"/>
                <w:sz w:val="24"/>
                <w:szCs w:val="24"/>
                <w:lang w:eastAsia="pl-PL"/>
              </w:rPr>
              <w:t>.</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ind w:left="42"/>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niedostateczna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ind w:left="567"/>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AA496E" w:rsidRDefault="00545BBC" w:rsidP="00194319">
            <w:pPr>
              <w:pStyle w:val="2Paragrafy"/>
              <w:spacing w:before="0" w:after="0" w:line="360" w:lineRule="auto"/>
              <w:ind w:left="567"/>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ndst</w:t>
            </w:r>
          </w:p>
        </w:tc>
      </w:tr>
    </w:tbl>
    <w:p w:rsidR="00545BBC" w:rsidRPr="00AA496E" w:rsidRDefault="00545BBC" w:rsidP="00194319">
      <w:pPr>
        <w:pStyle w:val="2Paragrafy"/>
        <w:spacing w:before="0" w:after="0" w:line="360" w:lineRule="auto"/>
        <w:ind w:left="567"/>
        <w:jc w:val="both"/>
        <w:rPr>
          <w:rFonts w:ascii="Times New Roman" w:hAnsi="Times New Roman" w:cs="Times New Roman"/>
          <w:b w:val="0"/>
          <w:sz w:val="24"/>
          <w:szCs w:val="24"/>
        </w:rPr>
      </w:pPr>
    </w:p>
    <w:p w:rsidR="00545BBC" w:rsidRPr="00AA496E" w:rsidRDefault="00545BBC" w:rsidP="00194319">
      <w:pPr>
        <w:pStyle w:val="2Paragrafy"/>
        <w:spacing w:before="0" w:after="0" w:line="360" w:lineRule="auto"/>
        <w:jc w:val="both"/>
        <w:rPr>
          <w:rFonts w:ascii="Times New Roman" w:hAnsi="Times New Roman" w:cs="Times New Roman"/>
          <w:b w:val="0"/>
          <w:sz w:val="24"/>
          <w:szCs w:val="24"/>
        </w:rPr>
      </w:pPr>
      <w:r w:rsidRPr="00AA496E">
        <w:rPr>
          <w:rFonts w:ascii="Times New Roman" w:hAnsi="Times New Roman" w:cs="Times New Roman"/>
          <w:b w:val="0"/>
          <w:sz w:val="24"/>
          <w:szCs w:val="24"/>
        </w:rPr>
        <w:t xml:space="preserve">Pozytywnymi ocenami klasyfikacyjnymi są oceny ustalone w stopniach, o których mowa </w:t>
      </w:r>
      <w:r w:rsidRPr="00AA496E">
        <w:rPr>
          <w:rFonts w:ascii="Times New Roman" w:hAnsi="Times New Roman" w:cs="Times New Roman"/>
          <w:b w:val="0"/>
          <w:sz w:val="24"/>
          <w:szCs w:val="24"/>
        </w:rPr>
        <w:br/>
        <w:t>w pkt 1–5 tabeli. Negatywną oceną klasyfikacyjną jest ocena ustalona w stopniu, o którym mowa w pkt 6 tabeli.</w:t>
      </w:r>
    </w:p>
    <w:p w:rsidR="00545BBC" w:rsidRPr="00AA496E" w:rsidRDefault="00545BBC" w:rsidP="00194319">
      <w:pPr>
        <w:pStyle w:val="Akapitzlist"/>
        <w:autoSpaceDE w:val="0"/>
        <w:autoSpaceDN w:val="0"/>
        <w:spacing w:after="0" w:line="360" w:lineRule="auto"/>
        <w:ind w:left="0"/>
        <w:contextualSpacing w:val="0"/>
        <w:jc w:val="both"/>
        <w:rPr>
          <w:rFonts w:ascii="Times New Roman" w:hAnsi="Times New Roman" w:cs="Times New Roman"/>
          <w:sz w:val="24"/>
          <w:szCs w:val="24"/>
        </w:rPr>
      </w:pPr>
      <w:r w:rsidRPr="00AA496E">
        <w:rPr>
          <w:rFonts w:ascii="Times New Roman" w:hAnsi="Times New Roman" w:cs="Times New Roman"/>
          <w:sz w:val="24"/>
          <w:szCs w:val="24"/>
        </w:rPr>
        <w:t>2. Oceny bieżące, cząstkowe, okresowe i roczne oceny klasyfikacyjne z zajęć edukacyjnych ustala nauczyciel danego przedmiotu w stopniach wedł</w:t>
      </w:r>
      <w:r w:rsidR="00667EFE" w:rsidRPr="00AA496E">
        <w:rPr>
          <w:rFonts w:ascii="Times New Roman" w:hAnsi="Times New Roman" w:cs="Times New Roman"/>
          <w:sz w:val="24"/>
          <w:szCs w:val="24"/>
        </w:rPr>
        <w:t>ug skali przedstawionej w ust. 1</w:t>
      </w:r>
      <w:r w:rsidRPr="00AA496E">
        <w:rPr>
          <w:rFonts w:ascii="Times New Roman" w:hAnsi="Times New Roman" w:cs="Times New Roman"/>
          <w:sz w:val="24"/>
          <w:szCs w:val="24"/>
        </w:rPr>
        <w:t>. Dopuszcza się dodawanie do oceny</w:t>
      </w:r>
      <w:r w:rsidR="00323553" w:rsidRPr="00AA496E">
        <w:rPr>
          <w:rFonts w:ascii="Times New Roman" w:hAnsi="Times New Roman" w:cs="Times New Roman"/>
          <w:sz w:val="24"/>
          <w:szCs w:val="24"/>
        </w:rPr>
        <w:t xml:space="preserve"> cząstkowej i okresowej</w:t>
      </w:r>
      <w:r w:rsidR="00DD4F6B" w:rsidRPr="00AA496E">
        <w:rPr>
          <w:rFonts w:ascii="Times New Roman" w:hAnsi="Times New Roman" w:cs="Times New Roman"/>
          <w:sz w:val="24"/>
          <w:szCs w:val="24"/>
        </w:rPr>
        <w:t xml:space="preserve"> </w:t>
      </w:r>
      <w:r w:rsidRPr="00AA496E">
        <w:rPr>
          <w:rFonts w:ascii="Times New Roman" w:hAnsi="Times New Roman" w:cs="Times New Roman"/>
          <w:sz w:val="24"/>
          <w:szCs w:val="24"/>
        </w:rPr>
        <w:t xml:space="preserve"> znaku „+" lub „-", prz</w:t>
      </w:r>
      <w:r w:rsidR="00323553" w:rsidRPr="00AA496E">
        <w:rPr>
          <w:rFonts w:ascii="Times New Roman" w:hAnsi="Times New Roman" w:cs="Times New Roman"/>
          <w:sz w:val="24"/>
          <w:szCs w:val="24"/>
        </w:rPr>
        <w:t>y czym „+” podwyższa ocenę o 0,5</w:t>
      </w:r>
      <w:r w:rsidRPr="00AA496E">
        <w:rPr>
          <w:rFonts w:ascii="Times New Roman" w:hAnsi="Times New Roman" w:cs="Times New Roman"/>
          <w:sz w:val="24"/>
          <w:szCs w:val="24"/>
        </w:rPr>
        <w:t xml:space="preserve"> s</w:t>
      </w:r>
      <w:r w:rsidR="00323553" w:rsidRPr="00AA496E">
        <w:rPr>
          <w:rFonts w:ascii="Times New Roman" w:hAnsi="Times New Roman" w:cs="Times New Roman"/>
          <w:sz w:val="24"/>
          <w:szCs w:val="24"/>
        </w:rPr>
        <w:t>topnia, a „-” obniża ocenę o 0,25 stopnia.</w:t>
      </w:r>
    </w:p>
    <w:p w:rsidR="00545BBC" w:rsidRPr="00AA496E" w:rsidRDefault="00545BBC" w:rsidP="00194319">
      <w:pPr>
        <w:autoSpaceDE w:val="0"/>
        <w:spacing w:after="0" w:line="360" w:lineRule="auto"/>
        <w:jc w:val="both"/>
        <w:rPr>
          <w:rFonts w:ascii="Times New Roman" w:hAnsi="Times New Roman"/>
          <w:sz w:val="24"/>
          <w:szCs w:val="24"/>
        </w:rPr>
      </w:pPr>
      <w:r w:rsidRPr="00AA496E">
        <w:rPr>
          <w:rFonts w:ascii="Times New Roman" w:hAnsi="Times New Roman"/>
          <w:sz w:val="24"/>
          <w:szCs w:val="24"/>
        </w:rPr>
        <w:t>3. Roczne oceny klasyfikacyjne z zachowania są ustalone wg następującej skali:</w:t>
      </w:r>
    </w:p>
    <w:p w:rsidR="00545BBC" w:rsidRPr="00AA496E" w:rsidRDefault="00545BBC" w:rsidP="00194319">
      <w:pPr>
        <w:pStyle w:val="2Paragrafy"/>
        <w:spacing w:before="0" w:after="0" w:line="360" w:lineRule="auto"/>
        <w:ind w:left="567"/>
        <w:jc w:val="both"/>
        <w:rPr>
          <w:rFonts w:ascii="Times New Roman" w:hAnsi="Times New Roman" w:cs="Times New Roman"/>
          <w:b w:val="0"/>
          <w:sz w:val="24"/>
          <w:szCs w:val="24"/>
        </w:rPr>
      </w:pPr>
    </w:p>
    <w:tbl>
      <w:tblPr>
        <w:tblW w:w="6127" w:type="dxa"/>
        <w:tblInd w:w="1523" w:type="dxa"/>
        <w:tblCellMar>
          <w:left w:w="10" w:type="dxa"/>
          <w:right w:w="10" w:type="dxa"/>
        </w:tblCellMar>
        <w:tblLook w:val="04A0" w:firstRow="1" w:lastRow="0" w:firstColumn="1" w:lastColumn="0" w:noHBand="0" w:noVBand="1"/>
      </w:tblPr>
      <w:tblGrid>
        <w:gridCol w:w="608"/>
        <w:gridCol w:w="2588"/>
        <w:gridCol w:w="2931"/>
      </w:tblGrid>
      <w:tr w:rsidR="00545BBC" w:rsidRPr="00AA496E" w:rsidTr="00D47E08">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AA496E" w:rsidRDefault="00545BBC" w:rsidP="00194319">
            <w:pPr>
              <w:pStyle w:val="2Paragrafy"/>
              <w:spacing w:before="0" w:after="0" w:line="360" w:lineRule="auto"/>
              <w:ind w:left="65"/>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Lp.</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AA496E" w:rsidRDefault="00545BBC" w:rsidP="00194319">
            <w:pPr>
              <w:pStyle w:val="2Paragrafy"/>
              <w:spacing w:before="0" w:after="0" w:line="360" w:lineRule="auto"/>
              <w:ind w:left="567"/>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Nazwa oceny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AA496E" w:rsidRDefault="00545BBC" w:rsidP="00194319">
            <w:pPr>
              <w:pStyle w:val="2Paragrafy"/>
              <w:spacing w:before="0" w:after="0" w:line="360" w:lineRule="auto"/>
              <w:ind w:left="139"/>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Skrót oceny</w:t>
            </w:r>
          </w:p>
        </w:tc>
      </w:tr>
      <w:tr w:rsidR="00545BBC" w:rsidRPr="00AA496E" w:rsidTr="00D47E08">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AA496E" w:rsidRDefault="00545BBC" w:rsidP="00194319">
            <w:pPr>
              <w:pStyle w:val="2Paragrafy"/>
              <w:spacing w:before="0" w:after="0" w:line="360" w:lineRule="auto"/>
              <w:ind w:left="65"/>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1</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AA496E" w:rsidRDefault="00545BBC" w:rsidP="00194319">
            <w:pPr>
              <w:pStyle w:val="2Paragrafy"/>
              <w:spacing w:before="0" w:after="0" w:line="360" w:lineRule="auto"/>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wzorowa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AA496E" w:rsidRDefault="00545BBC" w:rsidP="00194319">
            <w:pPr>
              <w:pStyle w:val="2Paragrafy"/>
              <w:spacing w:before="0" w:after="0" w:line="360" w:lineRule="auto"/>
              <w:ind w:left="139"/>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wz</w:t>
            </w:r>
          </w:p>
        </w:tc>
      </w:tr>
      <w:tr w:rsidR="00545BBC" w:rsidRPr="00AA496E" w:rsidTr="00D47E08">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AA496E" w:rsidRDefault="00545BBC" w:rsidP="00194319">
            <w:pPr>
              <w:pStyle w:val="2Paragrafy"/>
              <w:spacing w:before="0" w:after="0" w:line="360" w:lineRule="auto"/>
              <w:ind w:left="65"/>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2</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AA496E" w:rsidRDefault="00545BBC" w:rsidP="00194319">
            <w:pPr>
              <w:pStyle w:val="2Paragrafy"/>
              <w:spacing w:before="0" w:after="0" w:line="360" w:lineRule="auto"/>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bardzo dobra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AA496E" w:rsidRDefault="00545BBC" w:rsidP="00194319">
            <w:pPr>
              <w:pStyle w:val="2Paragrafy"/>
              <w:spacing w:before="0" w:after="0" w:line="360" w:lineRule="auto"/>
              <w:ind w:left="139"/>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bdb</w:t>
            </w:r>
          </w:p>
        </w:tc>
      </w:tr>
      <w:tr w:rsidR="00545BBC" w:rsidRPr="00AA496E" w:rsidTr="00D47E08">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AA496E" w:rsidRDefault="00545BBC" w:rsidP="00194319">
            <w:pPr>
              <w:pStyle w:val="2Paragrafy"/>
              <w:spacing w:before="0" w:after="0" w:line="360" w:lineRule="auto"/>
              <w:ind w:left="65"/>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3</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AA496E" w:rsidRDefault="00545BBC" w:rsidP="00194319">
            <w:pPr>
              <w:pStyle w:val="2Paragrafy"/>
              <w:spacing w:before="0" w:after="0" w:line="360" w:lineRule="auto"/>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dobra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AA496E" w:rsidRDefault="00545BBC" w:rsidP="00194319">
            <w:pPr>
              <w:pStyle w:val="2Paragrafy"/>
              <w:spacing w:before="0" w:after="0" w:line="360" w:lineRule="auto"/>
              <w:ind w:left="139"/>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db</w:t>
            </w:r>
          </w:p>
        </w:tc>
      </w:tr>
      <w:tr w:rsidR="00545BBC" w:rsidRPr="00AA496E" w:rsidTr="00D47E08">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AA496E" w:rsidRDefault="00545BBC" w:rsidP="00194319">
            <w:pPr>
              <w:pStyle w:val="2Paragrafy"/>
              <w:spacing w:before="0" w:after="0" w:line="360" w:lineRule="auto"/>
              <w:ind w:left="65"/>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4</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AA496E" w:rsidRDefault="00545BBC" w:rsidP="00194319">
            <w:pPr>
              <w:pStyle w:val="2Paragrafy"/>
              <w:spacing w:before="0" w:after="0" w:line="360" w:lineRule="auto"/>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poprawna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AA496E" w:rsidRDefault="00545BBC" w:rsidP="00194319">
            <w:pPr>
              <w:pStyle w:val="2Paragrafy"/>
              <w:spacing w:before="0" w:after="0" w:line="360" w:lineRule="auto"/>
              <w:ind w:left="139"/>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popr</w:t>
            </w:r>
          </w:p>
        </w:tc>
      </w:tr>
      <w:tr w:rsidR="00545BBC" w:rsidRPr="00AA496E" w:rsidTr="00D47E08">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AA496E" w:rsidRDefault="00545BBC" w:rsidP="00194319">
            <w:pPr>
              <w:pStyle w:val="2Paragrafy"/>
              <w:spacing w:before="0" w:after="0" w:line="360" w:lineRule="auto"/>
              <w:ind w:left="65"/>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5</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AA496E" w:rsidRDefault="00545BBC" w:rsidP="00194319">
            <w:pPr>
              <w:pStyle w:val="2Paragrafy"/>
              <w:spacing w:before="0" w:after="0" w:line="360" w:lineRule="auto"/>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nieodpowiednia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AA496E" w:rsidRDefault="00545BBC" w:rsidP="00194319">
            <w:pPr>
              <w:pStyle w:val="2Paragrafy"/>
              <w:spacing w:before="0" w:after="0" w:line="360" w:lineRule="auto"/>
              <w:ind w:left="139"/>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ndp</w:t>
            </w:r>
          </w:p>
        </w:tc>
      </w:tr>
      <w:tr w:rsidR="00545BBC" w:rsidRPr="00AA496E" w:rsidTr="00D47E08">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AA496E" w:rsidRDefault="00545BBC" w:rsidP="00194319">
            <w:pPr>
              <w:pStyle w:val="2Paragrafy"/>
              <w:spacing w:before="0" w:after="0" w:line="360" w:lineRule="auto"/>
              <w:ind w:left="65"/>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6</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AA496E" w:rsidRDefault="00545BBC" w:rsidP="00194319">
            <w:pPr>
              <w:pStyle w:val="2Paragrafy"/>
              <w:spacing w:before="0" w:after="0" w:line="360" w:lineRule="auto"/>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naganna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AA496E" w:rsidRDefault="00545BBC" w:rsidP="00194319">
            <w:pPr>
              <w:pStyle w:val="2Paragrafy"/>
              <w:spacing w:before="0" w:after="0" w:line="360" w:lineRule="auto"/>
              <w:ind w:left="139"/>
              <w:jc w:val="both"/>
              <w:rPr>
                <w:rFonts w:ascii="Times New Roman" w:eastAsia="Times New Roman" w:hAnsi="Times New Roman" w:cs="Times New Roman"/>
                <w:b w:val="0"/>
                <w:sz w:val="24"/>
                <w:szCs w:val="24"/>
                <w:lang w:eastAsia="pl-PL"/>
              </w:rPr>
            </w:pPr>
            <w:r w:rsidRPr="00AA496E">
              <w:rPr>
                <w:rFonts w:ascii="Times New Roman" w:eastAsia="Times New Roman" w:hAnsi="Times New Roman" w:cs="Times New Roman"/>
                <w:b w:val="0"/>
                <w:sz w:val="24"/>
                <w:szCs w:val="24"/>
                <w:lang w:eastAsia="pl-PL"/>
              </w:rPr>
              <w:t>ng</w:t>
            </w:r>
          </w:p>
        </w:tc>
      </w:tr>
    </w:tbl>
    <w:p w:rsidR="00545BBC" w:rsidRPr="00AA496E" w:rsidRDefault="00545BBC" w:rsidP="00194319">
      <w:pPr>
        <w:pStyle w:val="NormalnyWeb"/>
        <w:spacing w:before="0" w:after="0" w:line="360" w:lineRule="auto"/>
        <w:ind w:left="360"/>
        <w:jc w:val="both"/>
        <w:textAlignment w:val="baseline"/>
      </w:pPr>
    </w:p>
    <w:p w:rsidR="00545BBC" w:rsidRPr="00AA496E" w:rsidRDefault="00545BBC" w:rsidP="00194319">
      <w:pPr>
        <w:pStyle w:val="NormalnyWeb"/>
        <w:spacing w:before="0" w:after="0" w:line="360" w:lineRule="auto"/>
        <w:ind w:left="360"/>
        <w:jc w:val="both"/>
        <w:textAlignment w:val="baseline"/>
      </w:pPr>
      <w:r w:rsidRPr="00AA496E">
        <w:t>4. Końcowe oceny klasyfikacyjne i końcowa ocena zachowania wyrażone są w s</w:t>
      </w:r>
      <w:r w:rsidR="00323553" w:rsidRPr="00AA496E">
        <w:t>kali,</w:t>
      </w:r>
      <w:r w:rsidR="00323553" w:rsidRPr="00AA496E">
        <w:br/>
        <w:t>o której mowa w ust. 1 i 3</w:t>
      </w:r>
      <w:r w:rsidRPr="00AA496E">
        <w:t>.</w:t>
      </w:r>
    </w:p>
    <w:p w:rsidR="00545BBC" w:rsidRPr="00AA496E" w:rsidRDefault="00545BBC" w:rsidP="00194319">
      <w:pPr>
        <w:pStyle w:val="ZARTzmartartykuempunktem"/>
        <w:ind w:left="360" w:firstLine="0"/>
        <w:rPr>
          <w:rFonts w:ascii="Times New Roman" w:hAnsi="Times New Roman" w:cs="Times New Roman"/>
          <w:szCs w:val="24"/>
        </w:rPr>
      </w:pPr>
      <w:r w:rsidRPr="00AA496E">
        <w:rPr>
          <w:rFonts w:ascii="Times New Roman" w:hAnsi="Times New Roman" w:cs="Times New Roman"/>
          <w:szCs w:val="24"/>
        </w:rPr>
        <w:t>5. Laureat konkursu przedmiotowego o zasięgu wojewódzkim oraz laureat lub finalista ogólnopolskiej olimpiady przedmiotowej otrzymuje z danych zajęć edukacyjnych najwyższą pozytywną roczną ocenę klasyfikacyjną, ustaloną według skali, o której mowa w ust. 1.</w:t>
      </w:r>
    </w:p>
    <w:p w:rsidR="00545BBC" w:rsidRPr="004F2FE7" w:rsidRDefault="00545BBC" w:rsidP="004F2FE7">
      <w:pPr>
        <w:pStyle w:val="ZARTzmartartykuempunktem"/>
        <w:ind w:left="360" w:firstLine="0"/>
        <w:rPr>
          <w:rFonts w:ascii="Times New Roman" w:hAnsi="Times New Roman" w:cs="Times New Roman"/>
          <w:szCs w:val="24"/>
        </w:rPr>
      </w:pPr>
      <w:r w:rsidRPr="00AA496E">
        <w:rPr>
          <w:rFonts w:ascii="Times New Roman" w:hAnsi="Times New Roman" w:cs="Times New Roman"/>
          <w:szCs w:val="24"/>
        </w:rPr>
        <w:t>6. Uczeń, który tytuł laureata konkursu przedmiotowego o zasięgu wojewódzkim lub tytuł laureata czy finalisty ogólnopolskiej olimpiady przedmiotowej uzyskał po ustaleniu rocznej oceny klasyfikacyjnej z zajęć edukacyjnych, otrzymuje z nich najwyższą pozytywną końcową ocenę klasyfikacyjną.</w:t>
      </w:r>
    </w:p>
    <w:p w:rsidR="00545BBC" w:rsidRPr="00AA496E" w:rsidRDefault="00667EFE" w:rsidP="00194319">
      <w:pPr>
        <w:pStyle w:val="1Rozdzialy"/>
        <w:spacing w:before="0" w:after="0" w:line="360" w:lineRule="auto"/>
        <w:ind w:left="567" w:hanging="567"/>
        <w:jc w:val="both"/>
        <w:rPr>
          <w:rFonts w:ascii="Times New Roman" w:hAnsi="Times New Roman" w:cs="Times New Roman"/>
          <w:b w:val="0"/>
          <w:szCs w:val="24"/>
        </w:rPr>
      </w:pPr>
      <w:r w:rsidRPr="00AA496E">
        <w:rPr>
          <w:rFonts w:ascii="Times New Roman" w:hAnsi="Times New Roman" w:cs="Times New Roman"/>
          <w:b w:val="0"/>
          <w:szCs w:val="24"/>
        </w:rPr>
        <w:t>§ 65</w:t>
      </w:r>
      <w:r w:rsidR="00545BBC" w:rsidRPr="00AA496E">
        <w:rPr>
          <w:rFonts w:ascii="Times New Roman" w:hAnsi="Times New Roman" w:cs="Times New Roman"/>
          <w:b w:val="0"/>
          <w:szCs w:val="24"/>
        </w:rPr>
        <w:t>. 1. Klasyfikacja śródroczna polega na:</w:t>
      </w:r>
    </w:p>
    <w:p w:rsidR="00545BBC" w:rsidRPr="00AA496E" w:rsidRDefault="00545BBC" w:rsidP="00525236">
      <w:pPr>
        <w:pStyle w:val="1Rozdzialy"/>
        <w:numPr>
          <w:ilvl w:val="0"/>
          <w:numId w:val="99"/>
        </w:numPr>
        <w:spacing w:before="0" w:after="0" w:line="360" w:lineRule="auto"/>
        <w:ind w:left="1134" w:hanging="567"/>
        <w:jc w:val="both"/>
        <w:rPr>
          <w:rFonts w:ascii="Times New Roman" w:hAnsi="Times New Roman" w:cs="Times New Roman"/>
          <w:b w:val="0"/>
          <w:szCs w:val="24"/>
        </w:rPr>
      </w:pPr>
      <w:r w:rsidRPr="00AA496E">
        <w:rPr>
          <w:rFonts w:ascii="Times New Roman" w:hAnsi="Times New Roman" w:cs="Times New Roman"/>
          <w:b w:val="0"/>
          <w:szCs w:val="24"/>
        </w:rPr>
        <w:t>podsumowaniu osiągnięć edukacyjnych ucznia z zajęć edukacyjnych;</w:t>
      </w:r>
    </w:p>
    <w:p w:rsidR="00545BBC" w:rsidRPr="00AA496E" w:rsidRDefault="00545BBC" w:rsidP="00525236">
      <w:pPr>
        <w:pStyle w:val="1Rozdzialy"/>
        <w:numPr>
          <w:ilvl w:val="0"/>
          <w:numId w:val="99"/>
        </w:numPr>
        <w:spacing w:before="0" w:after="0" w:line="360" w:lineRule="auto"/>
        <w:ind w:left="1134" w:hanging="567"/>
        <w:jc w:val="both"/>
        <w:rPr>
          <w:rFonts w:ascii="Times New Roman" w:hAnsi="Times New Roman" w:cs="Times New Roman"/>
          <w:b w:val="0"/>
          <w:szCs w:val="24"/>
        </w:rPr>
      </w:pPr>
      <w:r w:rsidRPr="00AA496E">
        <w:rPr>
          <w:rFonts w:ascii="Times New Roman" w:hAnsi="Times New Roman" w:cs="Times New Roman"/>
          <w:b w:val="0"/>
          <w:szCs w:val="24"/>
        </w:rPr>
        <w:t>podsumowaniu zachowania ucznia;</w:t>
      </w:r>
    </w:p>
    <w:p w:rsidR="00545BBC" w:rsidRPr="00AA496E" w:rsidRDefault="00545BBC" w:rsidP="00525236">
      <w:pPr>
        <w:pStyle w:val="1Rozdzialy"/>
        <w:numPr>
          <w:ilvl w:val="0"/>
          <w:numId w:val="99"/>
        </w:numPr>
        <w:spacing w:before="0" w:after="0" w:line="360" w:lineRule="auto"/>
        <w:ind w:left="1134" w:hanging="567"/>
        <w:jc w:val="both"/>
        <w:rPr>
          <w:rFonts w:ascii="Times New Roman" w:hAnsi="Times New Roman" w:cs="Times New Roman"/>
          <w:b w:val="0"/>
          <w:szCs w:val="24"/>
        </w:rPr>
      </w:pPr>
      <w:r w:rsidRPr="00AA496E">
        <w:rPr>
          <w:rFonts w:ascii="Times New Roman" w:hAnsi="Times New Roman" w:cs="Times New Roman"/>
          <w:b w:val="0"/>
          <w:szCs w:val="24"/>
        </w:rPr>
        <w:t>ustaleniu oceny śródrocznej z zajęć edukacyjnych;</w:t>
      </w:r>
    </w:p>
    <w:p w:rsidR="00545BBC" w:rsidRPr="00AA496E" w:rsidRDefault="00545BBC" w:rsidP="00525236">
      <w:pPr>
        <w:pStyle w:val="1Rozdzialy"/>
        <w:numPr>
          <w:ilvl w:val="0"/>
          <w:numId w:val="99"/>
        </w:numPr>
        <w:spacing w:before="0" w:after="0" w:line="360" w:lineRule="auto"/>
        <w:ind w:left="1134" w:hanging="567"/>
        <w:jc w:val="both"/>
        <w:rPr>
          <w:rFonts w:ascii="Times New Roman" w:hAnsi="Times New Roman" w:cs="Times New Roman"/>
          <w:b w:val="0"/>
          <w:szCs w:val="24"/>
        </w:rPr>
      </w:pPr>
      <w:r w:rsidRPr="00AA496E">
        <w:rPr>
          <w:rFonts w:ascii="Times New Roman" w:hAnsi="Times New Roman" w:cs="Times New Roman"/>
          <w:b w:val="0"/>
          <w:szCs w:val="24"/>
        </w:rPr>
        <w:t>ustaleniu oceny śródrocznej zachowania;</w:t>
      </w:r>
    </w:p>
    <w:p w:rsidR="00545BBC" w:rsidRPr="00AA496E" w:rsidRDefault="00545BBC" w:rsidP="00194319">
      <w:pPr>
        <w:pStyle w:val="1Rozdzialy"/>
        <w:spacing w:before="0" w:after="0" w:line="360" w:lineRule="auto"/>
        <w:ind w:left="567"/>
        <w:jc w:val="both"/>
        <w:rPr>
          <w:rFonts w:ascii="Times New Roman" w:hAnsi="Times New Roman" w:cs="Times New Roman"/>
          <w:b w:val="0"/>
          <w:szCs w:val="24"/>
        </w:rPr>
      </w:pPr>
      <w:r w:rsidRPr="00AA496E">
        <w:rPr>
          <w:rFonts w:ascii="Times New Roman" w:hAnsi="Times New Roman" w:cs="Times New Roman"/>
          <w:b w:val="0"/>
          <w:szCs w:val="24"/>
        </w:rPr>
        <w:t>z tym, że w klasach I-III w przypadku:</w:t>
      </w:r>
    </w:p>
    <w:p w:rsidR="00545BBC" w:rsidRPr="00AA496E" w:rsidRDefault="00545BBC" w:rsidP="00525236">
      <w:pPr>
        <w:pStyle w:val="1Rozdzialy"/>
        <w:numPr>
          <w:ilvl w:val="0"/>
          <w:numId w:val="124"/>
        </w:numPr>
        <w:spacing w:before="0" w:after="0" w:line="360" w:lineRule="auto"/>
        <w:ind w:left="1134" w:hanging="567"/>
        <w:jc w:val="both"/>
        <w:rPr>
          <w:rFonts w:ascii="Times New Roman" w:hAnsi="Times New Roman" w:cs="Times New Roman"/>
          <w:b w:val="0"/>
          <w:szCs w:val="24"/>
        </w:rPr>
      </w:pPr>
      <w:r w:rsidRPr="00AA496E">
        <w:rPr>
          <w:rFonts w:ascii="Times New Roman" w:hAnsi="Times New Roman" w:cs="Times New Roman"/>
          <w:b w:val="0"/>
          <w:szCs w:val="24"/>
        </w:rPr>
        <w:t xml:space="preserve">obowiązkowych zajęć edukacyjnych ustala się jedną roczną ocenę klasyfikacyjną </w:t>
      </w:r>
      <w:r w:rsidRPr="00AA496E">
        <w:rPr>
          <w:rFonts w:ascii="Times New Roman" w:hAnsi="Times New Roman" w:cs="Times New Roman"/>
          <w:b w:val="0"/>
          <w:szCs w:val="24"/>
        </w:rPr>
        <w:br/>
        <w:t>z tych zajęć;</w:t>
      </w:r>
    </w:p>
    <w:p w:rsidR="00545BBC" w:rsidRPr="00AA496E" w:rsidRDefault="00545BBC" w:rsidP="00525236">
      <w:pPr>
        <w:pStyle w:val="1Rozdzialy"/>
        <w:numPr>
          <w:ilvl w:val="0"/>
          <w:numId w:val="124"/>
        </w:numPr>
        <w:spacing w:before="0" w:after="0" w:line="360" w:lineRule="auto"/>
        <w:ind w:left="1134" w:hanging="567"/>
        <w:jc w:val="both"/>
        <w:rPr>
          <w:rFonts w:ascii="Times New Roman" w:hAnsi="Times New Roman" w:cs="Times New Roman"/>
          <w:b w:val="0"/>
          <w:szCs w:val="24"/>
        </w:rPr>
      </w:pPr>
      <w:r w:rsidRPr="00AA496E">
        <w:rPr>
          <w:rFonts w:ascii="Times New Roman" w:hAnsi="Times New Roman" w:cs="Times New Roman"/>
          <w:b w:val="0"/>
          <w:szCs w:val="24"/>
        </w:rPr>
        <w:t>dodatkowych zajęć edukacyjnych ustala się jedną roczną ocenę klasyfikacyjną</w:t>
      </w:r>
      <w:r w:rsidRPr="00AA496E">
        <w:rPr>
          <w:rFonts w:ascii="Times New Roman" w:hAnsi="Times New Roman" w:cs="Times New Roman"/>
          <w:b w:val="0"/>
          <w:szCs w:val="24"/>
        </w:rPr>
        <w:br/>
        <w:t xml:space="preserve"> z tych zajęć.</w:t>
      </w:r>
    </w:p>
    <w:p w:rsidR="00545BBC" w:rsidRPr="00AA496E" w:rsidRDefault="00545BBC" w:rsidP="00525236">
      <w:pPr>
        <w:pStyle w:val="1Rozdzialy"/>
        <w:numPr>
          <w:ilvl w:val="0"/>
          <w:numId w:val="98"/>
        </w:numPr>
        <w:spacing w:before="0" w:after="0" w:line="360" w:lineRule="auto"/>
        <w:ind w:left="567" w:hanging="141"/>
        <w:jc w:val="both"/>
        <w:rPr>
          <w:rFonts w:ascii="Times New Roman" w:hAnsi="Times New Roman" w:cs="Times New Roman"/>
          <w:b w:val="0"/>
          <w:szCs w:val="24"/>
        </w:rPr>
      </w:pPr>
      <w:r w:rsidRPr="00AA496E">
        <w:rPr>
          <w:rFonts w:ascii="Times New Roman" w:hAnsi="Times New Roman" w:cs="Times New Roman"/>
          <w:b w:val="0"/>
          <w:szCs w:val="24"/>
        </w:rPr>
        <w:t>Klasyfikację śródroczną przeprowadza się raz w</w:t>
      </w:r>
      <w:r w:rsidR="00323553" w:rsidRPr="00AA496E">
        <w:rPr>
          <w:rFonts w:ascii="Times New Roman" w:hAnsi="Times New Roman" w:cs="Times New Roman"/>
          <w:b w:val="0"/>
          <w:szCs w:val="24"/>
        </w:rPr>
        <w:t xml:space="preserve"> roku</w:t>
      </w:r>
      <w:r w:rsidRPr="00AA496E">
        <w:rPr>
          <w:rFonts w:ascii="Times New Roman" w:hAnsi="Times New Roman" w:cs="Times New Roman"/>
          <w:b w:val="0"/>
          <w:szCs w:val="24"/>
        </w:rPr>
        <w:t>.</w:t>
      </w:r>
    </w:p>
    <w:p w:rsidR="00545BBC" w:rsidRPr="00AA496E" w:rsidRDefault="00545BBC" w:rsidP="00525236">
      <w:pPr>
        <w:pStyle w:val="1Rozdzialy"/>
        <w:numPr>
          <w:ilvl w:val="0"/>
          <w:numId w:val="98"/>
        </w:numPr>
        <w:spacing w:before="0" w:after="0" w:line="360" w:lineRule="auto"/>
        <w:ind w:left="567" w:hanging="141"/>
        <w:jc w:val="both"/>
        <w:rPr>
          <w:rFonts w:ascii="Times New Roman" w:hAnsi="Times New Roman" w:cs="Times New Roman"/>
          <w:b w:val="0"/>
          <w:szCs w:val="24"/>
        </w:rPr>
      </w:pPr>
      <w:r w:rsidRPr="00AA496E">
        <w:rPr>
          <w:rFonts w:ascii="Times New Roman" w:hAnsi="Times New Roman" w:cs="Times New Roman"/>
          <w:b w:val="0"/>
          <w:szCs w:val="24"/>
        </w:rPr>
        <w:t>Termin śródrocznego zebrania klasyfikacyjnego i rocznego rady pedagogicznej ustala dyrektor szkoły.</w:t>
      </w:r>
    </w:p>
    <w:p w:rsidR="00545BBC" w:rsidRPr="00AA496E" w:rsidRDefault="00545BBC" w:rsidP="00525236">
      <w:pPr>
        <w:pStyle w:val="1Rozdzialy"/>
        <w:numPr>
          <w:ilvl w:val="0"/>
          <w:numId w:val="98"/>
        </w:numPr>
        <w:spacing w:before="0" w:after="0" w:line="360" w:lineRule="auto"/>
        <w:ind w:left="567" w:hanging="141"/>
        <w:jc w:val="both"/>
        <w:rPr>
          <w:rFonts w:ascii="Times New Roman" w:hAnsi="Times New Roman" w:cs="Times New Roman"/>
          <w:b w:val="0"/>
          <w:szCs w:val="24"/>
        </w:rPr>
      </w:pPr>
      <w:r w:rsidRPr="00AA496E">
        <w:rPr>
          <w:rFonts w:ascii="Times New Roman" w:hAnsi="Times New Roman" w:cs="Times New Roman"/>
          <w:b w:val="0"/>
          <w:szCs w:val="24"/>
        </w:rPr>
        <w:lastRenderedPageBreak/>
        <w:t>Nauczyciele poszczególnych przedmiotów informują wychowa</w:t>
      </w:r>
      <w:r w:rsidR="00270386" w:rsidRPr="00AA496E">
        <w:rPr>
          <w:rFonts w:ascii="Times New Roman" w:hAnsi="Times New Roman" w:cs="Times New Roman"/>
          <w:b w:val="0"/>
          <w:szCs w:val="24"/>
        </w:rPr>
        <w:t>wcę uczniów danego oddziału na trzy</w:t>
      </w:r>
      <w:r w:rsidRPr="00AA496E">
        <w:rPr>
          <w:rFonts w:ascii="Times New Roman" w:hAnsi="Times New Roman" w:cs="Times New Roman"/>
          <w:b w:val="0"/>
          <w:szCs w:val="24"/>
        </w:rPr>
        <w:t xml:space="preserve"> tygodnie przed rocznym klasyfikacyjnym zebraniem rady pedagogicznej szkoły o przewidywanych rocznych ocenach klasyfikacyjnych lub o nieklasyfikowaniu ucznia. </w:t>
      </w:r>
    </w:p>
    <w:p w:rsidR="00545BBC" w:rsidRPr="00AA496E" w:rsidRDefault="00270386" w:rsidP="00525236">
      <w:pPr>
        <w:pStyle w:val="1Rozdzialy"/>
        <w:numPr>
          <w:ilvl w:val="0"/>
          <w:numId w:val="98"/>
        </w:numPr>
        <w:spacing w:before="0" w:after="0" w:line="360" w:lineRule="auto"/>
        <w:ind w:left="567" w:hanging="141"/>
        <w:jc w:val="both"/>
        <w:rPr>
          <w:rFonts w:ascii="Times New Roman" w:hAnsi="Times New Roman" w:cs="Times New Roman"/>
          <w:b w:val="0"/>
          <w:szCs w:val="24"/>
        </w:rPr>
      </w:pPr>
      <w:r w:rsidRPr="00AA496E">
        <w:rPr>
          <w:rFonts w:ascii="Times New Roman" w:hAnsi="Times New Roman" w:cs="Times New Roman"/>
          <w:b w:val="0"/>
          <w:szCs w:val="24"/>
        </w:rPr>
        <w:t>Na dwa</w:t>
      </w:r>
      <w:r w:rsidR="00545BBC" w:rsidRPr="00AA496E">
        <w:rPr>
          <w:rFonts w:ascii="Times New Roman" w:hAnsi="Times New Roman" w:cs="Times New Roman"/>
          <w:b w:val="0"/>
          <w:szCs w:val="24"/>
        </w:rPr>
        <w:t xml:space="preserve"> tygodnie przed rocznym klasyfikacyjnym zebraniem rady pedagogicznej wychowawca w formie pisemnych zawiadomień przekazuje informacje rodzicom </w:t>
      </w:r>
      <w:r w:rsidR="00545BBC" w:rsidRPr="00AA496E">
        <w:rPr>
          <w:rFonts w:ascii="Times New Roman" w:hAnsi="Times New Roman" w:cs="Times New Roman"/>
          <w:b w:val="0"/>
          <w:szCs w:val="24"/>
        </w:rPr>
        <w:br/>
        <w:t>o przewidywanych ocenach.</w:t>
      </w:r>
    </w:p>
    <w:p w:rsidR="00545BBC" w:rsidRPr="00AA496E" w:rsidRDefault="00545BBC" w:rsidP="00525236">
      <w:pPr>
        <w:pStyle w:val="1Rozdzialy"/>
        <w:numPr>
          <w:ilvl w:val="0"/>
          <w:numId w:val="98"/>
        </w:numPr>
        <w:spacing w:before="0" w:after="0" w:line="360" w:lineRule="auto"/>
        <w:ind w:left="567" w:hanging="141"/>
        <w:jc w:val="both"/>
        <w:rPr>
          <w:rFonts w:ascii="Times New Roman" w:hAnsi="Times New Roman" w:cs="Times New Roman"/>
          <w:b w:val="0"/>
          <w:szCs w:val="24"/>
        </w:rPr>
      </w:pPr>
      <w:r w:rsidRPr="00AA496E">
        <w:rPr>
          <w:rFonts w:ascii="Times New Roman" w:hAnsi="Times New Roman" w:cs="Times New Roman"/>
          <w:b w:val="0"/>
          <w:szCs w:val="24"/>
        </w:rPr>
        <w:t xml:space="preserve">Rodzice potwierdzają odbiór informacji własnoręcznym podpisem. Nauczyciel zobowiązany jest przechowywać tę dokumentację.  </w:t>
      </w:r>
    </w:p>
    <w:p w:rsidR="00AF6338" w:rsidRPr="004F2FE7" w:rsidRDefault="00545BBC" w:rsidP="004F2FE7">
      <w:pPr>
        <w:pStyle w:val="1Rozdzialy"/>
        <w:numPr>
          <w:ilvl w:val="0"/>
          <w:numId w:val="98"/>
        </w:numPr>
        <w:spacing w:before="0" w:after="0" w:line="360" w:lineRule="auto"/>
        <w:ind w:left="567" w:hanging="141"/>
        <w:jc w:val="both"/>
        <w:rPr>
          <w:rFonts w:ascii="Times New Roman" w:hAnsi="Times New Roman" w:cs="Times New Roman"/>
          <w:b w:val="0"/>
          <w:szCs w:val="24"/>
        </w:rPr>
      </w:pPr>
      <w:r w:rsidRPr="00AA496E">
        <w:rPr>
          <w:rFonts w:ascii="Times New Roman" w:hAnsi="Times New Roman" w:cs="Times New Roman"/>
          <w:b w:val="0"/>
          <w:szCs w:val="24"/>
        </w:rPr>
        <w:t xml:space="preserve">Jeżeli w wyniku klasyfikacji śródrocznej stwierdzono, że poziom osiągnięć edukacyjnych ucznia uniemożliwia lub utrudnia mu kontynuowanie nauki w klasie programowo wyższej szkoła umożliwia uczniowi uzupełnienie braków. </w:t>
      </w:r>
    </w:p>
    <w:p w:rsidR="00545BBC" w:rsidRPr="00AA496E" w:rsidRDefault="000B24EE" w:rsidP="00194319">
      <w:pPr>
        <w:pStyle w:val="1Rozdzialy"/>
        <w:spacing w:before="0" w:after="0" w:line="360" w:lineRule="auto"/>
        <w:ind w:left="567" w:hanging="567"/>
        <w:jc w:val="both"/>
        <w:rPr>
          <w:rFonts w:ascii="Times New Roman" w:hAnsi="Times New Roman" w:cs="Times New Roman"/>
          <w:b w:val="0"/>
          <w:szCs w:val="24"/>
        </w:rPr>
      </w:pPr>
      <w:r w:rsidRPr="00AA496E">
        <w:rPr>
          <w:rFonts w:ascii="Times New Roman" w:hAnsi="Times New Roman" w:cs="Times New Roman"/>
          <w:b w:val="0"/>
          <w:szCs w:val="24"/>
        </w:rPr>
        <w:t>§ 66</w:t>
      </w:r>
      <w:r w:rsidR="00545BBC" w:rsidRPr="00AA496E">
        <w:rPr>
          <w:rFonts w:ascii="Times New Roman" w:hAnsi="Times New Roman" w:cs="Times New Roman"/>
          <w:b w:val="0"/>
          <w:szCs w:val="24"/>
        </w:rPr>
        <w:t>. 1. Klasyfikacja roczna polega na:</w:t>
      </w:r>
    </w:p>
    <w:p w:rsidR="00545BBC" w:rsidRPr="00AA496E" w:rsidRDefault="00545BBC" w:rsidP="00525236">
      <w:pPr>
        <w:pStyle w:val="1Rozdzialy"/>
        <w:numPr>
          <w:ilvl w:val="0"/>
          <w:numId w:val="101"/>
        </w:numPr>
        <w:spacing w:before="0" w:after="0" w:line="360" w:lineRule="auto"/>
        <w:ind w:left="1134" w:hanging="567"/>
        <w:jc w:val="both"/>
        <w:rPr>
          <w:rFonts w:ascii="Times New Roman" w:hAnsi="Times New Roman" w:cs="Times New Roman"/>
          <w:b w:val="0"/>
          <w:szCs w:val="24"/>
        </w:rPr>
      </w:pPr>
      <w:r w:rsidRPr="00AA496E">
        <w:rPr>
          <w:rFonts w:ascii="Times New Roman" w:hAnsi="Times New Roman" w:cs="Times New Roman"/>
          <w:b w:val="0"/>
          <w:szCs w:val="24"/>
        </w:rPr>
        <w:t>podsumowaniu osiągnięć edukacyjnych ucznia z zajęć edukacyjnych w danym roku szkolnym;</w:t>
      </w:r>
    </w:p>
    <w:p w:rsidR="00545BBC" w:rsidRPr="00AA496E" w:rsidRDefault="00545BBC" w:rsidP="00525236">
      <w:pPr>
        <w:pStyle w:val="1Rozdzialy"/>
        <w:numPr>
          <w:ilvl w:val="0"/>
          <w:numId w:val="101"/>
        </w:numPr>
        <w:spacing w:before="0" w:after="0" w:line="360" w:lineRule="auto"/>
        <w:ind w:left="1134" w:hanging="567"/>
        <w:jc w:val="both"/>
        <w:rPr>
          <w:rFonts w:ascii="Times New Roman" w:hAnsi="Times New Roman" w:cs="Times New Roman"/>
          <w:b w:val="0"/>
          <w:szCs w:val="24"/>
        </w:rPr>
      </w:pPr>
      <w:r w:rsidRPr="00AA496E">
        <w:rPr>
          <w:rFonts w:ascii="Times New Roman" w:hAnsi="Times New Roman" w:cs="Times New Roman"/>
          <w:b w:val="0"/>
          <w:szCs w:val="24"/>
        </w:rPr>
        <w:t>podsumowaniu zachowania ucznia w danym roku szkolnym;</w:t>
      </w:r>
    </w:p>
    <w:p w:rsidR="00545BBC" w:rsidRPr="00AA496E" w:rsidRDefault="00545BBC" w:rsidP="00525236">
      <w:pPr>
        <w:pStyle w:val="1Rozdzialy"/>
        <w:numPr>
          <w:ilvl w:val="0"/>
          <w:numId w:val="101"/>
        </w:numPr>
        <w:spacing w:before="0" w:after="0" w:line="360" w:lineRule="auto"/>
        <w:ind w:left="1134" w:hanging="567"/>
        <w:jc w:val="both"/>
        <w:rPr>
          <w:rFonts w:ascii="Times New Roman" w:hAnsi="Times New Roman" w:cs="Times New Roman"/>
          <w:b w:val="0"/>
          <w:szCs w:val="24"/>
        </w:rPr>
      </w:pPr>
      <w:r w:rsidRPr="00AA496E">
        <w:rPr>
          <w:rFonts w:ascii="Times New Roman" w:hAnsi="Times New Roman" w:cs="Times New Roman"/>
          <w:b w:val="0"/>
          <w:szCs w:val="24"/>
        </w:rPr>
        <w:t>ustaleniu oceny rocznej z zajęć edukacyjnych;</w:t>
      </w:r>
    </w:p>
    <w:p w:rsidR="00545BBC" w:rsidRPr="00AA496E" w:rsidRDefault="00545BBC" w:rsidP="00525236">
      <w:pPr>
        <w:pStyle w:val="1Rozdzialy"/>
        <w:numPr>
          <w:ilvl w:val="0"/>
          <w:numId w:val="101"/>
        </w:numPr>
        <w:spacing w:before="0" w:after="0" w:line="360" w:lineRule="auto"/>
        <w:ind w:left="1134" w:hanging="567"/>
        <w:jc w:val="both"/>
        <w:rPr>
          <w:rFonts w:ascii="Times New Roman" w:hAnsi="Times New Roman" w:cs="Times New Roman"/>
          <w:b w:val="0"/>
          <w:szCs w:val="24"/>
        </w:rPr>
      </w:pPr>
      <w:r w:rsidRPr="00AA496E">
        <w:rPr>
          <w:rFonts w:ascii="Times New Roman" w:hAnsi="Times New Roman" w:cs="Times New Roman"/>
          <w:b w:val="0"/>
          <w:szCs w:val="24"/>
        </w:rPr>
        <w:t>ustaleniu oceny rocznej zachowania.</w:t>
      </w:r>
    </w:p>
    <w:p w:rsidR="00545BBC" w:rsidRPr="00AA496E" w:rsidRDefault="00545BBC" w:rsidP="00525236">
      <w:pPr>
        <w:pStyle w:val="ZUSTzmustartykuempunktem"/>
        <w:numPr>
          <w:ilvl w:val="0"/>
          <w:numId w:val="100"/>
        </w:numPr>
        <w:tabs>
          <w:tab w:val="left" w:pos="709"/>
        </w:tabs>
        <w:ind w:left="567" w:hanging="283"/>
        <w:rPr>
          <w:rFonts w:ascii="Times New Roman" w:hAnsi="Times New Roman" w:cs="Times New Roman"/>
          <w:szCs w:val="24"/>
        </w:rPr>
      </w:pPr>
      <w:r w:rsidRPr="00AA496E">
        <w:rPr>
          <w:rFonts w:ascii="Times New Roman" w:hAnsi="Times New Roman" w:cs="Times New Roman"/>
          <w:szCs w:val="24"/>
        </w:rPr>
        <w:t>Oceny klasyfikacyjne z zajęć edukacyjnych nie mają wpływu na ocenę klasyfikacyjną  zachowania.</w:t>
      </w:r>
    </w:p>
    <w:p w:rsidR="00545BBC" w:rsidRPr="00AA496E" w:rsidRDefault="00545BBC" w:rsidP="00525236">
      <w:pPr>
        <w:pStyle w:val="ZUSTzmustartykuempunktem"/>
        <w:numPr>
          <w:ilvl w:val="0"/>
          <w:numId w:val="100"/>
        </w:numPr>
        <w:ind w:left="567" w:hanging="283"/>
        <w:rPr>
          <w:rFonts w:ascii="Times New Roman" w:hAnsi="Times New Roman" w:cs="Times New Roman"/>
          <w:szCs w:val="24"/>
        </w:rPr>
      </w:pPr>
      <w:r w:rsidRPr="00AA496E">
        <w:rPr>
          <w:rFonts w:ascii="Times New Roman" w:hAnsi="Times New Roman" w:cs="Times New Roman"/>
          <w:szCs w:val="24"/>
        </w:rPr>
        <w:t xml:space="preserve"> Ocena klasyfikacyjna zachowania nie ma wpływu na:</w:t>
      </w:r>
    </w:p>
    <w:p w:rsidR="00545BBC" w:rsidRPr="00AA496E" w:rsidRDefault="00545BBC" w:rsidP="00194319">
      <w:pPr>
        <w:pStyle w:val="ZPKTzmpktartykuempunktem"/>
        <w:ind w:left="1134" w:hanging="567"/>
        <w:rPr>
          <w:rFonts w:ascii="Times New Roman" w:hAnsi="Times New Roman" w:cs="Times New Roman"/>
          <w:szCs w:val="24"/>
        </w:rPr>
      </w:pPr>
      <w:r w:rsidRPr="00AA496E">
        <w:rPr>
          <w:rFonts w:ascii="Times New Roman" w:hAnsi="Times New Roman" w:cs="Times New Roman"/>
          <w:szCs w:val="24"/>
        </w:rPr>
        <w:t>1)</w:t>
      </w:r>
      <w:r w:rsidRPr="00AA496E">
        <w:rPr>
          <w:rFonts w:ascii="Times New Roman" w:hAnsi="Times New Roman" w:cs="Times New Roman"/>
          <w:szCs w:val="24"/>
        </w:rPr>
        <w:tab/>
        <w:t>oceny klasyfikacyjne z zajęć edukacyjnych;</w:t>
      </w:r>
    </w:p>
    <w:p w:rsidR="00AF6338" w:rsidRPr="00AA496E" w:rsidRDefault="00545BBC" w:rsidP="004F2FE7">
      <w:pPr>
        <w:pStyle w:val="ZPKTzmpktartykuempunktem"/>
        <w:ind w:left="1134" w:hanging="567"/>
        <w:rPr>
          <w:rFonts w:ascii="Times New Roman" w:hAnsi="Times New Roman" w:cs="Times New Roman"/>
          <w:szCs w:val="24"/>
        </w:rPr>
      </w:pPr>
      <w:r w:rsidRPr="00AA496E">
        <w:rPr>
          <w:rFonts w:ascii="Times New Roman" w:hAnsi="Times New Roman" w:cs="Times New Roman"/>
          <w:szCs w:val="24"/>
        </w:rPr>
        <w:t>2)</w:t>
      </w:r>
      <w:r w:rsidRPr="00AA496E">
        <w:rPr>
          <w:rFonts w:ascii="Times New Roman" w:hAnsi="Times New Roman" w:cs="Times New Roman"/>
          <w:szCs w:val="24"/>
        </w:rPr>
        <w:tab/>
        <w:t>promocję do klasy programowo wyższej lub ukończenie szkoły.</w:t>
      </w:r>
    </w:p>
    <w:p w:rsidR="00545BBC" w:rsidRPr="00AA496E" w:rsidRDefault="000B24EE" w:rsidP="00194319">
      <w:pPr>
        <w:pStyle w:val="1Rozdzialy"/>
        <w:spacing w:before="0" w:after="0" w:line="360" w:lineRule="auto"/>
        <w:ind w:left="567" w:hanging="567"/>
        <w:jc w:val="both"/>
        <w:rPr>
          <w:rFonts w:ascii="Times New Roman" w:hAnsi="Times New Roman" w:cs="Times New Roman"/>
          <w:b w:val="0"/>
          <w:szCs w:val="24"/>
        </w:rPr>
      </w:pPr>
      <w:r w:rsidRPr="00AA496E">
        <w:rPr>
          <w:rFonts w:ascii="Times New Roman" w:hAnsi="Times New Roman" w:cs="Times New Roman"/>
          <w:b w:val="0"/>
          <w:szCs w:val="24"/>
        </w:rPr>
        <w:t>§ 67</w:t>
      </w:r>
      <w:r w:rsidR="00545BBC" w:rsidRPr="00AA496E">
        <w:rPr>
          <w:rFonts w:ascii="Times New Roman" w:hAnsi="Times New Roman" w:cs="Times New Roman"/>
          <w:b w:val="0"/>
          <w:szCs w:val="24"/>
        </w:rPr>
        <w:t>.1. Klasyfikację końcową dokonuje się w klasie programowo najwyższej.</w:t>
      </w:r>
    </w:p>
    <w:p w:rsidR="00545BBC" w:rsidRPr="00AA496E" w:rsidRDefault="00545BBC" w:rsidP="00525236">
      <w:pPr>
        <w:pStyle w:val="1Rozdzialy"/>
        <w:numPr>
          <w:ilvl w:val="0"/>
          <w:numId w:val="125"/>
        </w:numPr>
        <w:spacing w:before="0" w:after="0" w:line="360" w:lineRule="auto"/>
        <w:ind w:left="567" w:hanging="283"/>
        <w:jc w:val="both"/>
        <w:rPr>
          <w:rFonts w:ascii="Times New Roman" w:hAnsi="Times New Roman" w:cs="Times New Roman"/>
          <w:b w:val="0"/>
          <w:szCs w:val="24"/>
        </w:rPr>
      </w:pPr>
      <w:r w:rsidRPr="00AA496E">
        <w:rPr>
          <w:rFonts w:ascii="Times New Roman" w:hAnsi="Times New Roman" w:cs="Times New Roman"/>
          <w:b w:val="0"/>
          <w:szCs w:val="24"/>
        </w:rPr>
        <w:t>Na klasyfikację końcową składają się:</w:t>
      </w:r>
    </w:p>
    <w:p w:rsidR="00545BBC" w:rsidRPr="00AA496E" w:rsidRDefault="00545BBC" w:rsidP="00525236">
      <w:pPr>
        <w:pStyle w:val="1Rozdzialy"/>
        <w:numPr>
          <w:ilvl w:val="0"/>
          <w:numId w:val="102"/>
        </w:numPr>
        <w:spacing w:before="0" w:after="0" w:line="360" w:lineRule="auto"/>
        <w:ind w:left="1134" w:hanging="425"/>
        <w:jc w:val="both"/>
        <w:rPr>
          <w:rFonts w:ascii="Times New Roman" w:hAnsi="Times New Roman" w:cs="Times New Roman"/>
          <w:b w:val="0"/>
          <w:szCs w:val="24"/>
        </w:rPr>
      </w:pPr>
      <w:r w:rsidRPr="00AA496E">
        <w:rPr>
          <w:rFonts w:ascii="Times New Roman" w:hAnsi="Times New Roman" w:cs="Times New Roman"/>
          <w:b w:val="0"/>
          <w:szCs w:val="24"/>
        </w:rPr>
        <w:t>roczne oceny klasyfikacyjne z zajęć edukacyjnych, ustalone odpowiednio w klasie programowo najwyższej;</w:t>
      </w:r>
    </w:p>
    <w:p w:rsidR="00545BBC" w:rsidRPr="00AA496E" w:rsidRDefault="00545BBC" w:rsidP="00525236">
      <w:pPr>
        <w:pStyle w:val="1Rozdzialy"/>
        <w:numPr>
          <w:ilvl w:val="0"/>
          <w:numId w:val="102"/>
        </w:numPr>
        <w:spacing w:before="0" w:after="0" w:line="360" w:lineRule="auto"/>
        <w:ind w:left="1134" w:hanging="425"/>
        <w:jc w:val="both"/>
        <w:rPr>
          <w:rFonts w:ascii="Times New Roman" w:hAnsi="Times New Roman" w:cs="Times New Roman"/>
          <w:b w:val="0"/>
          <w:szCs w:val="24"/>
        </w:rPr>
      </w:pPr>
      <w:r w:rsidRPr="00AA496E">
        <w:rPr>
          <w:rFonts w:ascii="Times New Roman" w:hAnsi="Times New Roman" w:cs="Times New Roman"/>
          <w:b w:val="0"/>
          <w:szCs w:val="24"/>
        </w:rPr>
        <w:t>roczne oceny klasyfikacyjne z zajęć edukacyjnych, których realizacja zakończyła się odpowiednio w klasach programowo niższych;</w:t>
      </w:r>
    </w:p>
    <w:p w:rsidR="00545BBC" w:rsidRPr="00AA496E" w:rsidRDefault="00545BBC" w:rsidP="00525236">
      <w:pPr>
        <w:pStyle w:val="1Rozdzialy"/>
        <w:numPr>
          <w:ilvl w:val="0"/>
          <w:numId w:val="102"/>
        </w:numPr>
        <w:spacing w:before="0" w:after="0" w:line="360" w:lineRule="auto"/>
        <w:ind w:left="1134" w:hanging="425"/>
        <w:jc w:val="both"/>
        <w:rPr>
          <w:rFonts w:ascii="Times New Roman" w:hAnsi="Times New Roman" w:cs="Times New Roman"/>
          <w:b w:val="0"/>
          <w:szCs w:val="24"/>
        </w:rPr>
      </w:pPr>
      <w:r w:rsidRPr="00AA496E">
        <w:rPr>
          <w:rFonts w:ascii="Times New Roman" w:hAnsi="Times New Roman" w:cs="Times New Roman"/>
          <w:b w:val="0"/>
          <w:szCs w:val="24"/>
        </w:rPr>
        <w:t>roczna ocena klasyfikacyjna zachowania ustalona w klasie programowo najwyższej.</w:t>
      </w:r>
    </w:p>
    <w:p w:rsidR="00AF6338" w:rsidRPr="004F2FE7" w:rsidRDefault="00545BBC" w:rsidP="004F2FE7">
      <w:pPr>
        <w:pStyle w:val="1Rozdzialy"/>
        <w:numPr>
          <w:ilvl w:val="0"/>
          <w:numId w:val="125"/>
        </w:numPr>
        <w:spacing w:before="0" w:after="0" w:line="360" w:lineRule="auto"/>
        <w:ind w:left="567" w:hanging="283"/>
        <w:jc w:val="both"/>
        <w:rPr>
          <w:rFonts w:ascii="Times New Roman" w:hAnsi="Times New Roman" w:cs="Times New Roman"/>
          <w:b w:val="0"/>
          <w:szCs w:val="24"/>
        </w:rPr>
      </w:pPr>
      <w:r w:rsidRPr="00AA496E">
        <w:rPr>
          <w:rFonts w:ascii="Times New Roman" w:hAnsi="Times New Roman" w:cs="Times New Roman"/>
          <w:b w:val="0"/>
          <w:szCs w:val="24"/>
        </w:rPr>
        <w:t xml:space="preserve">W przypadku uczniów posiadających orzeczenie o potrzebie kształcenia specjalnego wydane ze względu na niepełnosprawność intelektualną w stopniu umiarkowanym lub znacznym, klasyfikacji śródrocznej i rocznej dokonuje się z uwzględnieniem ustaleń </w:t>
      </w:r>
      <w:r w:rsidRPr="00AA496E">
        <w:rPr>
          <w:rFonts w:ascii="Times New Roman" w:hAnsi="Times New Roman" w:cs="Times New Roman"/>
          <w:b w:val="0"/>
          <w:szCs w:val="24"/>
        </w:rPr>
        <w:lastRenderedPageBreak/>
        <w:t>zawartych w indywidualnym programie edukacyjno-terapeutycznym, o którym mowa w § 3 pkt</w:t>
      </w:r>
      <w:r w:rsidR="008A07C8" w:rsidRPr="00AA496E">
        <w:rPr>
          <w:rFonts w:ascii="Times New Roman" w:hAnsi="Times New Roman" w:cs="Times New Roman"/>
          <w:b w:val="0"/>
          <w:szCs w:val="24"/>
        </w:rPr>
        <w:t>.</w:t>
      </w:r>
      <w:r w:rsidRPr="00AA496E">
        <w:rPr>
          <w:rFonts w:ascii="Times New Roman" w:hAnsi="Times New Roman" w:cs="Times New Roman"/>
          <w:b w:val="0"/>
          <w:szCs w:val="24"/>
        </w:rPr>
        <w:t xml:space="preserve"> 17.</w:t>
      </w:r>
    </w:p>
    <w:p w:rsidR="00545BBC" w:rsidRPr="00AA496E" w:rsidRDefault="000B24EE" w:rsidP="00194319">
      <w:pPr>
        <w:pStyle w:val="1Rozdzialy"/>
        <w:spacing w:before="0" w:after="0" w:line="360" w:lineRule="auto"/>
        <w:ind w:left="567" w:hanging="567"/>
        <w:jc w:val="both"/>
        <w:rPr>
          <w:rFonts w:ascii="Times New Roman" w:hAnsi="Times New Roman" w:cs="Times New Roman"/>
          <w:b w:val="0"/>
          <w:szCs w:val="24"/>
        </w:rPr>
      </w:pPr>
      <w:r w:rsidRPr="00AA496E">
        <w:rPr>
          <w:rFonts w:ascii="Times New Roman" w:hAnsi="Times New Roman" w:cs="Times New Roman"/>
          <w:b w:val="0"/>
          <w:szCs w:val="24"/>
        </w:rPr>
        <w:t>§ 68</w:t>
      </w:r>
      <w:r w:rsidR="00545BBC" w:rsidRPr="00AA496E">
        <w:rPr>
          <w:rFonts w:ascii="Times New Roman" w:hAnsi="Times New Roman" w:cs="Times New Roman"/>
          <w:b w:val="0"/>
          <w:szCs w:val="24"/>
        </w:rPr>
        <w:t>.1. Uczeń może być nieklasyfikowany z jednego, kilku albo wszystkich zajęć edukacyjnych, jeżeli brak jest podstaw do ustalenia śródrocznej lub rocznej oceny klasyfikacyjnej z powodu nieobecności na tych zajęciach, która przekracza połowę czasu przeznaczonego na te określone zajęcia w okresie, za który przeprowadzana jest klasyfikacja.</w:t>
      </w:r>
    </w:p>
    <w:p w:rsidR="00545BBC" w:rsidRPr="00AA496E" w:rsidRDefault="00545BBC" w:rsidP="00525236">
      <w:pPr>
        <w:pStyle w:val="1Rozdzialy"/>
        <w:numPr>
          <w:ilvl w:val="3"/>
          <w:numId w:val="126"/>
        </w:numPr>
        <w:spacing w:before="0" w:after="0" w:line="360" w:lineRule="auto"/>
        <w:ind w:left="567" w:hanging="283"/>
        <w:jc w:val="both"/>
        <w:rPr>
          <w:rFonts w:ascii="Times New Roman" w:hAnsi="Times New Roman" w:cs="Times New Roman"/>
          <w:b w:val="0"/>
          <w:szCs w:val="24"/>
        </w:rPr>
      </w:pPr>
      <w:r w:rsidRPr="00AA496E">
        <w:rPr>
          <w:rFonts w:ascii="Times New Roman" w:hAnsi="Times New Roman" w:cs="Times New Roman"/>
          <w:b w:val="0"/>
          <w:szCs w:val="24"/>
        </w:rPr>
        <w:t>Uczeń nieklasyfikowany z powodu usprawiedliwionej nieobecności może zdawać egzamin klasyfikacyjny. Uczeń nieklasyfikowany z powodu nieusprawiedliwionej nieobecności może zdawać egzamin klasyfikacyjny za zgodą rady pedagogicznej.</w:t>
      </w:r>
    </w:p>
    <w:p w:rsidR="00F47E8F" w:rsidRDefault="00F47E8F" w:rsidP="004F2FE7">
      <w:pPr>
        <w:spacing w:after="0" w:line="360" w:lineRule="auto"/>
        <w:rPr>
          <w:rFonts w:ascii="Times New Roman" w:hAnsi="Times New Roman"/>
          <w:sz w:val="24"/>
          <w:szCs w:val="24"/>
        </w:rPr>
      </w:pP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t>Rozdział 4</w:t>
      </w: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t>Zasady uzyskiwania wyższej rocznej oceny klasyfikacyjnej z zajęć edukacyjnych</w:t>
      </w:r>
      <w:r w:rsidRPr="00F47E8F">
        <w:rPr>
          <w:rFonts w:ascii="Times New Roman" w:hAnsi="Times New Roman"/>
          <w:b/>
          <w:sz w:val="24"/>
          <w:szCs w:val="24"/>
        </w:rPr>
        <w:br/>
        <w:t>lub rocznej oceny z zachowania</w:t>
      </w:r>
    </w:p>
    <w:p w:rsidR="00545BBC" w:rsidRPr="00AA496E" w:rsidRDefault="00545BBC" w:rsidP="00194319">
      <w:pPr>
        <w:spacing w:after="0" w:line="360" w:lineRule="auto"/>
        <w:ind w:left="567"/>
        <w:jc w:val="both"/>
        <w:rPr>
          <w:rFonts w:ascii="Times New Roman" w:hAnsi="Times New Roman"/>
          <w:sz w:val="24"/>
          <w:szCs w:val="24"/>
        </w:rPr>
      </w:pPr>
    </w:p>
    <w:p w:rsidR="00545BBC" w:rsidRPr="00AA496E" w:rsidRDefault="000B24EE" w:rsidP="00194319">
      <w:pPr>
        <w:spacing w:after="0" w:line="360" w:lineRule="auto"/>
        <w:ind w:left="567" w:hanging="567"/>
        <w:jc w:val="both"/>
        <w:rPr>
          <w:rFonts w:ascii="Times New Roman" w:hAnsi="Times New Roman"/>
          <w:sz w:val="24"/>
          <w:szCs w:val="24"/>
        </w:rPr>
      </w:pPr>
      <w:r w:rsidRPr="00AA496E">
        <w:rPr>
          <w:rFonts w:ascii="Times New Roman" w:hAnsi="Times New Roman"/>
          <w:sz w:val="24"/>
          <w:szCs w:val="24"/>
        </w:rPr>
        <w:t>§ 69</w:t>
      </w:r>
      <w:r w:rsidR="00545BBC" w:rsidRPr="00AA496E">
        <w:rPr>
          <w:rFonts w:ascii="Times New Roman" w:hAnsi="Times New Roman"/>
          <w:sz w:val="24"/>
          <w:szCs w:val="24"/>
        </w:rPr>
        <w:t xml:space="preserve">. 1. </w:t>
      </w:r>
      <w:r w:rsidR="00545BBC" w:rsidRPr="00AA496E">
        <w:rPr>
          <w:rFonts w:ascii="Times New Roman" w:eastAsia="Times New Roman" w:hAnsi="Times New Roman"/>
          <w:sz w:val="24"/>
          <w:szCs w:val="24"/>
        </w:rPr>
        <w:t>Uczeń i jego rodzice mogą wystąpić do dyrektora szkoły, z zaopiniowaną przez wychowawcę, pisemną prośbą o umożliwienie uzyskania wyższej niż przewidywana ocena roczna z jednego lub dwóch zajęć edukacyjnych oraz zachowania najpóźniej na dwa dni przed klasyfikacyjnym posiedzeniem rady pedagogicznej.</w:t>
      </w:r>
    </w:p>
    <w:p w:rsidR="00545BBC" w:rsidRPr="00AA496E" w:rsidRDefault="00545BBC" w:rsidP="00525236">
      <w:pPr>
        <w:pStyle w:val="Akapitzlist"/>
        <w:keepNext/>
        <w:keepLines/>
        <w:numPr>
          <w:ilvl w:val="0"/>
          <w:numId w:val="123"/>
        </w:numPr>
        <w:autoSpaceDN w:val="0"/>
        <w:spacing w:after="0" w:line="360" w:lineRule="auto"/>
        <w:ind w:left="567" w:hanging="283"/>
        <w:contextualSpacing w:val="0"/>
        <w:jc w:val="both"/>
        <w:rPr>
          <w:rFonts w:ascii="Times New Roman" w:hAnsi="Times New Roman" w:cs="Times New Roman"/>
          <w:sz w:val="24"/>
          <w:szCs w:val="24"/>
        </w:rPr>
      </w:pPr>
      <w:r w:rsidRPr="00AA496E">
        <w:rPr>
          <w:rFonts w:ascii="Times New Roman" w:eastAsia="Times New Roman" w:hAnsi="Times New Roman" w:cs="Times New Roman"/>
          <w:sz w:val="24"/>
          <w:szCs w:val="24"/>
        </w:rPr>
        <w:t xml:space="preserve">Uczniowi przysługuje prawo ubiegania się o wyższą niż przewidywana oceny rocznej </w:t>
      </w:r>
      <w:r w:rsidRPr="00AA496E">
        <w:rPr>
          <w:rFonts w:ascii="Times New Roman" w:eastAsia="Times New Roman" w:hAnsi="Times New Roman" w:cs="Times New Roman"/>
          <w:sz w:val="24"/>
          <w:szCs w:val="24"/>
        </w:rPr>
        <w:br/>
        <w:t>z obowiązkowych i dodatkowych zajęć edukacyjnych jeżeli w drugim półroczu roku szkolnego:</w:t>
      </w:r>
    </w:p>
    <w:p w:rsidR="00545BBC" w:rsidRPr="00AA496E" w:rsidRDefault="00545BBC" w:rsidP="00525236">
      <w:pPr>
        <w:numPr>
          <w:ilvl w:val="1"/>
          <w:numId w:val="123"/>
        </w:numPr>
        <w:autoSpaceDN w:val="0"/>
        <w:spacing w:after="0" w:line="360" w:lineRule="auto"/>
        <w:ind w:left="1134" w:hanging="567"/>
        <w:jc w:val="both"/>
        <w:rPr>
          <w:rFonts w:ascii="Times New Roman" w:hAnsi="Times New Roman"/>
          <w:sz w:val="24"/>
          <w:szCs w:val="24"/>
        </w:rPr>
      </w:pPr>
      <w:r w:rsidRPr="00AA496E">
        <w:rPr>
          <w:rFonts w:ascii="Times New Roman" w:eastAsia="Times New Roman" w:hAnsi="Times New Roman"/>
          <w:sz w:val="24"/>
          <w:szCs w:val="24"/>
        </w:rPr>
        <w:t>ilość nieusprawiedliwionych godzin nieobecności z danego przedmiotu nie przekracza 5%;</w:t>
      </w:r>
    </w:p>
    <w:p w:rsidR="00545BBC" w:rsidRPr="00AA496E" w:rsidRDefault="00545BBC" w:rsidP="00525236">
      <w:pPr>
        <w:numPr>
          <w:ilvl w:val="1"/>
          <w:numId w:val="123"/>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ilość godzin nieobecności na zajęciach z danego przedmiotu nie przekracza 15%;</w:t>
      </w:r>
    </w:p>
    <w:p w:rsidR="00545BBC" w:rsidRPr="00AA496E" w:rsidRDefault="00545BBC" w:rsidP="00525236">
      <w:pPr>
        <w:numPr>
          <w:ilvl w:val="1"/>
          <w:numId w:val="123"/>
        </w:numPr>
        <w:autoSpaceDN w:val="0"/>
        <w:spacing w:after="0" w:line="360" w:lineRule="auto"/>
        <w:ind w:left="1134" w:hanging="567"/>
        <w:jc w:val="both"/>
        <w:rPr>
          <w:rFonts w:ascii="Times New Roman" w:hAnsi="Times New Roman"/>
          <w:sz w:val="24"/>
          <w:szCs w:val="24"/>
        </w:rPr>
      </w:pPr>
      <w:r w:rsidRPr="00AA496E">
        <w:rPr>
          <w:rFonts w:ascii="Times New Roman" w:eastAsia="Times New Roman" w:hAnsi="Times New Roman"/>
          <w:sz w:val="24"/>
          <w:szCs w:val="24"/>
        </w:rPr>
        <w:t>uczeń przystąpił do wszystkich prac klasowych oraz wykorzystał możliwości ich poprawy;</w:t>
      </w:r>
    </w:p>
    <w:p w:rsidR="00545BBC" w:rsidRPr="00AA496E" w:rsidRDefault="00545BBC" w:rsidP="00525236">
      <w:pPr>
        <w:numPr>
          <w:ilvl w:val="1"/>
          <w:numId w:val="123"/>
        </w:numPr>
        <w:autoSpaceDN w:val="0"/>
        <w:spacing w:after="0" w:line="360" w:lineRule="auto"/>
        <w:ind w:left="1134" w:hanging="567"/>
        <w:jc w:val="both"/>
        <w:rPr>
          <w:rFonts w:ascii="Times New Roman" w:hAnsi="Times New Roman"/>
          <w:sz w:val="24"/>
          <w:szCs w:val="24"/>
        </w:rPr>
      </w:pPr>
      <w:r w:rsidRPr="00AA496E">
        <w:rPr>
          <w:rFonts w:ascii="Times New Roman" w:eastAsia="Times New Roman" w:hAnsi="Times New Roman"/>
          <w:sz w:val="24"/>
          <w:szCs w:val="24"/>
        </w:rPr>
        <w:t>ocena za pierwsze półrocze była przynajmniej taka, o jaką ubiega się uczeń na koniec roku.</w:t>
      </w:r>
    </w:p>
    <w:p w:rsidR="00545BBC" w:rsidRPr="00AA496E" w:rsidRDefault="00545BBC" w:rsidP="00525236">
      <w:pPr>
        <w:pStyle w:val="Akapitzlist"/>
        <w:keepNext/>
        <w:keepLines/>
        <w:numPr>
          <w:ilvl w:val="0"/>
          <w:numId w:val="123"/>
        </w:numPr>
        <w:autoSpaceDN w:val="0"/>
        <w:spacing w:after="0" w:line="360" w:lineRule="auto"/>
        <w:ind w:left="567" w:hanging="283"/>
        <w:contextualSpacing w:val="0"/>
        <w:jc w:val="both"/>
        <w:rPr>
          <w:rFonts w:ascii="Times New Roman" w:hAnsi="Times New Roman" w:cs="Times New Roman"/>
          <w:sz w:val="24"/>
          <w:szCs w:val="24"/>
        </w:rPr>
      </w:pPr>
      <w:r w:rsidRPr="00AA496E">
        <w:rPr>
          <w:rFonts w:ascii="Times New Roman" w:eastAsia="Times New Roman" w:hAnsi="Times New Roman" w:cs="Times New Roman"/>
          <w:sz w:val="24"/>
          <w:szCs w:val="24"/>
        </w:rPr>
        <w:t>Wychowawca ucznia po sprawdzeniu spełnienia warunków z pkt</w:t>
      </w:r>
      <w:r w:rsidR="000B24EE" w:rsidRPr="00AA496E">
        <w:rPr>
          <w:rFonts w:ascii="Times New Roman" w:eastAsia="Times New Roman" w:hAnsi="Times New Roman" w:cs="Times New Roman"/>
          <w:sz w:val="24"/>
          <w:szCs w:val="24"/>
        </w:rPr>
        <w:t>.</w:t>
      </w:r>
      <w:r w:rsidRPr="00AA496E">
        <w:rPr>
          <w:rFonts w:ascii="Times New Roman" w:eastAsia="Times New Roman" w:hAnsi="Times New Roman" w:cs="Times New Roman"/>
          <w:sz w:val="24"/>
          <w:szCs w:val="24"/>
        </w:rPr>
        <w:t xml:space="preserve"> 2 i zasięgnięciu pisemnej informacji od nauczyciela przedmiotu, opiniuje podanie.</w:t>
      </w:r>
    </w:p>
    <w:p w:rsidR="00545BBC" w:rsidRPr="00AA496E" w:rsidRDefault="00545BBC" w:rsidP="00525236">
      <w:pPr>
        <w:pStyle w:val="Akapitzlist"/>
        <w:numPr>
          <w:ilvl w:val="0"/>
          <w:numId w:val="103"/>
        </w:numPr>
        <w:autoSpaceDN w:val="0"/>
        <w:spacing w:after="0" w:line="360" w:lineRule="auto"/>
        <w:ind w:left="567" w:hanging="283"/>
        <w:contextualSpacing w:val="0"/>
        <w:jc w:val="both"/>
        <w:rPr>
          <w:rFonts w:ascii="Times New Roman" w:hAnsi="Times New Roman" w:cs="Times New Roman"/>
          <w:sz w:val="24"/>
          <w:szCs w:val="24"/>
        </w:rPr>
      </w:pPr>
      <w:r w:rsidRPr="00AA496E">
        <w:rPr>
          <w:rFonts w:ascii="Times New Roman" w:eastAsia="Times New Roman" w:hAnsi="Times New Roman" w:cs="Times New Roman"/>
          <w:sz w:val="24"/>
          <w:szCs w:val="24"/>
        </w:rPr>
        <w:t>Dyrektor szkoły po zapoznaniu się z opinią wychowawcy, gdy jest ona pozytywna, ustala termin sprawdzianu.</w:t>
      </w:r>
    </w:p>
    <w:p w:rsidR="00545BBC" w:rsidRPr="00AA496E" w:rsidRDefault="00545BBC" w:rsidP="00525236">
      <w:pPr>
        <w:numPr>
          <w:ilvl w:val="0"/>
          <w:numId w:val="103"/>
        </w:numPr>
        <w:autoSpaceDN w:val="0"/>
        <w:spacing w:after="0" w:line="360" w:lineRule="auto"/>
        <w:ind w:left="567" w:hanging="283"/>
        <w:jc w:val="both"/>
        <w:rPr>
          <w:rFonts w:ascii="Times New Roman" w:hAnsi="Times New Roman"/>
          <w:sz w:val="24"/>
          <w:szCs w:val="24"/>
        </w:rPr>
      </w:pPr>
      <w:r w:rsidRPr="00AA496E">
        <w:rPr>
          <w:rFonts w:ascii="Times New Roman" w:eastAsia="Times New Roman" w:hAnsi="Times New Roman"/>
          <w:sz w:val="24"/>
          <w:szCs w:val="24"/>
        </w:rPr>
        <w:lastRenderedPageBreak/>
        <w:t xml:space="preserve"> Sprawdzian obejmuje umiejętności i wiadomości z danego przedmiotu zgodnie </w:t>
      </w:r>
      <w:r w:rsidRPr="00AA496E">
        <w:rPr>
          <w:rFonts w:ascii="Times New Roman" w:eastAsia="Times New Roman" w:hAnsi="Times New Roman"/>
          <w:sz w:val="24"/>
          <w:szCs w:val="24"/>
        </w:rPr>
        <w:br/>
        <w:t>z wymaganiami na daną ocenę, o którą ubiega się uczeń, określonymi w wymaganiach edukacyjnych opracowanych przez nauczyciela danego przedmiotu. Zakres materiału obejmuje II półrocze.</w:t>
      </w:r>
    </w:p>
    <w:p w:rsidR="00545BBC" w:rsidRPr="00AA496E" w:rsidRDefault="00545BBC" w:rsidP="00525236">
      <w:pPr>
        <w:numPr>
          <w:ilvl w:val="0"/>
          <w:numId w:val="103"/>
        </w:numPr>
        <w:autoSpaceDN w:val="0"/>
        <w:spacing w:after="0" w:line="360" w:lineRule="auto"/>
        <w:ind w:left="567" w:hanging="283"/>
        <w:jc w:val="both"/>
        <w:rPr>
          <w:rFonts w:ascii="Times New Roman" w:hAnsi="Times New Roman"/>
          <w:sz w:val="24"/>
          <w:szCs w:val="24"/>
        </w:rPr>
      </w:pPr>
      <w:r w:rsidRPr="00AA496E">
        <w:rPr>
          <w:rFonts w:ascii="Times New Roman" w:eastAsia="Times New Roman" w:hAnsi="Times New Roman"/>
          <w:sz w:val="24"/>
          <w:szCs w:val="24"/>
        </w:rPr>
        <w:t>Sprawdzian przeprowadza się w części pisemnej, a w przypadku języków obcych także ustnej, z wyjątkiem sprawdzianu z informatyki, zajęć muzycznych, plastycznych lub wychowania fizycznego, z których ma formę zajęć praktycznych.</w:t>
      </w:r>
    </w:p>
    <w:p w:rsidR="00545BBC" w:rsidRPr="00AA496E" w:rsidRDefault="00545BBC" w:rsidP="00525236">
      <w:pPr>
        <w:numPr>
          <w:ilvl w:val="0"/>
          <w:numId w:val="103"/>
        </w:numPr>
        <w:autoSpaceDN w:val="0"/>
        <w:spacing w:after="0" w:line="360" w:lineRule="auto"/>
        <w:ind w:left="567" w:hanging="283"/>
        <w:jc w:val="both"/>
        <w:rPr>
          <w:rFonts w:ascii="Times New Roman" w:hAnsi="Times New Roman"/>
          <w:sz w:val="24"/>
          <w:szCs w:val="24"/>
        </w:rPr>
      </w:pPr>
      <w:r w:rsidRPr="00AA496E">
        <w:rPr>
          <w:rFonts w:ascii="Times New Roman" w:eastAsia="Times New Roman" w:hAnsi="Times New Roman"/>
          <w:sz w:val="24"/>
          <w:szCs w:val="24"/>
        </w:rPr>
        <w:t>Sprawdzian przeprowadza dwuosobowa komisja, w skład której wchodzi nauczyciel przedmiotu, z którego uczeń ubiega się o zmianę oceny oraz nauczyciel tego samego lub pokrewnego przedmiotu.</w:t>
      </w:r>
    </w:p>
    <w:p w:rsidR="00545BBC" w:rsidRPr="00AA496E" w:rsidRDefault="00545BBC" w:rsidP="00525236">
      <w:pPr>
        <w:numPr>
          <w:ilvl w:val="0"/>
          <w:numId w:val="103"/>
        </w:numPr>
        <w:autoSpaceDN w:val="0"/>
        <w:spacing w:after="0" w:line="360" w:lineRule="auto"/>
        <w:ind w:left="567" w:hanging="283"/>
        <w:jc w:val="both"/>
        <w:rPr>
          <w:rFonts w:ascii="Times New Roman" w:hAnsi="Times New Roman"/>
          <w:sz w:val="24"/>
          <w:szCs w:val="24"/>
        </w:rPr>
      </w:pPr>
      <w:r w:rsidRPr="00AA496E">
        <w:rPr>
          <w:rFonts w:ascii="Times New Roman" w:eastAsia="Times New Roman" w:hAnsi="Times New Roman"/>
          <w:sz w:val="24"/>
          <w:szCs w:val="24"/>
        </w:rPr>
        <w:t xml:space="preserve">Ustalona przez komisję ocena nie może być niższa od wystawionej oceny klasyfikacyjnej z danych zajęć edukacyjnych. </w:t>
      </w:r>
    </w:p>
    <w:p w:rsidR="00545BBC" w:rsidRPr="00AA496E" w:rsidRDefault="00545BBC" w:rsidP="00525236">
      <w:pPr>
        <w:numPr>
          <w:ilvl w:val="0"/>
          <w:numId w:val="103"/>
        </w:numPr>
        <w:autoSpaceDN w:val="0"/>
        <w:spacing w:after="0" w:line="360" w:lineRule="auto"/>
        <w:ind w:left="567" w:hanging="283"/>
        <w:jc w:val="both"/>
        <w:rPr>
          <w:rFonts w:ascii="Times New Roman" w:hAnsi="Times New Roman"/>
          <w:sz w:val="24"/>
          <w:szCs w:val="24"/>
        </w:rPr>
      </w:pPr>
      <w:r w:rsidRPr="00AA496E">
        <w:rPr>
          <w:rFonts w:ascii="Times New Roman" w:eastAsia="Times New Roman" w:hAnsi="Times New Roman"/>
          <w:sz w:val="24"/>
          <w:szCs w:val="24"/>
        </w:rPr>
        <w:t>Z pracy komisji sporządza się protokół zawierający: skład komisji, termin sprawdzianu, zadania do zrealizowania na sprawdzianie, wynik sprawdzianu z ustaloną oceną.</w:t>
      </w:r>
    </w:p>
    <w:p w:rsidR="00545BBC" w:rsidRPr="00AA496E" w:rsidRDefault="00545BBC" w:rsidP="00525236">
      <w:pPr>
        <w:numPr>
          <w:ilvl w:val="0"/>
          <w:numId w:val="103"/>
        </w:numPr>
        <w:autoSpaceDN w:val="0"/>
        <w:spacing w:after="0" w:line="360" w:lineRule="auto"/>
        <w:ind w:left="567" w:hanging="283"/>
        <w:jc w:val="both"/>
        <w:rPr>
          <w:rFonts w:ascii="Times New Roman" w:hAnsi="Times New Roman"/>
          <w:sz w:val="24"/>
          <w:szCs w:val="24"/>
        </w:rPr>
      </w:pPr>
      <w:r w:rsidRPr="00AA496E">
        <w:rPr>
          <w:rFonts w:ascii="Times New Roman" w:eastAsia="Times New Roman" w:hAnsi="Times New Roman"/>
          <w:sz w:val="24"/>
          <w:szCs w:val="24"/>
        </w:rPr>
        <w:t>Do protokołu załącza się pisemne prace ucznia i zwięzłą informację o ustnych odpowiedziach ucznia.</w:t>
      </w:r>
    </w:p>
    <w:p w:rsidR="00545BBC" w:rsidRPr="00AA496E" w:rsidRDefault="00545BBC" w:rsidP="00525236">
      <w:pPr>
        <w:numPr>
          <w:ilvl w:val="0"/>
          <w:numId w:val="103"/>
        </w:numPr>
        <w:autoSpaceDN w:val="0"/>
        <w:spacing w:after="0" w:line="360" w:lineRule="auto"/>
        <w:ind w:left="567" w:hanging="283"/>
        <w:jc w:val="both"/>
        <w:rPr>
          <w:rFonts w:ascii="Times New Roman" w:hAnsi="Times New Roman"/>
          <w:sz w:val="24"/>
          <w:szCs w:val="24"/>
        </w:rPr>
      </w:pPr>
      <w:r w:rsidRPr="00AA496E">
        <w:rPr>
          <w:rFonts w:ascii="Times New Roman" w:eastAsia="Times New Roman" w:hAnsi="Times New Roman"/>
          <w:sz w:val="24"/>
          <w:szCs w:val="24"/>
        </w:rPr>
        <w:t>Wynik sprawdzianu odnotowuje się w dzienniku elektronicznym. Protokół z egzaminu przechowuje się jeden rok.</w:t>
      </w:r>
    </w:p>
    <w:p w:rsidR="00545BBC" w:rsidRPr="00AA496E" w:rsidRDefault="00545BBC" w:rsidP="00525236">
      <w:pPr>
        <w:numPr>
          <w:ilvl w:val="0"/>
          <w:numId w:val="103"/>
        </w:numPr>
        <w:autoSpaceDN w:val="0"/>
        <w:spacing w:after="0" w:line="360" w:lineRule="auto"/>
        <w:ind w:left="567" w:hanging="283"/>
        <w:jc w:val="both"/>
        <w:rPr>
          <w:rFonts w:ascii="Times New Roman" w:hAnsi="Times New Roman"/>
          <w:sz w:val="24"/>
          <w:szCs w:val="24"/>
        </w:rPr>
      </w:pPr>
      <w:r w:rsidRPr="00AA496E">
        <w:rPr>
          <w:rFonts w:ascii="Times New Roman" w:eastAsia="Times New Roman" w:hAnsi="Times New Roman"/>
          <w:sz w:val="24"/>
          <w:szCs w:val="24"/>
        </w:rPr>
        <w:t>Wniosek o uzyskanie wyższej oceny zachowania rozpatruje komisja, w skład której wchodzą:</w:t>
      </w:r>
    </w:p>
    <w:p w:rsidR="00545BBC" w:rsidRPr="00AA496E" w:rsidRDefault="00545BBC" w:rsidP="00525236">
      <w:pPr>
        <w:numPr>
          <w:ilvl w:val="1"/>
          <w:numId w:val="103"/>
        </w:numPr>
        <w:autoSpaceDN w:val="0"/>
        <w:spacing w:after="0" w:line="360" w:lineRule="auto"/>
        <w:ind w:left="1134" w:hanging="567"/>
        <w:jc w:val="both"/>
        <w:rPr>
          <w:rFonts w:ascii="Times New Roman" w:hAnsi="Times New Roman"/>
          <w:sz w:val="24"/>
          <w:szCs w:val="24"/>
        </w:rPr>
      </w:pPr>
      <w:r w:rsidRPr="00AA496E">
        <w:rPr>
          <w:rFonts w:ascii="Times New Roman" w:eastAsia="Times New Roman" w:hAnsi="Times New Roman"/>
          <w:sz w:val="24"/>
          <w:szCs w:val="24"/>
        </w:rPr>
        <w:t>dyrektor szkoły lub inny nauczyciel wyznaczony przez dyrektora szkoły – jako przewodniczący;</w:t>
      </w:r>
    </w:p>
    <w:p w:rsidR="00545BBC" w:rsidRPr="00AA496E" w:rsidRDefault="00545BBC" w:rsidP="00525236">
      <w:pPr>
        <w:numPr>
          <w:ilvl w:val="1"/>
          <w:numId w:val="103"/>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wychowawca klasy;</w:t>
      </w:r>
    </w:p>
    <w:p w:rsidR="00545BBC" w:rsidRPr="00AA496E" w:rsidRDefault="00545BBC" w:rsidP="00525236">
      <w:pPr>
        <w:numPr>
          <w:ilvl w:val="1"/>
          <w:numId w:val="103"/>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nauczyciel uczący w danej klasie;</w:t>
      </w:r>
    </w:p>
    <w:p w:rsidR="00545BBC" w:rsidRPr="00AA496E" w:rsidRDefault="00545BBC" w:rsidP="00525236">
      <w:pPr>
        <w:numPr>
          <w:ilvl w:val="1"/>
          <w:numId w:val="103"/>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przedstawiciel samorządu uczniowskiego.</w:t>
      </w:r>
    </w:p>
    <w:p w:rsidR="00545BBC" w:rsidRPr="00AA496E" w:rsidRDefault="00545BBC" w:rsidP="00525236">
      <w:pPr>
        <w:pStyle w:val="Akapitzlist"/>
        <w:numPr>
          <w:ilvl w:val="0"/>
          <w:numId w:val="104"/>
        </w:numPr>
        <w:autoSpaceDN w:val="0"/>
        <w:spacing w:after="0" w:line="360" w:lineRule="auto"/>
        <w:contextualSpacing w:val="0"/>
        <w:jc w:val="both"/>
        <w:rPr>
          <w:rFonts w:ascii="Times New Roman" w:eastAsia="Times New Roman" w:hAnsi="Times New Roman" w:cs="Times New Roman"/>
          <w:sz w:val="24"/>
          <w:szCs w:val="24"/>
        </w:rPr>
      </w:pPr>
      <w:r w:rsidRPr="00AA496E">
        <w:rPr>
          <w:rFonts w:ascii="Times New Roman" w:eastAsia="Times New Roman" w:hAnsi="Times New Roman" w:cs="Times New Roman"/>
          <w:sz w:val="24"/>
          <w:szCs w:val="24"/>
        </w:rPr>
        <w:t>Ocena zachowania może być zmieniona w przypadku gdy uczeń:</w:t>
      </w:r>
    </w:p>
    <w:p w:rsidR="00545BBC" w:rsidRPr="00AA496E" w:rsidRDefault="00545BBC" w:rsidP="00525236">
      <w:pPr>
        <w:pStyle w:val="Akapitzlist"/>
        <w:numPr>
          <w:ilvl w:val="0"/>
          <w:numId w:val="105"/>
        </w:numPr>
        <w:autoSpaceDN w:val="0"/>
        <w:spacing w:after="0" w:line="360" w:lineRule="auto"/>
        <w:ind w:left="1134" w:hanging="567"/>
        <w:contextualSpacing w:val="0"/>
        <w:jc w:val="both"/>
        <w:rPr>
          <w:rFonts w:ascii="Times New Roman" w:eastAsia="Times New Roman" w:hAnsi="Times New Roman" w:cs="Times New Roman"/>
          <w:sz w:val="24"/>
          <w:szCs w:val="24"/>
        </w:rPr>
      </w:pPr>
      <w:r w:rsidRPr="00AA496E">
        <w:rPr>
          <w:rFonts w:ascii="Times New Roman" w:eastAsia="Times New Roman" w:hAnsi="Times New Roman" w:cs="Times New Roman"/>
          <w:sz w:val="24"/>
          <w:szCs w:val="24"/>
        </w:rPr>
        <w:t>aktywnie brał udział w pracach samorządu szkolnego lub klasowego;</w:t>
      </w:r>
    </w:p>
    <w:p w:rsidR="00545BBC" w:rsidRPr="00AA496E" w:rsidRDefault="00545BBC" w:rsidP="00525236">
      <w:pPr>
        <w:pStyle w:val="Akapitzlist"/>
        <w:numPr>
          <w:ilvl w:val="0"/>
          <w:numId w:val="105"/>
        </w:numPr>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eastAsia="Times New Roman" w:hAnsi="Times New Roman" w:cs="Times New Roman"/>
          <w:sz w:val="24"/>
          <w:szCs w:val="24"/>
        </w:rPr>
        <w:t>pracował społecznie na rzecz innych ludzi, środowiska, fundacji co zostało potwierdzone opiniami i podziękowaniami;</w:t>
      </w:r>
    </w:p>
    <w:p w:rsidR="00545BBC" w:rsidRPr="00AA496E" w:rsidRDefault="00545BBC" w:rsidP="00525236">
      <w:pPr>
        <w:pStyle w:val="Akapitzlist"/>
        <w:numPr>
          <w:ilvl w:val="0"/>
          <w:numId w:val="105"/>
        </w:numPr>
        <w:autoSpaceDN w:val="0"/>
        <w:spacing w:after="0" w:line="360" w:lineRule="auto"/>
        <w:ind w:left="1134" w:hanging="567"/>
        <w:contextualSpacing w:val="0"/>
        <w:jc w:val="both"/>
        <w:rPr>
          <w:rFonts w:ascii="Times New Roman" w:eastAsia="Times New Roman" w:hAnsi="Times New Roman" w:cs="Times New Roman"/>
          <w:sz w:val="24"/>
          <w:szCs w:val="24"/>
        </w:rPr>
      </w:pPr>
      <w:r w:rsidRPr="00AA496E">
        <w:rPr>
          <w:rFonts w:ascii="Times New Roman" w:eastAsia="Times New Roman" w:hAnsi="Times New Roman" w:cs="Times New Roman"/>
          <w:sz w:val="24"/>
          <w:szCs w:val="24"/>
        </w:rPr>
        <w:t>reprezentował szkołę na imprezach zewnętrznych, o ile nie zostało to wcześniej uwzględnione w ocenie z zachowania.</w:t>
      </w:r>
    </w:p>
    <w:p w:rsidR="00545BBC" w:rsidRDefault="00545BBC" w:rsidP="00194319">
      <w:pPr>
        <w:spacing w:after="0" w:line="360" w:lineRule="auto"/>
        <w:ind w:left="567"/>
        <w:jc w:val="both"/>
        <w:rPr>
          <w:rFonts w:ascii="Times New Roman" w:hAnsi="Times New Roman"/>
          <w:sz w:val="24"/>
          <w:szCs w:val="24"/>
        </w:rPr>
      </w:pPr>
    </w:p>
    <w:p w:rsidR="004F2FE7" w:rsidRDefault="004F2FE7" w:rsidP="00194319">
      <w:pPr>
        <w:spacing w:after="0" w:line="360" w:lineRule="auto"/>
        <w:ind w:left="567"/>
        <w:jc w:val="both"/>
        <w:rPr>
          <w:rFonts w:ascii="Times New Roman" w:hAnsi="Times New Roman"/>
          <w:sz w:val="24"/>
          <w:szCs w:val="24"/>
        </w:rPr>
      </w:pPr>
    </w:p>
    <w:p w:rsidR="004F2FE7" w:rsidRPr="00AA496E" w:rsidRDefault="004F2FE7" w:rsidP="00194319">
      <w:pPr>
        <w:spacing w:after="0" w:line="360" w:lineRule="auto"/>
        <w:ind w:left="567"/>
        <w:jc w:val="both"/>
        <w:rPr>
          <w:rFonts w:ascii="Times New Roman" w:hAnsi="Times New Roman"/>
          <w:sz w:val="24"/>
          <w:szCs w:val="24"/>
        </w:rPr>
      </w:pP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lastRenderedPageBreak/>
        <w:t>Rozdział 5</w:t>
      </w: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t>Egzaminy klasyfikacyjne</w:t>
      </w:r>
    </w:p>
    <w:p w:rsidR="00545BBC" w:rsidRPr="00AA496E" w:rsidRDefault="00545BBC" w:rsidP="00194319">
      <w:pPr>
        <w:spacing w:after="0" w:line="360" w:lineRule="auto"/>
        <w:ind w:left="567"/>
        <w:jc w:val="both"/>
        <w:rPr>
          <w:rFonts w:ascii="Times New Roman" w:hAnsi="Times New Roman"/>
          <w:sz w:val="24"/>
          <w:szCs w:val="24"/>
        </w:rPr>
      </w:pPr>
    </w:p>
    <w:p w:rsidR="00545BBC" w:rsidRPr="00AA496E" w:rsidRDefault="000B24EE" w:rsidP="00194319">
      <w:pPr>
        <w:spacing w:after="0" w:line="360" w:lineRule="auto"/>
        <w:jc w:val="both"/>
        <w:rPr>
          <w:rFonts w:ascii="Times New Roman" w:hAnsi="Times New Roman"/>
          <w:sz w:val="24"/>
          <w:szCs w:val="24"/>
        </w:rPr>
      </w:pPr>
      <w:r w:rsidRPr="00AA496E">
        <w:rPr>
          <w:rFonts w:ascii="Times New Roman" w:hAnsi="Times New Roman"/>
          <w:sz w:val="24"/>
          <w:szCs w:val="24"/>
        </w:rPr>
        <w:t>§ 70</w:t>
      </w:r>
      <w:r w:rsidR="00545BBC" w:rsidRPr="00AA496E">
        <w:rPr>
          <w:rFonts w:ascii="Times New Roman" w:hAnsi="Times New Roman"/>
          <w:sz w:val="24"/>
          <w:szCs w:val="24"/>
        </w:rPr>
        <w:t>.1. Egzamin klasyfikacyjny przeprowadza komisja powołana przez dyrektora szkoły.</w:t>
      </w:r>
    </w:p>
    <w:p w:rsidR="00545BBC" w:rsidRPr="00AA496E" w:rsidRDefault="00545BBC" w:rsidP="00525236">
      <w:pPr>
        <w:pStyle w:val="ZARTzmartartykuempunktem"/>
        <w:numPr>
          <w:ilvl w:val="6"/>
          <w:numId w:val="126"/>
        </w:numPr>
        <w:ind w:left="567" w:hanging="283"/>
        <w:rPr>
          <w:rFonts w:ascii="Times New Roman" w:hAnsi="Times New Roman" w:cs="Times New Roman"/>
          <w:szCs w:val="24"/>
        </w:rPr>
      </w:pPr>
      <w:r w:rsidRPr="00AA496E">
        <w:rPr>
          <w:rFonts w:ascii="Times New Roman" w:hAnsi="Times New Roman" w:cs="Times New Roman"/>
          <w:szCs w:val="24"/>
        </w:rPr>
        <w:t>Egzamin klasyfikacyjny przeprowadza się dla:</w:t>
      </w:r>
    </w:p>
    <w:p w:rsidR="00545BBC" w:rsidRPr="00AA496E" w:rsidRDefault="00545BBC" w:rsidP="00525236">
      <w:pPr>
        <w:pStyle w:val="ZARTzmartartykuempunktem"/>
        <w:numPr>
          <w:ilvl w:val="2"/>
          <w:numId w:val="103"/>
        </w:numPr>
        <w:ind w:left="1134" w:hanging="567"/>
        <w:rPr>
          <w:rFonts w:ascii="Times New Roman" w:hAnsi="Times New Roman" w:cs="Times New Roman"/>
          <w:szCs w:val="24"/>
        </w:rPr>
      </w:pPr>
      <w:r w:rsidRPr="00AA496E">
        <w:rPr>
          <w:rFonts w:ascii="Times New Roman" w:hAnsi="Times New Roman" w:cs="Times New Roman"/>
          <w:szCs w:val="24"/>
        </w:rPr>
        <w:t>uczniów, o k</w:t>
      </w:r>
      <w:r w:rsidR="000B24EE" w:rsidRPr="00AA496E">
        <w:rPr>
          <w:rFonts w:ascii="Times New Roman" w:hAnsi="Times New Roman" w:cs="Times New Roman"/>
          <w:szCs w:val="24"/>
        </w:rPr>
        <w:t>tórych mowa w § 68</w:t>
      </w:r>
      <w:r w:rsidRPr="00AA496E">
        <w:rPr>
          <w:rFonts w:ascii="Times New Roman" w:hAnsi="Times New Roman" w:cs="Times New Roman"/>
          <w:szCs w:val="24"/>
        </w:rPr>
        <w:t xml:space="preserve"> ust. 2;</w:t>
      </w:r>
    </w:p>
    <w:p w:rsidR="00545BBC" w:rsidRPr="00AA496E" w:rsidRDefault="00545BBC" w:rsidP="00525236">
      <w:pPr>
        <w:pStyle w:val="ZARTzmartartykuempunktem"/>
        <w:numPr>
          <w:ilvl w:val="2"/>
          <w:numId w:val="103"/>
        </w:numPr>
        <w:ind w:left="1134" w:hanging="567"/>
        <w:rPr>
          <w:rFonts w:ascii="Times New Roman" w:hAnsi="Times New Roman" w:cs="Times New Roman"/>
          <w:szCs w:val="24"/>
        </w:rPr>
      </w:pPr>
      <w:r w:rsidRPr="00AA496E">
        <w:rPr>
          <w:rFonts w:ascii="Times New Roman" w:hAnsi="Times New Roman" w:cs="Times New Roman"/>
          <w:szCs w:val="24"/>
        </w:rPr>
        <w:t>ucznia realizującego obowiązek szkolny poza szkołą;</w:t>
      </w:r>
    </w:p>
    <w:p w:rsidR="00545BBC" w:rsidRPr="00AA496E" w:rsidRDefault="00545BBC" w:rsidP="00525236">
      <w:pPr>
        <w:pStyle w:val="ZARTzmartartykuempunktem"/>
        <w:numPr>
          <w:ilvl w:val="2"/>
          <w:numId w:val="103"/>
        </w:numPr>
        <w:ind w:left="1134" w:hanging="567"/>
        <w:rPr>
          <w:rFonts w:ascii="Times New Roman" w:hAnsi="Times New Roman" w:cs="Times New Roman"/>
          <w:szCs w:val="24"/>
        </w:rPr>
      </w:pPr>
      <w:r w:rsidRPr="00AA496E">
        <w:rPr>
          <w:rFonts w:ascii="Times New Roman" w:hAnsi="Times New Roman" w:cs="Times New Roman"/>
          <w:szCs w:val="24"/>
        </w:rPr>
        <w:t>ucznia realizującego indywidualny tok nauki;</w:t>
      </w:r>
    </w:p>
    <w:p w:rsidR="00545BBC" w:rsidRPr="00AA496E" w:rsidRDefault="00545BBC" w:rsidP="00525236">
      <w:pPr>
        <w:pStyle w:val="ZARTzmartartykuempunktem"/>
        <w:numPr>
          <w:ilvl w:val="2"/>
          <w:numId w:val="103"/>
        </w:numPr>
        <w:ind w:left="1134" w:hanging="567"/>
        <w:rPr>
          <w:rFonts w:ascii="Times New Roman" w:hAnsi="Times New Roman" w:cs="Times New Roman"/>
          <w:szCs w:val="24"/>
        </w:rPr>
      </w:pPr>
      <w:r w:rsidRPr="00AA496E">
        <w:rPr>
          <w:rFonts w:ascii="Times New Roman" w:hAnsi="Times New Roman" w:cs="Times New Roman"/>
          <w:szCs w:val="24"/>
        </w:rPr>
        <w:t xml:space="preserve">ucznia, który indywidualnie uzupełnia ustalone z dyrektorem zajęcia edukacyjne. </w:t>
      </w:r>
    </w:p>
    <w:p w:rsidR="00545BBC" w:rsidRPr="00AA496E" w:rsidRDefault="00545BBC" w:rsidP="00525236">
      <w:pPr>
        <w:pStyle w:val="ZARTzmartartykuempunktem"/>
        <w:numPr>
          <w:ilvl w:val="0"/>
          <w:numId w:val="127"/>
        </w:numPr>
        <w:ind w:left="567" w:hanging="283"/>
        <w:rPr>
          <w:rFonts w:ascii="Times New Roman" w:hAnsi="Times New Roman" w:cs="Times New Roman"/>
          <w:szCs w:val="24"/>
        </w:rPr>
      </w:pPr>
      <w:r w:rsidRPr="00AA496E">
        <w:rPr>
          <w:rFonts w:ascii="Times New Roman" w:hAnsi="Times New Roman" w:cs="Times New Roman"/>
          <w:szCs w:val="24"/>
        </w:rPr>
        <w:t>W skład komisji, o której mowa w ust. 1, dla ucznia, o którym mowa w ust. 2 pkt</w:t>
      </w:r>
      <w:r w:rsidR="008A07C8" w:rsidRPr="00AA496E">
        <w:rPr>
          <w:rFonts w:ascii="Times New Roman" w:hAnsi="Times New Roman" w:cs="Times New Roman"/>
          <w:szCs w:val="24"/>
        </w:rPr>
        <w:t>.</w:t>
      </w:r>
      <w:r w:rsidRPr="00AA496E">
        <w:rPr>
          <w:rFonts w:ascii="Times New Roman" w:hAnsi="Times New Roman" w:cs="Times New Roman"/>
          <w:szCs w:val="24"/>
        </w:rPr>
        <w:t xml:space="preserve"> 1 wchodzą: </w:t>
      </w:r>
    </w:p>
    <w:p w:rsidR="00545BBC" w:rsidRPr="00AA496E" w:rsidRDefault="00545BBC" w:rsidP="00525236">
      <w:pPr>
        <w:pStyle w:val="ZARTzmartartykuempunktem"/>
        <w:numPr>
          <w:ilvl w:val="0"/>
          <w:numId w:val="128"/>
        </w:numPr>
        <w:ind w:left="1134" w:hanging="567"/>
        <w:rPr>
          <w:rFonts w:ascii="Times New Roman" w:hAnsi="Times New Roman" w:cs="Times New Roman"/>
          <w:szCs w:val="24"/>
        </w:rPr>
      </w:pPr>
      <w:r w:rsidRPr="00AA496E">
        <w:rPr>
          <w:rFonts w:ascii="Times New Roman" w:hAnsi="Times New Roman" w:cs="Times New Roman"/>
          <w:szCs w:val="24"/>
        </w:rPr>
        <w:t>nauczyciel prowadzący dane zajęcia edukacyjne – jako przewodniczący;</w:t>
      </w:r>
    </w:p>
    <w:p w:rsidR="00545BBC" w:rsidRPr="00AA496E" w:rsidRDefault="00545BBC" w:rsidP="00525236">
      <w:pPr>
        <w:pStyle w:val="ZARTzmartartykuempunktem"/>
        <w:numPr>
          <w:ilvl w:val="0"/>
          <w:numId w:val="128"/>
        </w:numPr>
        <w:ind w:left="1134" w:hanging="567"/>
        <w:rPr>
          <w:rFonts w:ascii="Times New Roman" w:hAnsi="Times New Roman" w:cs="Times New Roman"/>
          <w:szCs w:val="24"/>
        </w:rPr>
      </w:pPr>
      <w:r w:rsidRPr="00AA496E">
        <w:rPr>
          <w:rFonts w:ascii="Times New Roman" w:hAnsi="Times New Roman" w:cs="Times New Roman"/>
          <w:szCs w:val="24"/>
        </w:rPr>
        <w:t>nauczyciel prowadzący takie same lub pokrewne zajęcia edukacyjne.</w:t>
      </w:r>
    </w:p>
    <w:p w:rsidR="00545BBC" w:rsidRPr="00AA496E" w:rsidRDefault="00545BBC" w:rsidP="00525236">
      <w:pPr>
        <w:pStyle w:val="ZARTzmartartykuempunktem"/>
        <w:numPr>
          <w:ilvl w:val="0"/>
          <w:numId w:val="106"/>
        </w:numPr>
        <w:tabs>
          <w:tab w:val="left" w:pos="1276"/>
        </w:tabs>
        <w:ind w:left="567" w:hanging="141"/>
        <w:rPr>
          <w:rFonts w:ascii="Times New Roman" w:hAnsi="Times New Roman" w:cs="Times New Roman"/>
          <w:szCs w:val="24"/>
        </w:rPr>
      </w:pPr>
      <w:r w:rsidRPr="00AA496E">
        <w:rPr>
          <w:rFonts w:ascii="Times New Roman" w:hAnsi="Times New Roman" w:cs="Times New Roman"/>
          <w:szCs w:val="24"/>
        </w:rPr>
        <w:t>Dla ucznia, o którym mowa w ust. 2 pkt</w:t>
      </w:r>
      <w:r w:rsidR="008A07C8" w:rsidRPr="00AA496E">
        <w:rPr>
          <w:rFonts w:ascii="Times New Roman" w:hAnsi="Times New Roman" w:cs="Times New Roman"/>
          <w:szCs w:val="24"/>
        </w:rPr>
        <w:t>.</w:t>
      </w:r>
      <w:r w:rsidRPr="00AA496E">
        <w:rPr>
          <w:rFonts w:ascii="Times New Roman" w:hAnsi="Times New Roman" w:cs="Times New Roman"/>
          <w:szCs w:val="24"/>
        </w:rPr>
        <w:t xml:space="preserve"> 2-4, egzamin klasyfikacyjny przeprowadza komisja w składzie:</w:t>
      </w:r>
    </w:p>
    <w:p w:rsidR="00545BBC" w:rsidRPr="00AA496E" w:rsidRDefault="00545BBC" w:rsidP="00525236">
      <w:pPr>
        <w:pStyle w:val="ZARTzmartartykuempunktem"/>
        <w:numPr>
          <w:ilvl w:val="2"/>
          <w:numId w:val="123"/>
        </w:numPr>
        <w:ind w:left="1134" w:hanging="567"/>
        <w:rPr>
          <w:rFonts w:ascii="Times New Roman" w:hAnsi="Times New Roman" w:cs="Times New Roman"/>
          <w:szCs w:val="24"/>
        </w:rPr>
      </w:pPr>
      <w:r w:rsidRPr="00AA496E">
        <w:rPr>
          <w:rFonts w:ascii="Times New Roman" w:hAnsi="Times New Roman" w:cs="Times New Roman"/>
          <w:szCs w:val="24"/>
        </w:rPr>
        <w:t>dyrektor szkoły albo nauczyciel wyznaczony przez dyrektora szkoły – jako przewodniczący;</w:t>
      </w:r>
    </w:p>
    <w:p w:rsidR="00545BBC" w:rsidRPr="00AA496E" w:rsidRDefault="00545BBC" w:rsidP="00525236">
      <w:pPr>
        <w:pStyle w:val="ZARTzmartartykuempunktem"/>
        <w:numPr>
          <w:ilvl w:val="2"/>
          <w:numId w:val="123"/>
        </w:numPr>
        <w:ind w:left="1134" w:hanging="567"/>
        <w:rPr>
          <w:rFonts w:ascii="Times New Roman" w:hAnsi="Times New Roman" w:cs="Times New Roman"/>
          <w:szCs w:val="24"/>
        </w:rPr>
      </w:pPr>
      <w:r w:rsidRPr="00AA496E">
        <w:rPr>
          <w:rFonts w:ascii="Times New Roman" w:hAnsi="Times New Roman" w:cs="Times New Roman"/>
          <w:szCs w:val="24"/>
        </w:rPr>
        <w:t>nauczyciel albo nauczyciele obowiązkowych zajęć edukacyjnych, z których jest przeprowadzany egzamin.</w:t>
      </w:r>
    </w:p>
    <w:p w:rsidR="00545BBC" w:rsidRPr="00AA496E" w:rsidRDefault="00545BBC" w:rsidP="00525236">
      <w:pPr>
        <w:pStyle w:val="ZARTzmartartykuempunktem"/>
        <w:numPr>
          <w:ilvl w:val="0"/>
          <w:numId w:val="106"/>
        </w:numPr>
        <w:tabs>
          <w:tab w:val="left" w:pos="567"/>
          <w:tab w:val="left" w:pos="1276"/>
        </w:tabs>
        <w:ind w:left="567" w:hanging="141"/>
        <w:rPr>
          <w:rFonts w:ascii="Times New Roman" w:hAnsi="Times New Roman" w:cs="Times New Roman"/>
          <w:szCs w:val="24"/>
        </w:rPr>
      </w:pPr>
      <w:r w:rsidRPr="00AA496E">
        <w:rPr>
          <w:rFonts w:ascii="Times New Roman" w:hAnsi="Times New Roman" w:cs="Times New Roman"/>
          <w:szCs w:val="24"/>
        </w:rPr>
        <w:t>Przewodniczący komisji uzgadnia z uczniem, o którym mowa w ust. 2 pkt</w:t>
      </w:r>
      <w:r w:rsidR="008A07C8" w:rsidRPr="00AA496E">
        <w:rPr>
          <w:rFonts w:ascii="Times New Roman" w:hAnsi="Times New Roman" w:cs="Times New Roman"/>
          <w:szCs w:val="24"/>
        </w:rPr>
        <w:t>.</w:t>
      </w:r>
      <w:r w:rsidRPr="00AA496E">
        <w:rPr>
          <w:rFonts w:ascii="Times New Roman" w:hAnsi="Times New Roman" w:cs="Times New Roman"/>
          <w:szCs w:val="24"/>
        </w:rPr>
        <w:t xml:space="preserve"> 2-4 oraz </w:t>
      </w:r>
      <w:r w:rsidRPr="00AA496E">
        <w:rPr>
          <w:rFonts w:ascii="Times New Roman" w:hAnsi="Times New Roman" w:cs="Times New Roman"/>
          <w:szCs w:val="24"/>
        </w:rPr>
        <w:br/>
        <w:t>z jego rodzicami liczbę zajęć edukacyjnych, z których uczeń może przystąpić do egzaminów klasyfikacyjnych w ciągu jednego dnia.</w:t>
      </w:r>
    </w:p>
    <w:p w:rsidR="00545BBC" w:rsidRPr="00AA496E" w:rsidRDefault="00545BBC" w:rsidP="00525236">
      <w:pPr>
        <w:pStyle w:val="ZARTzmartartykuempunktem"/>
        <w:numPr>
          <w:ilvl w:val="0"/>
          <w:numId w:val="107"/>
        </w:numPr>
        <w:ind w:left="567" w:hanging="141"/>
        <w:rPr>
          <w:rFonts w:ascii="Times New Roman" w:hAnsi="Times New Roman" w:cs="Times New Roman"/>
          <w:szCs w:val="24"/>
        </w:rPr>
      </w:pPr>
      <w:r w:rsidRPr="00AA496E">
        <w:rPr>
          <w:rFonts w:ascii="Times New Roman" w:hAnsi="Times New Roman" w:cs="Times New Roman"/>
          <w:szCs w:val="24"/>
        </w:rPr>
        <w:t>Egzamin klasyfikacyjny przeprowadza się nie później niż w dniu poprzedzającym dzień zakończenia rocznych zajęć dydaktyczno-wychowawczych. Termin egzaminu klasyfikacyjnego uzgadnia się z uczniem i jego rodzicami.</w:t>
      </w:r>
    </w:p>
    <w:p w:rsidR="00545BBC" w:rsidRPr="00AA496E" w:rsidRDefault="00545BBC" w:rsidP="00525236">
      <w:pPr>
        <w:pStyle w:val="ZARTzmartartykuempunktem"/>
        <w:numPr>
          <w:ilvl w:val="0"/>
          <w:numId w:val="107"/>
        </w:numPr>
        <w:ind w:left="567" w:hanging="141"/>
        <w:rPr>
          <w:rFonts w:ascii="Times New Roman" w:hAnsi="Times New Roman" w:cs="Times New Roman"/>
          <w:szCs w:val="24"/>
        </w:rPr>
      </w:pPr>
      <w:r w:rsidRPr="00AA496E">
        <w:rPr>
          <w:rFonts w:ascii="Times New Roman" w:hAnsi="Times New Roman" w:cs="Times New Roman"/>
          <w:szCs w:val="24"/>
        </w:rPr>
        <w:t xml:space="preserve">Uczeń, który z przyczyn usprawiedliwionych nie przystąpił do egzaminu klasyfikacyjnego w terminie ustalonym zgodnie z ust. 6, może przystąpić do niego </w:t>
      </w:r>
      <w:r w:rsidRPr="00AA496E">
        <w:rPr>
          <w:rFonts w:ascii="Times New Roman" w:hAnsi="Times New Roman" w:cs="Times New Roman"/>
          <w:szCs w:val="24"/>
        </w:rPr>
        <w:br/>
        <w:t>w dodatkowym terminie wyznaczonym przez dyrektora szkoły.</w:t>
      </w:r>
    </w:p>
    <w:p w:rsidR="00545BBC" w:rsidRPr="00AA496E" w:rsidRDefault="00545BBC" w:rsidP="00525236">
      <w:pPr>
        <w:pStyle w:val="ZARTzmartartykuempunktem"/>
        <w:numPr>
          <w:ilvl w:val="0"/>
          <w:numId w:val="107"/>
        </w:numPr>
        <w:ind w:left="567" w:hanging="141"/>
        <w:rPr>
          <w:rFonts w:ascii="Times New Roman" w:hAnsi="Times New Roman" w:cs="Times New Roman"/>
          <w:szCs w:val="24"/>
        </w:rPr>
      </w:pPr>
      <w:r w:rsidRPr="00AA496E">
        <w:rPr>
          <w:rFonts w:ascii="Times New Roman" w:hAnsi="Times New Roman" w:cs="Times New Roman"/>
          <w:szCs w:val="24"/>
        </w:rPr>
        <w:t>Egzamin klasyfikacyjny przeprowadza się w formie pisemnej i ustnej.</w:t>
      </w:r>
    </w:p>
    <w:p w:rsidR="00545BBC" w:rsidRPr="00AA496E" w:rsidRDefault="00545BBC" w:rsidP="00525236">
      <w:pPr>
        <w:pStyle w:val="ZARTzmartartykuempunktem"/>
        <w:numPr>
          <w:ilvl w:val="0"/>
          <w:numId w:val="107"/>
        </w:numPr>
        <w:ind w:left="567" w:hanging="141"/>
        <w:rPr>
          <w:rFonts w:ascii="Times New Roman" w:hAnsi="Times New Roman" w:cs="Times New Roman"/>
          <w:szCs w:val="24"/>
        </w:rPr>
      </w:pPr>
      <w:r w:rsidRPr="00AA496E">
        <w:rPr>
          <w:rFonts w:ascii="Times New Roman" w:hAnsi="Times New Roman" w:cs="Times New Roman"/>
          <w:szCs w:val="24"/>
        </w:rPr>
        <w:t>Egzamin klasyfikacyjny z plastyki, muzyki, zajęć technicznych, informatyki</w:t>
      </w:r>
      <w:r w:rsidRPr="00AA496E">
        <w:rPr>
          <w:rFonts w:ascii="Times New Roman" w:hAnsi="Times New Roman" w:cs="Times New Roman"/>
          <w:szCs w:val="24"/>
        </w:rPr>
        <w:br/>
        <w:t>i wychowania fizycznego ma przede wszystkim formę zadań praktycznych.</w:t>
      </w:r>
    </w:p>
    <w:p w:rsidR="00545BBC" w:rsidRPr="00AA496E" w:rsidRDefault="00545BBC" w:rsidP="00525236">
      <w:pPr>
        <w:pStyle w:val="ZARTzmartartykuempunktem"/>
        <w:numPr>
          <w:ilvl w:val="0"/>
          <w:numId w:val="107"/>
        </w:numPr>
        <w:ind w:left="567" w:hanging="141"/>
        <w:rPr>
          <w:rFonts w:ascii="Times New Roman" w:hAnsi="Times New Roman" w:cs="Times New Roman"/>
          <w:szCs w:val="24"/>
        </w:rPr>
      </w:pPr>
      <w:r w:rsidRPr="00AA496E">
        <w:rPr>
          <w:rFonts w:ascii="Times New Roman" w:hAnsi="Times New Roman" w:cs="Times New Roman"/>
          <w:szCs w:val="24"/>
        </w:rPr>
        <w:t>Dla ucznia realizującego obowiązek szkolny poza szkołą nie przeprowadza się egzaminów klasyfikacyjnych z:</w:t>
      </w:r>
    </w:p>
    <w:p w:rsidR="00545BBC" w:rsidRPr="00AA496E" w:rsidRDefault="00545BBC" w:rsidP="00525236">
      <w:pPr>
        <w:pStyle w:val="ZARTzmartartykuempunktem"/>
        <w:numPr>
          <w:ilvl w:val="2"/>
          <w:numId w:val="145"/>
        </w:numPr>
        <w:ind w:left="993" w:hanging="426"/>
        <w:rPr>
          <w:rFonts w:ascii="Times New Roman" w:hAnsi="Times New Roman" w:cs="Times New Roman"/>
          <w:szCs w:val="24"/>
        </w:rPr>
      </w:pPr>
      <w:r w:rsidRPr="00AA496E">
        <w:rPr>
          <w:rFonts w:ascii="Times New Roman" w:hAnsi="Times New Roman" w:cs="Times New Roman"/>
          <w:szCs w:val="24"/>
        </w:rPr>
        <w:lastRenderedPageBreak/>
        <w:t xml:space="preserve">obowiązkowych zajęć edukacyjnych: plastyki, muzyki, zajęć technicznych </w:t>
      </w:r>
      <w:r w:rsidRPr="00AA496E">
        <w:rPr>
          <w:rFonts w:ascii="Times New Roman" w:hAnsi="Times New Roman" w:cs="Times New Roman"/>
          <w:szCs w:val="24"/>
        </w:rPr>
        <w:br/>
        <w:t>i wychowania fizycznego;</w:t>
      </w:r>
    </w:p>
    <w:p w:rsidR="00545BBC" w:rsidRPr="00AA496E" w:rsidRDefault="00545BBC" w:rsidP="00525236">
      <w:pPr>
        <w:pStyle w:val="ZARTzmartartykuempunktem"/>
        <w:numPr>
          <w:ilvl w:val="2"/>
          <w:numId w:val="145"/>
        </w:numPr>
        <w:ind w:left="993" w:hanging="426"/>
        <w:rPr>
          <w:rFonts w:ascii="Times New Roman" w:hAnsi="Times New Roman" w:cs="Times New Roman"/>
          <w:szCs w:val="24"/>
        </w:rPr>
      </w:pPr>
      <w:r w:rsidRPr="00AA496E">
        <w:rPr>
          <w:rFonts w:ascii="Times New Roman" w:hAnsi="Times New Roman" w:cs="Times New Roman"/>
          <w:szCs w:val="24"/>
        </w:rPr>
        <w:t>dodatkowych zajęć edukacyjnych.</w:t>
      </w:r>
    </w:p>
    <w:p w:rsidR="00545BBC" w:rsidRPr="00AA496E" w:rsidRDefault="00545BBC" w:rsidP="00525236">
      <w:pPr>
        <w:pStyle w:val="ZARTzmartartykuempunktem"/>
        <w:numPr>
          <w:ilvl w:val="0"/>
          <w:numId w:val="107"/>
        </w:numPr>
        <w:ind w:left="567" w:hanging="141"/>
        <w:rPr>
          <w:rFonts w:ascii="Times New Roman" w:hAnsi="Times New Roman" w:cs="Times New Roman"/>
          <w:szCs w:val="24"/>
        </w:rPr>
      </w:pPr>
      <w:r w:rsidRPr="00AA496E">
        <w:rPr>
          <w:rFonts w:ascii="Times New Roman" w:hAnsi="Times New Roman" w:cs="Times New Roman"/>
          <w:szCs w:val="24"/>
        </w:rPr>
        <w:t>W trakcie egzaminu klasyfikacyjnego mogą być obecni rodzice ucznia.</w:t>
      </w:r>
    </w:p>
    <w:p w:rsidR="00545BBC" w:rsidRPr="00AA496E" w:rsidRDefault="00545BBC" w:rsidP="00525236">
      <w:pPr>
        <w:pStyle w:val="ZARTzmartartykuempunktem"/>
        <w:numPr>
          <w:ilvl w:val="0"/>
          <w:numId w:val="107"/>
        </w:numPr>
        <w:ind w:left="567" w:hanging="141"/>
        <w:rPr>
          <w:rFonts w:ascii="Times New Roman" w:hAnsi="Times New Roman" w:cs="Times New Roman"/>
          <w:color w:val="FF0000"/>
          <w:szCs w:val="24"/>
        </w:rPr>
      </w:pPr>
      <w:r w:rsidRPr="00AA496E">
        <w:rPr>
          <w:rFonts w:ascii="Times New Roman" w:hAnsi="Times New Roman" w:cs="Times New Roman"/>
          <w:szCs w:val="24"/>
        </w:rPr>
        <w:t>Ocena ustalona w wyniku egzaminu klasyfikacyjnego jest ostateczna, z zas</w:t>
      </w:r>
      <w:r w:rsidR="000B24EE" w:rsidRPr="00AA496E">
        <w:rPr>
          <w:rFonts w:ascii="Times New Roman" w:hAnsi="Times New Roman" w:cs="Times New Roman"/>
          <w:szCs w:val="24"/>
        </w:rPr>
        <w:t>trzeżeniem § 71 ust. 1 oraz § 72</w:t>
      </w:r>
      <w:r w:rsidRPr="00AA496E">
        <w:rPr>
          <w:rFonts w:ascii="Times New Roman" w:hAnsi="Times New Roman" w:cs="Times New Roman"/>
          <w:szCs w:val="24"/>
        </w:rPr>
        <w:t xml:space="preserve"> ust. 1.</w:t>
      </w:r>
    </w:p>
    <w:p w:rsidR="00545BBC" w:rsidRPr="00AA496E" w:rsidRDefault="00545BBC" w:rsidP="00525236">
      <w:pPr>
        <w:pStyle w:val="ZARTzmartartykuempunktem"/>
        <w:numPr>
          <w:ilvl w:val="0"/>
          <w:numId w:val="108"/>
        </w:numPr>
        <w:tabs>
          <w:tab w:val="left" w:pos="567"/>
        </w:tabs>
        <w:ind w:left="567" w:hanging="141"/>
        <w:rPr>
          <w:rFonts w:ascii="Times New Roman" w:hAnsi="Times New Roman" w:cs="Times New Roman"/>
          <w:szCs w:val="24"/>
        </w:rPr>
      </w:pPr>
      <w:r w:rsidRPr="00AA496E">
        <w:rPr>
          <w:rFonts w:ascii="Times New Roman" w:hAnsi="Times New Roman" w:cs="Times New Roman"/>
          <w:szCs w:val="24"/>
        </w:rPr>
        <w:t>Egzamin klasyfikacyjny, dla uczniów, o których mowa w ust. 2 pkt. 3-4 nie obejmuje zajęć z wychowania fizycznego oraz dodatkowych zajęć edukacyjnych.</w:t>
      </w:r>
    </w:p>
    <w:p w:rsidR="00545BBC" w:rsidRPr="00AA496E" w:rsidRDefault="00545BBC" w:rsidP="00525236">
      <w:pPr>
        <w:pStyle w:val="ZARTzmartartykuempunktem"/>
        <w:numPr>
          <w:ilvl w:val="0"/>
          <w:numId w:val="108"/>
        </w:numPr>
        <w:tabs>
          <w:tab w:val="left" w:pos="567"/>
        </w:tabs>
        <w:ind w:left="567" w:hanging="141"/>
        <w:rPr>
          <w:rFonts w:ascii="Times New Roman" w:hAnsi="Times New Roman" w:cs="Times New Roman"/>
          <w:szCs w:val="24"/>
        </w:rPr>
      </w:pPr>
      <w:r w:rsidRPr="00AA496E">
        <w:rPr>
          <w:rFonts w:ascii="Times New Roman" w:hAnsi="Times New Roman" w:cs="Times New Roman"/>
          <w:szCs w:val="24"/>
        </w:rPr>
        <w:t>Z egzaminu klasyfikacyjnego sporządza się protokół zawierający w szczególności:</w:t>
      </w:r>
    </w:p>
    <w:p w:rsidR="00545BBC" w:rsidRPr="00AA496E" w:rsidRDefault="00545BBC" w:rsidP="00525236">
      <w:pPr>
        <w:pStyle w:val="ZARTzmartartykuempunktem"/>
        <w:numPr>
          <w:ilvl w:val="0"/>
          <w:numId w:val="109"/>
        </w:numPr>
        <w:ind w:left="1134" w:hanging="567"/>
        <w:rPr>
          <w:rFonts w:ascii="Times New Roman" w:hAnsi="Times New Roman" w:cs="Times New Roman"/>
          <w:szCs w:val="24"/>
        </w:rPr>
      </w:pPr>
      <w:r w:rsidRPr="00AA496E">
        <w:rPr>
          <w:rFonts w:ascii="Times New Roman" w:hAnsi="Times New Roman" w:cs="Times New Roman"/>
          <w:szCs w:val="24"/>
        </w:rPr>
        <w:t>nazwę zajęć edukacyjnych, z których był przeprowadzony egzamin;</w:t>
      </w:r>
    </w:p>
    <w:p w:rsidR="00545BBC" w:rsidRPr="00AA496E" w:rsidRDefault="00545BBC" w:rsidP="00525236">
      <w:pPr>
        <w:pStyle w:val="ZARTzmartartykuempunktem"/>
        <w:numPr>
          <w:ilvl w:val="0"/>
          <w:numId w:val="109"/>
        </w:numPr>
        <w:ind w:left="1134" w:hanging="567"/>
        <w:rPr>
          <w:rFonts w:ascii="Times New Roman" w:hAnsi="Times New Roman" w:cs="Times New Roman"/>
          <w:szCs w:val="24"/>
        </w:rPr>
      </w:pPr>
      <w:r w:rsidRPr="00AA496E">
        <w:rPr>
          <w:rFonts w:ascii="Times New Roman" w:hAnsi="Times New Roman" w:cs="Times New Roman"/>
          <w:szCs w:val="24"/>
        </w:rPr>
        <w:t>imiona i nazwiska osób wchodzących w skład komisji, o której mowa w ust. 3 i 4;</w:t>
      </w:r>
    </w:p>
    <w:p w:rsidR="00545BBC" w:rsidRPr="00AA496E" w:rsidRDefault="00545BBC" w:rsidP="00525236">
      <w:pPr>
        <w:pStyle w:val="ZARTzmartartykuempunktem"/>
        <w:numPr>
          <w:ilvl w:val="0"/>
          <w:numId w:val="109"/>
        </w:numPr>
        <w:ind w:left="1134" w:hanging="567"/>
        <w:rPr>
          <w:rFonts w:ascii="Times New Roman" w:hAnsi="Times New Roman" w:cs="Times New Roman"/>
          <w:szCs w:val="24"/>
        </w:rPr>
      </w:pPr>
      <w:r w:rsidRPr="00AA496E">
        <w:rPr>
          <w:rFonts w:ascii="Times New Roman" w:hAnsi="Times New Roman" w:cs="Times New Roman"/>
          <w:szCs w:val="24"/>
        </w:rPr>
        <w:t>termin egzaminu klasyfikacyjnego;</w:t>
      </w:r>
    </w:p>
    <w:p w:rsidR="00545BBC" w:rsidRPr="00AA496E" w:rsidRDefault="00545BBC" w:rsidP="00525236">
      <w:pPr>
        <w:pStyle w:val="ZARTzmartartykuempunktem"/>
        <w:numPr>
          <w:ilvl w:val="0"/>
          <w:numId w:val="109"/>
        </w:numPr>
        <w:ind w:left="1134" w:hanging="567"/>
        <w:rPr>
          <w:rFonts w:ascii="Times New Roman" w:hAnsi="Times New Roman" w:cs="Times New Roman"/>
          <w:szCs w:val="24"/>
        </w:rPr>
      </w:pPr>
      <w:r w:rsidRPr="00AA496E">
        <w:rPr>
          <w:rFonts w:ascii="Times New Roman" w:hAnsi="Times New Roman" w:cs="Times New Roman"/>
          <w:szCs w:val="24"/>
        </w:rPr>
        <w:t>imię i nazwisko ucznia;</w:t>
      </w:r>
    </w:p>
    <w:p w:rsidR="00545BBC" w:rsidRPr="00AA496E" w:rsidRDefault="00545BBC" w:rsidP="00525236">
      <w:pPr>
        <w:pStyle w:val="ZARTzmartartykuempunktem"/>
        <w:numPr>
          <w:ilvl w:val="0"/>
          <w:numId w:val="109"/>
        </w:numPr>
        <w:ind w:left="1134" w:hanging="567"/>
        <w:rPr>
          <w:rFonts w:ascii="Times New Roman" w:hAnsi="Times New Roman" w:cs="Times New Roman"/>
          <w:szCs w:val="24"/>
        </w:rPr>
      </w:pPr>
      <w:r w:rsidRPr="00AA496E">
        <w:rPr>
          <w:rFonts w:ascii="Times New Roman" w:hAnsi="Times New Roman" w:cs="Times New Roman"/>
          <w:szCs w:val="24"/>
        </w:rPr>
        <w:t xml:space="preserve"> zadania egzaminacyjne;</w:t>
      </w:r>
    </w:p>
    <w:p w:rsidR="00545BBC" w:rsidRPr="00AA496E" w:rsidRDefault="00545BBC" w:rsidP="00525236">
      <w:pPr>
        <w:pStyle w:val="ZARTzmartartykuempunktem"/>
        <w:numPr>
          <w:ilvl w:val="0"/>
          <w:numId w:val="109"/>
        </w:numPr>
        <w:ind w:left="1134" w:hanging="567"/>
        <w:rPr>
          <w:rFonts w:ascii="Times New Roman" w:hAnsi="Times New Roman" w:cs="Times New Roman"/>
          <w:szCs w:val="24"/>
        </w:rPr>
      </w:pPr>
      <w:r w:rsidRPr="00AA496E">
        <w:rPr>
          <w:rFonts w:ascii="Times New Roman" w:hAnsi="Times New Roman" w:cs="Times New Roman"/>
          <w:szCs w:val="24"/>
        </w:rPr>
        <w:t>ustaloną ocenę klasyfikacyjną.</w:t>
      </w:r>
    </w:p>
    <w:p w:rsidR="00545BBC" w:rsidRPr="00AA496E" w:rsidRDefault="00545BBC" w:rsidP="00525236">
      <w:pPr>
        <w:pStyle w:val="Akapitzlist"/>
        <w:numPr>
          <w:ilvl w:val="0"/>
          <w:numId w:val="129"/>
        </w:numPr>
        <w:tabs>
          <w:tab w:val="left" w:pos="567"/>
          <w:tab w:val="left" w:pos="709"/>
        </w:tabs>
        <w:suppressAutoHyphens/>
        <w:autoSpaceDE w:val="0"/>
        <w:autoSpaceDN w:val="0"/>
        <w:spacing w:after="0" w:line="360" w:lineRule="auto"/>
        <w:ind w:left="567"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sz w:val="24"/>
          <w:szCs w:val="24"/>
          <w:lang w:eastAsia="pl-PL"/>
        </w:rPr>
        <w:t>Do protokołu dołącza się odpowiednio pisemne prace ucznia, zwięzłą informację</w:t>
      </w:r>
      <w:r w:rsidRPr="00AA496E">
        <w:rPr>
          <w:rFonts w:ascii="Times New Roman" w:eastAsia="Times New Roman" w:hAnsi="Times New Roman" w:cs="Times New Roman"/>
          <w:sz w:val="24"/>
          <w:szCs w:val="24"/>
          <w:lang w:eastAsia="pl-PL"/>
        </w:rPr>
        <w:br/>
        <w:t xml:space="preserve"> o ustnych odpowiedziach ucznia i zwięzłą informację o wykonaniu przez ucznia zadania praktycznego. Protokół stanowi załącznik do arkusza ocen ucznia. </w:t>
      </w:r>
    </w:p>
    <w:p w:rsidR="00545BBC" w:rsidRPr="00AA496E" w:rsidRDefault="00545BBC" w:rsidP="00194319">
      <w:pPr>
        <w:pStyle w:val="Akapitzlist"/>
        <w:tabs>
          <w:tab w:val="left" w:pos="567"/>
          <w:tab w:val="left" w:pos="709"/>
        </w:tabs>
        <w:suppressAutoHyphens/>
        <w:autoSpaceDE w:val="0"/>
        <w:autoSpaceDN w:val="0"/>
        <w:spacing w:after="0" w:line="360" w:lineRule="auto"/>
        <w:ind w:left="567"/>
        <w:contextualSpacing w:val="0"/>
        <w:jc w:val="both"/>
        <w:textAlignment w:val="baseline"/>
        <w:rPr>
          <w:rFonts w:ascii="Times New Roman" w:hAnsi="Times New Roman" w:cs="Times New Roman"/>
          <w:sz w:val="24"/>
          <w:szCs w:val="24"/>
        </w:rPr>
      </w:pP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t>Rozdział 6</w:t>
      </w: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t>Egzamin poprawkowy</w:t>
      </w:r>
    </w:p>
    <w:p w:rsidR="00545BBC" w:rsidRPr="00AA496E" w:rsidRDefault="00545BBC" w:rsidP="00194319">
      <w:pPr>
        <w:pStyle w:val="2Paragrafy"/>
        <w:spacing w:before="0" w:after="0" w:line="360" w:lineRule="auto"/>
        <w:ind w:left="567"/>
        <w:jc w:val="both"/>
        <w:rPr>
          <w:rFonts w:ascii="Times New Roman" w:hAnsi="Times New Roman" w:cs="Times New Roman"/>
          <w:b w:val="0"/>
          <w:sz w:val="24"/>
          <w:szCs w:val="24"/>
        </w:rPr>
      </w:pPr>
    </w:p>
    <w:p w:rsidR="00545BBC" w:rsidRPr="00AA496E" w:rsidRDefault="000B24EE" w:rsidP="00194319">
      <w:pPr>
        <w:pStyle w:val="2Paragrafy"/>
        <w:spacing w:before="0" w:after="0" w:line="360" w:lineRule="auto"/>
        <w:ind w:left="567" w:hanging="567"/>
        <w:jc w:val="both"/>
        <w:rPr>
          <w:rFonts w:ascii="Times New Roman" w:hAnsi="Times New Roman" w:cs="Times New Roman"/>
          <w:b w:val="0"/>
          <w:sz w:val="24"/>
          <w:szCs w:val="24"/>
        </w:rPr>
      </w:pPr>
      <w:r w:rsidRPr="00AA496E">
        <w:rPr>
          <w:rFonts w:ascii="Times New Roman" w:hAnsi="Times New Roman" w:cs="Times New Roman"/>
          <w:b w:val="0"/>
          <w:sz w:val="24"/>
          <w:szCs w:val="24"/>
        </w:rPr>
        <w:t>§ 71</w:t>
      </w:r>
      <w:r w:rsidR="00545BBC" w:rsidRPr="00AA496E">
        <w:rPr>
          <w:rFonts w:ascii="Times New Roman" w:hAnsi="Times New Roman" w:cs="Times New Roman"/>
          <w:b w:val="0"/>
          <w:sz w:val="24"/>
          <w:szCs w:val="24"/>
        </w:rPr>
        <w:t xml:space="preserve">. 1. Uczeń, który w wyniku klasyfikacji rocznej otrzymał negatywną ocenę klasyfikacyjną, o której mowa w </w:t>
      </w:r>
      <w:r w:rsidR="00545BBC" w:rsidRPr="00AA496E">
        <w:rPr>
          <w:rFonts w:ascii="Times New Roman" w:hAnsi="Times New Roman" w:cs="Times New Roman"/>
          <w:b w:val="0"/>
          <w:color w:val="C00000"/>
          <w:sz w:val="24"/>
          <w:szCs w:val="24"/>
        </w:rPr>
        <w:t xml:space="preserve">  </w:t>
      </w:r>
      <w:r w:rsidRPr="00AA496E">
        <w:rPr>
          <w:rFonts w:ascii="Times New Roman" w:hAnsi="Times New Roman" w:cs="Times New Roman"/>
          <w:b w:val="0"/>
          <w:sz w:val="24"/>
          <w:szCs w:val="24"/>
        </w:rPr>
        <w:t>§ 64</w:t>
      </w:r>
      <w:r w:rsidR="00545BBC" w:rsidRPr="00AA496E">
        <w:rPr>
          <w:rFonts w:ascii="Times New Roman" w:hAnsi="Times New Roman" w:cs="Times New Roman"/>
          <w:b w:val="0"/>
          <w:sz w:val="24"/>
          <w:szCs w:val="24"/>
        </w:rPr>
        <w:t xml:space="preserve"> ust. 1 zdanie 2, z jednych albo dwóch obowiązkowych zajęć edukacyjnych – może przystąpić do egzaminu poprawkowego z tych zajęć.</w:t>
      </w:r>
    </w:p>
    <w:p w:rsidR="00545BBC" w:rsidRPr="00AA496E" w:rsidRDefault="00545BBC" w:rsidP="00525236">
      <w:pPr>
        <w:pStyle w:val="Akapitzlist"/>
        <w:numPr>
          <w:ilvl w:val="0"/>
          <w:numId w:val="130"/>
        </w:numPr>
        <w:tabs>
          <w:tab w:val="left" w:pos="567"/>
        </w:tabs>
        <w:suppressAutoHyphens/>
        <w:autoSpaceDE w:val="0"/>
        <w:autoSpaceDN w:val="0"/>
        <w:spacing w:after="0" w:line="360" w:lineRule="auto"/>
        <w:ind w:left="567" w:hanging="283"/>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Egzamin poprawkowy przeprowadza komisja powołana przez dyrektora szkoły. </w:t>
      </w:r>
    </w:p>
    <w:p w:rsidR="00545BBC" w:rsidRPr="00AA496E" w:rsidRDefault="00545BBC" w:rsidP="00525236">
      <w:pPr>
        <w:pStyle w:val="Akapitzlist"/>
        <w:numPr>
          <w:ilvl w:val="0"/>
          <w:numId w:val="130"/>
        </w:numPr>
        <w:tabs>
          <w:tab w:val="left" w:pos="567"/>
        </w:tabs>
        <w:suppressAutoHyphens/>
        <w:autoSpaceDE w:val="0"/>
        <w:autoSpaceDN w:val="0"/>
        <w:spacing w:after="0" w:line="360" w:lineRule="auto"/>
        <w:ind w:left="567" w:hanging="283"/>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W skład komisji wchodzą:</w:t>
      </w:r>
    </w:p>
    <w:p w:rsidR="00545BBC" w:rsidRPr="00AA496E" w:rsidRDefault="00545BBC" w:rsidP="00194319">
      <w:pPr>
        <w:pStyle w:val="Akapitzlist"/>
        <w:tabs>
          <w:tab w:val="left" w:pos="567"/>
        </w:tabs>
        <w:suppressAutoHyphens/>
        <w:autoSpaceDE w:val="0"/>
        <w:autoSpaceDN w:val="0"/>
        <w:spacing w:after="0" w:line="360" w:lineRule="auto"/>
        <w:ind w:left="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1) dyrektor, wicedyrektor lub nauczyciel zajmujący kierownicze stanowisko – jako przewodniczący; </w:t>
      </w:r>
    </w:p>
    <w:p w:rsidR="00545BBC" w:rsidRPr="00AA496E" w:rsidRDefault="00545BBC" w:rsidP="00194319">
      <w:pPr>
        <w:pStyle w:val="Akapitzlist"/>
        <w:tabs>
          <w:tab w:val="left" w:pos="567"/>
        </w:tabs>
        <w:suppressAutoHyphens/>
        <w:autoSpaceDE w:val="0"/>
        <w:autoSpaceDN w:val="0"/>
        <w:spacing w:after="0" w:line="360" w:lineRule="auto"/>
        <w:ind w:left="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2) nauczyciel prowadzący dane zajęcia edukacyjne jako egzaminujący;</w:t>
      </w:r>
    </w:p>
    <w:p w:rsidR="00545BBC" w:rsidRPr="00AA496E" w:rsidRDefault="00545BBC" w:rsidP="00194319">
      <w:pPr>
        <w:pStyle w:val="Akapitzlist"/>
        <w:tabs>
          <w:tab w:val="left" w:pos="567"/>
        </w:tabs>
        <w:suppressAutoHyphens/>
        <w:autoSpaceDE w:val="0"/>
        <w:autoSpaceDN w:val="0"/>
        <w:spacing w:after="0" w:line="360" w:lineRule="auto"/>
        <w:ind w:left="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3) nauczyciel prowadzący zajęcia takie same lub pokrewne jako członek komisji.</w:t>
      </w:r>
    </w:p>
    <w:p w:rsidR="00545BBC" w:rsidRPr="00AA496E" w:rsidRDefault="00545BBC" w:rsidP="00525236">
      <w:pPr>
        <w:pStyle w:val="Akapitzlist"/>
        <w:numPr>
          <w:ilvl w:val="0"/>
          <w:numId w:val="148"/>
        </w:numPr>
        <w:tabs>
          <w:tab w:val="left" w:pos="567"/>
        </w:tabs>
        <w:suppressAutoHyphens/>
        <w:autoSpaceDE w:val="0"/>
        <w:autoSpaceDN w:val="0"/>
        <w:spacing w:after="0" w:line="360" w:lineRule="auto"/>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Nauczyciel, o którym mowa w ust. 3 pkt. 2, może być zwolniony z udziału w pracy komisji na własną prośbę lub w innych, szczególnie uzasadnionych przypadkach. Wówczas dyrektor szkoły powołuje w skład komisji innego nauczyciela prowadzącego </w:t>
      </w:r>
      <w:r w:rsidRPr="00AA496E">
        <w:rPr>
          <w:rFonts w:ascii="Times New Roman" w:hAnsi="Times New Roman" w:cs="Times New Roman"/>
          <w:sz w:val="24"/>
          <w:szCs w:val="24"/>
        </w:rPr>
        <w:lastRenderedPageBreak/>
        <w:t>takie same zajęcia edukacyjne, z tym, że powołanie nauczyciela zatrudnionego w innej szkole następuje w porozumieniu z dyrektorem tej szkoły.</w:t>
      </w:r>
    </w:p>
    <w:p w:rsidR="00545BBC" w:rsidRPr="00AA496E" w:rsidRDefault="00545BBC" w:rsidP="00525236">
      <w:pPr>
        <w:pStyle w:val="Akapitzlist"/>
        <w:numPr>
          <w:ilvl w:val="0"/>
          <w:numId w:val="148"/>
        </w:numPr>
        <w:tabs>
          <w:tab w:val="left" w:pos="567"/>
        </w:tabs>
        <w:suppressAutoHyphens/>
        <w:autoSpaceDE w:val="0"/>
        <w:autoSpaceDN w:val="0"/>
        <w:spacing w:after="0" w:line="360" w:lineRule="auto"/>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545BBC" w:rsidRPr="00AA496E" w:rsidRDefault="00545BBC" w:rsidP="00525236">
      <w:pPr>
        <w:pStyle w:val="Akapitzlist"/>
        <w:numPr>
          <w:ilvl w:val="0"/>
          <w:numId w:val="148"/>
        </w:numPr>
        <w:tabs>
          <w:tab w:val="left" w:pos="567"/>
        </w:tabs>
        <w:suppressAutoHyphens/>
        <w:autoSpaceDE w:val="0"/>
        <w:autoSpaceDN w:val="0"/>
        <w:spacing w:after="0" w:line="360" w:lineRule="auto"/>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Egzamin poprawkowy przeprowadza się w formie pisemnej i ustnej.</w:t>
      </w:r>
    </w:p>
    <w:p w:rsidR="00545BBC" w:rsidRPr="00AA496E" w:rsidRDefault="00545BBC" w:rsidP="00525236">
      <w:pPr>
        <w:pStyle w:val="Akapitzlist"/>
        <w:numPr>
          <w:ilvl w:val="0"/>
          <w:numId w:val="148"/>
        </w:numPr>
        <w:tabs>
          <w:tab w:val="left" w:pos="567"/>
        </w:tabs>
        <w:suppressAutoHyphens/>
        <w:autoSpaceDE w:val="0"/>
        <w:autoSpaceDN w:val="0"/>
        <w:spacing w:after="0" w:line="360" w:lineRule="auto"/>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 Egzamin poprawkowy z plastyki, muzyki, techniki, informatyki i wychowania fizycznego ma przede wszystkim formę zadań praktycznych.</w:t>
      </w:r>
    </w:p>
    <w:p w:rsidR="00545BBC" w:rsidRPr="00AA496E" w:rsidRDefault="00545BBC" w:rsidP="00525236">
      <w:pPr>
        <w:pStyle w:val="Akapitzlist"/>
        <w:numPr>
          <w:ilvl w:val="0"/>
          <w:numId w:val="148"/>
        </w:numPr>
        <w:tabs>
          <w:tab w:val="left" w:pos="567"/>
        </w:tabs>
        <w:suppressAutoHyphens/>
        <w:autoSpaceDE w:val="0"/>
        <w:autoSpaceDN w:val="0"/>
        <w:spacing w:after="0" w:line="360" w:lineRule="auto"/>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Egzamin poprawkowy przeprowadza się w ostatnim tygodniu ferii letnich. Termin egzaminu poprawkowego wyznacza dyrektor szkoły do dnia zakończenia rocznych zajęć dydaktyczno-wychowawczych.</w:t>
      </w:r>
    </w:p>
    <w:p w:rsidR="00545BBC" w:rsidRPr="00AA496E" w:rsidRDefault="00545BBC" w:rsidP="00525236">
      <w:pPr>
        <w:pStyle w:val="Akapitzlist"/>
        <w:numPr>
          <w:ilvl w:val="0"/>
          <w:numId w:val="148"/>
        </w:numPr>
        <w:tabs>
          <w:tab w:val="left" w:pos="567"/>
        </w:tabs>
        <w:suppressAutoHyphens/>
        <w:autoSpaceDE w:val="0"/>
        <w:autoSpaceDN w:val="0"/>
        <w:spacing w:after="0" w:line="360" w:lineRule="auto"/>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Roczna ocena klasyfikacyjna ustalona w wyniku egzaminu poprawkowego jest </w:t>
      </w:r>
      <w:r w:rsidR="00B44EF4" w:rsidRPr="00AA496E">
        <w:rPr>
          <w:rFonts w:ascii="Times New Roman" w:hAnsi="Times New Roman" w:cs="Times New Roman"/>
          <w:sz w:val="24"/>
          <w:szCs w:val="24"/>
        </w:rPr>
        <w:t>ostateczna, z zastrzeżeniem § 72</w:t>
      </w:r>
      <w:r w:rsidRPr="00AA496E">
        <w:rPr>
          <w:rFonts w:ascii="Times New Roman" w:hAnsi="Times New Roman" w:cs="Times New Roman"/>
          <w:sz w:val="24"/>
          <w:szCs w:val="24"/>
        </w:rPr>
        <w:t>. ust. 1.</w:t>
      </w:r>
    </w:p>
    <w:p w:rsidR="00545BBC" w:rsidRPr="00AA496E" w:rsidRDefault="00545BBC" w:rsidP="00525236">
      <w:pPr>
        <w:pStyle w:val="Akapitzlist"/>
        <w:numPr>
          <w:ilvl w:val="0"/>
          <w:numId w:val="148"/>
        </w:numPr>
        <w:tabs>
          <w:tab w:val="left" w:pos="567"/>
        </w:tabs>
        <w:suppressAutoHyphens/>
        <w:autoSpaceDE w:val="0"/>
        <w:autoSpaceDN w:val="0"/>
        <w:spacing w:after="0" w:line="360" w:lineRule="auto"/>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Z egzaminu poprawkowego sporządza się protokół zawierający w szczególności:</w:t>
      </w:r>
    </w:p>
    <w:p w:rsidR="00545BBC" w:rsidRPr="00AA496E" w:rsidRDefault="00545BBC" w:rsidP="00525236">
      <w:pPr>
        <w:pStyle w:val="ZARTzmartartykuempunktem"/>
        <w:numPr>
          <w:ilvl w:val="0"/>
          <w:numId w:val="110"/>
        </w:numPr>
        <w:ind w:left="1134" w:hanging="567"/>
        <w:rPr>
          <w:rFonts w:ascii="Times New Roman" w:hAnsi="Times New Roman" w:cs="Times New Roman"/>
          <w:szCs w:val="24"/>
        </w:rPr>
      </w:pPr>
      <w:r w:rsidRPr="00AA496E">
        <w:rPr>
          <w:rFonts w:ascii="Times New Roman" w:hAnsi="Times New Roman" w:cs="Times New Roman"/>
          <w:szCs w:val="24"/>
        </w:rPr>
        <w:t>nazwę zajęć edukacyjnych, z których był przeprowadzony egzamin;</w:t>
      </w:r>
    </w:p>
    <w:p w:rsidR="00545BBC" w:rsidRPr="00AA496E" w:rsidRDefault="00545BBC" w:rsidP="00525236">
      <w:pPr>
        <w:pStyle w:val="ZARTzmartartykuempunktem"/>
        <w:numPr>
          <w:ilvl w:val="0"/>
          <w:numId w:val="110"/>
        </w:numPr>
        <w:ind w:left="1134" w:hanging="567"/>
        <w:rPr>
          <w:rFonts w:ascii="Times New Roman" w:hAnsi="Times New Roman" w:cs="Times New Roman"/>
          <w:szCs w:val="24"/>
        </w:rPr>
      </w:pPr>
      <w:r w:rsidRPr="00AA496E">
        <w:rPr>
          <w:rFonts w:ascii="Times New Roman" w:hAnsi="Times New Roman" w:cs="Times New Roman"/>
          <w:szCs w:val="24"/>
        </w:rPr>
        <w:t>imiona i nazwiska osób wchodzących w skład</w:t>
      </w:r>
      <w:r w:rsidR="00B44EF4" w:rsidRPr="00AA496E">
        <w:rPr>
          <w:rFonts w:ascii="Times New Roman" w:hAnsi="Times New Roman" w:cs="Times New Roman"/>
          <w:szCs w:val="24"/>
        </w:rPr>
        <w:t xml:space="preserve"> komisji, o której mowa w ust. 3</w:t>
      </w:r>
      <w:r w:rsidRPr="00AA496E">
        <w:rPr>
          <w:rFonts w:ascii="Times New Roman" w:hAnsi="Times New Roman" w:cs="Times New Roman"/>
          <w:szCs w:val="24"/>
        </w:rPr>
        <w:t>;</w:t>
      </w:r>
    </w:p>
    <w:p w:rsidR="00545BBC" w:rsidRPr="00AA496E" w:rsidRDefault="00545BBC" w:rsidP="00525236">
      <w:pPr>
        <w:pStyle w:val="ZARTzmartartykuempunktem"/>
        <w:numPr>
          <w:ilvl w:val="0"/>
          <w:numId w:val="110"/>
        </w:numPr>
        <w:ind w:left="1134" w:hanging="567"/>
        <w:rPr>
          <w:rFonts w:ascii="Times New Roman" w:hAnsi="Times New Roman" w:cs="Times New Roman"/>
          <w:szCs w:val="24"/>
        </w:rPr>
      </w:pPr>
      <w:r w:rsidRPr="00AA496E">
        <w:rPr>
          <w:rFonts w:ascii="Times New Roman" w:hAnsi="Times New Roman" w:cs="Times New Roman"/>
          <w:szCs w:val="24"/>
        </w:rPr>
        <w:t>termin egzaminu poprawkowego;</w:t>
      </w:r>
    </w:p>
    <w:p w:rsidR="00545BBC" w:rsidRPr="00AA496E" w:rsidRDefault="00545BBC" w:rsidP="00525236">
      <w:pPr>
        <w:pStyle w:val="ZARTzmartartykuempunktem"/>
        <w:numPr>
          <w:ilvl w:val="0"/>
          <w:numId w:val="110"/>
        </w:numPr>
        <w:ind w:left="1134" w:hanging="567"/>
        <w:rPr>
          <w:rFonts w:ascii="Times New Roman" w:hAnsi="Times New Roman" w:cs="Times New Roman"/>
          <w:szCs w:val="24"/>
        </w:rPr>
      </w:pPr>
      <w:r w:rsidRPr="00AA496E">
        <w:rPr>
          <w:rFonts w:ascii="Times New Roman" w:hAnsi="Times New Roman" w:cs="Times New Roman"/>
          <w:szCs w:val="24"/>
        </w:rPr>
        <w:t>imię i nazwisko ucznia;</w:t>
      </w:r>
    </w:p>
    <w:p w:rsidR="00545BBC" w:rsidRPr="00AA496E" w:rsidRDefault="00545BBC" w:rsidP="00525236">
      <w:pPr>
        <w:pStyle w:val="ZARTzmartartykuempunktem"/>
        <w:numPr>
          <w:ilvl w:val="0"/>
          <w:numId w:val="110"/>
        </w:numPr>
        <w:ind w:left="1134" w:hanging="567"/>
        <w:rPr>
          <w:rFonts w:ascii="Times New Roman" w:hAnsi="Times New Roman" w:cs="Times New Roman"/>
          <w:szCs w:val="24"/>
        </w:rPr>
      </w:pPr>
      <w:r w:rsidRPr="00AA496E">
        <w:rPr>
          <w:rFonts w:ascii="Times New Roman" w:hAnsi="Times New Roman" w:cs="Times New Roman"/>
          <w:szCs w:val="24"/>
        </w:rPr>
        <w:t>ustaloną ocenę klasyfikacyjną.</w:t>
      </w:r>
    </w:p>
    <w:p w:rsidR="00545BBC" w:rsidRPr="00AA496E" w:rsidRDefault="00545BBC" w:rsidP="00525236">
      <w:pPr>
        <w:pStyle w:val="ZARTzmartartykuempunktem"/>
        <w:numPr>
          <w:ilvl w:val="0"/>
          <w:numId w:val="148"/>
        </w:numPr>
        <w:rPr>
          <w:rFonts w:ascii="Times New Roman" w:hAnsi="Times New Roman" w:cs="Times New Roman"/>
          <w:szCs w:val="24"/>
        </w:rPr>
      </w:pPr>
      <w:r w:rsidRPr="00AA496E">
        <w:rPr>
          <w:rFonts w:ascii="Times New Roman" w:hAnsi="Times New Roman" w:cs="Times New Roman"/>
          <w:szCs w:val="24"/>
        </w:rPr>
        <w:t xml:space="preserve">Do protokołu dołącza się odpowiednio pisemne prace ucznia, zwięzłą informację </w:t>
      </w:r>
      <w:r w:rsidRPr="00AA496E">
        <w:rPr>
          <w:rFonts w:ascii="Times New Roman" w:hAnsi="Times New Roman" w:cs="Times New Roman"/>
          <w:szCs w:val="24"/>
        </w:rPr>
        <w:br/>
        <w:t>o ustnych odpowiedziach ucznia i zwięzłą informację o wykonaniu przez ucznia zadania praktycznego. Protokół stanowi załącznik do arkusza ocen ucznia.</w:t>
      </w:r>
    </w:p>
    <w:p w:rsidR="00545BBC" w:rsidRPr="00AA496E" w:rsidRDefault="00545BBC" w:rsidP="00525236">
      <w:pPr>
        <w:pStyle w:val="ZARTzmartartykuempunktem"/>
        <w:numPr>
          <w:ilvl w:val="0"/>
          <w:numId w:val="148"/>
        </w:numPr>
        <w:rPr>
          <w:rFonts w:ascii="Times New Roman" w:hAnsi="Times New Roman" w:cs="Times New Roman"/>
          <w:szCs w:val="24"/>
        </w:rPr>
      </w:pPr>
      <w:r w:rsidRPr="00AA496E">
        <w:rPr>
          <w:rFonts w:ascii="Times New Roman" w:hAnsi="Times New Roman" w:cs="Times New Roman"/>
          <w:szCs w:val="24"/>
        </w:rPr>
        <w:t>Uczeń, który nie zdał egzaminu poprawkowego, nie otrzymuje promocji do klasy programowo wyższej i powt</w:t>
      </w:r>
      <w:r w:rsidR="000B24EE" w:rsidRPr="00AA496E">
        <w:rPr>
          <w:rFonts w:ascii="Times New Roman" w:hAnsi="Times New Roman" w:cs="Times New Roman"/>
          <w:szCs w:val="24"/>
        </w:rPr>
        <w:t>arza klasę, z zastrzeżeniem § 60</w:t>
      </w:r>
      <w:r w:rsidRPr="00AA496E">
        <w:rPr>
          <w:rFonts w:ascii="Times New Roman" w:hAnsi="Times New Roman" w:cs="Times New Roman"/>
          <w:szCs w:val="24"/>
        </w:rPr>
        <w:t xml:space="preserve"> ust. 6. pkt 3.</w:t>
      </w:r>
    </w:p>
    <w:p w:rsidR="00545BBC" w:rsidRPr="00AA496E" w:rsidRDefault="00545BBC" w:rsidP="00194319">
      <w:pPr>
        <w:spacing w:after="0" w:line="360" w:lineRule="auto"/>
        <w:ind w:left="567"/>
        <w:jc w:val="both"/>
        <w:rPr>
          <w:rFonts w:ascii="Times New Roman" w:hAnsi="Times New Roman"/>
          <w:sz w:val="24"/>
          <w:szCs w:val="24"/>
        </w:rPr>
      </w:pP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t>Rozdział 7</w:t>
      </w: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t>Tryb wnoszenia zastrzeżeń do oceny ustalonej niezgodnie z obowiązującymi przepisami</w:t>
      </w:r>
    </w:p>
    <w:p w:rsidR="00545BBC" w:rsidRPr="00AA496E" w:rsidRDefault="00545BBC" w:rsidP="00194319">
      <w:pPr>
        <w:pStyle w:val="2Paragrafy"/>
        <w:spacing w:before="0" w:after="0" w:line="360" w:lineRule="auto"/>
        <w:ind w:left="567"/>
        <w:rPr>
          <w:rFonts w:ascii="Times New Roman" w:hAnsi="Times New Roman" w:cs="Times New Roman"/>
          <w:b w:val="0"/>
          <w:sz w:val="24"/>
          <w:szCs w:val="24"/>
        </w:rPr>
      </w:pPr>
    </w:p>
    <w:p w:rsidR="00545BBC" w:rsidRPr="00AA496E" w:rsidRDefault="00545BBC" w:rsidP="00194319">
      <w:pPr>
        <w:pStyle w:val="2Paragrafy"/>
        <w:spacing w:before="0" w:after="0" w:line="360" w:lineRule="auto"/>
        <w:ind w:left="567" w:hanging="567"/>
        <w:jc w:val="both"/>
        <w:rPr>
          <w:rFonts w:ascii="Times New Roman" w:hAnsi="Times New Roman" w:cs="Times New Roman"/>
          <w:b w:val="0"/>
          <w:sz w:val="24"/>
          <w:szCs w:val="24"/>
        </w:rPr>
      </w:pPr>
      <w:r w:rsidRPr="00AA496E">
        <w:rPr>
          <w:rFonts w:ascii="Times New Roman" w:hAnsi="Times New Roman" w:cs="Times New Roman"/>
          <w:b w:val="0"/>
          <w:sz w:val="24"/>
          <w:szCs w:val="24"/>
        </w:rPr>
        <w:t>§ 7</w:t>
      </w:r>
      <w:r w:rsidR="000B24EE" w:rsidRPr="00AA496E">
        <w:rPr>
          <w:rFonts w:ascii="Times New Roman" w:hAnsi="Times New Roman" w:cs="Times New Roman"/>
          <w:b w:val="0"/>
          <w:sz w:val="24"/>
          <w:szCs w:val="24"/>
        </w:rPr>
        <w:t>2</w:t>
      </w:r>
      <w:r w:rsidRPr="00AA496E">
        <w:rPr>
          <w:rFonts w:ascii="Times New Roman" w:hAnsi="Times New Roman" w:cs="Times New Roman"/>
          <w:b w:val="0"/>
          <w:sz w:val="24"/>
          <w:szCs w:val="24"/>
        </w:rPr>
        <w:t>. 1. 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rsidR="00545BBC" w:rsidRPr="00AA496E" w:rsidRDefault="00545BBC" w:rsidP="00194319">
      <w:pPr>
        <w:pStyle w:val="2Paragrafy"/>
        <w:numPr>
          <w:ilvl w:val="3"/>
          <w:numId w:val="92"/>
        </w:numPr>
        <w:spacing w:before="0" w:after="0" w:line="360" w:lineRule="auto"/>
        <w:jc w:val="both"/>
        <w:rPr>
          <w:rFonts w:ascii="Times New Roman" w:hAnsi="Times New Roman" w:cs="Times New Roman"/>
          <w:b w:val="0"/>
          <w:sz w:val="24"/>
          <w:szCs w:val="24"/>
        </w:rPr>
      </w:pPr>
      <w:r w:rsidRPr="00AA496E">
        <w:rPr>
          <w:rFonts w:ascii="Times New Roman" w:hAnsi="Times New Roman" w:cs="Times New Roman"/>
          <w:b w:val="0"/>
          <w:sz w:val="24"/>
          <w:szCs w:val="24"/>
        </w:rPr>
        <w:t xml:space="preserve">Zastrzeżenia, o których mowa w ust. 1 zgłasza się od dnia ustalenia rocznej oceny klasyfikacyjnej z zajęć edukacyjnych lub rocznej oceny klasyfikacyjnej zachowania, </w:t>
      </w:r>
      <w:r w:rsidRPr="00AA496E">
        <w:rPr>
          <w:rFonts w:ascii="Times New Roman" w:hAnsi="Times New Roman" w:cs="Times New Roman"/>
          <w:b w:val="0"/>
          <w:sz w:val="24"/>
          <w:szCs w:val="24"/>
        </w:rPr>
        <w:lastRenderedPageBreak/>
        <w:t>nie później jednak niż w terminie 2 dni roboczych od dnia zakończenia rocznych zajęć dydaktyczno-wychowawczych.</w:t>
      </w:r>
    </w:p>
    <w:p w:rsidR="00545BBC" w:rsidRPr="00AA496E" w:rsidRDefault="00545BBC" w:rsidP="00194319">
      <w:pPr>
        <w:pStyle w:val="2Paragrafy"/>
        <w:numPr>
          <w:ilvl w:val="3"/>
          <w:numId w:val="92"/>
        </w:numPr>
        <w:spacing w:before="0" w:after="0" w:line="360" w:lineRule="auto"/>
        <w:jc w:val="both"/>
        <w:rPr>
          <w:rFonts w:ascii="Times New Roman" w:hAnsi="Times New Roman" w:cs="Times New Roman"/>
          <w:b w:val="0"/>
          <w:sz w:val="24"/>
          <w:szCs w:val="24"/>
        </w:rPr>
      </w:pPr>
      <w:r w:rsidRPr="00AA496E">
        <w:rPr>
          <w:rFonts w:ascii="Times New Roman" w:hAnsi="Times New Roman" w:cs="Times New Roman"/>
          <w:b w:val="0"/>
          <w:sz w:val="24"/>
          <w:szCs w:val="24"/>
        </w:rPr>
        <w:t>W przypadku stwierdzenia, że roczna ocena klasyfikacyjna z zajęć edukacyjnych lub zachowania została ustalona niezgodnie z przepisami dotyczącymi trybu ustalania tej oceny, dyrektor szkoły powołuje komisję, która:</w:t>
      </w:r>
    </w:p>
    <w:p w:rsidR="00545BBC" w:rsidRPr="00AA496E" w:rsidRDefault="00545BBC" w:rsidP="00525236">
      <w:pPr>
        <w:pStyle w:val="ZPKTzmpktartykuempunktem"/>
        <w:numPr>
          <w:ilvl w:val="0"/>
          <w:numId w:val="111"/>
        </w:numPr>
        <w:tabs>
          <w:tab w:val="left" w:pos="1134"/>
        </w:tabs>
        <w:ind w:left="1134" w:hanging="567"/>
        <w:rPr>
          <w:rFonts w:ascii="Times New Roman" w:hAnsi="Times New Roman" w:cs="Times New Roman"/>
          <w:szCs w:val="24"/>
        </w:rPr>
      </w:pPr>
      <w:r w:rsidRPr="00AA496E">
        <w:rPr>
          <w:rFonts w:ascii="Times New Roman" w:hAnsi="Times New Roman" w:cs="Times New Roman"/>
          <w:szCs w:val="24"/>
        </w:rPr>
        <w:t>w przypadku rocznej oceny klasyfikacyjnej z zajęć edukacyjnych – przeprowadza sprawdzian wiadomości i umiejętności ucznia oraz ustala roczną ocenę klasyfikacyjną  z danych zajęć edukacyjnych;</w:t>
      </w:r>
    </w:p>
    <w:p w:rsidR="00545BBC" w:rsidRPr="00AA496E" w:rsidRDefault="00545BBC" w:rsidP="00525236">
      <w:pPr>
        <w:pStyle w:val="ZPKTzmpktartykuempunktem"/>
        <w:numPr>
          <w:ilvl w:val="0"/>
          <w:numId w:val="111"/>
        </w:numPr>
        <w:tabs>
          <w:tab w:val="left" w:pos="1134"/>
        </w:tabs>
        <w:ind w:left="1134" w:hanging="567"/>
        <w:rPr>
          <w:rFonts w:ascii="Times New Roman" w:hAnsi="Times New Roman" w:cs="Times New Roman"/>
          <w:szCs w:val="24"/>
        </w:rPr>
      </w:pPr>
      <w:r w:rsidRPr="00AA496E">
        <w:rPr>
          <w:rFonts w:ascii="Times New Roman" w:hAnsi="Times New Roman" w:cs="Times New Roman"/>
          <w:szCs w:val="24"/>
        </w:rPr>
        <w:t>w przypadku rocznej oceny klasyfikacyjnej zachowania – ustala roczną ocenę klasyfikacyjną zachowania.</w:t>
      </w:r>
    </w:p>
    <w:p w:rsidR="00545BBC" w:rsidRPr="00AA496E" w:rsidRDefault="00545BBC" w:rsidP="00194319">
      <w:pPr>
        <w:pStyle w:val="ZPKTzmpktartykuempunktem"/>
        <w:numPr>
          <w:ilvl w:val="3"/>
          <w:numId w:val="92"/>
        </w:numPr>
        <w:tabs>
          <w:tab w:val="left" w:pos="1134"/>
        </w:tabs>
        <w:rPr>
          <w:rFonts w:ascii="Times New Roman" w:hAnsi="Times New Roman" w:cs="Times New Roman"/>
          <w:szCs w:val="24"/>
        </w:rPr>
      </w:pPr>
      <w:r w:rsidRPr="00AA496E">
        <w:rPr>
          <w:rFonts w:ascii="Times New Roman" w:hAnsi="Times New Roman" w:cs="Times New Roman"/>
          <w:szCs w:val="24"/>
        </w:rPr>
        <w:t>Ustalona przez komisję, o której mowa w ust. 3, roczna ocena klasyfikacyjna</w:t>
      </w:r>
      <w:r w:rsidRPr="00AA496E">
        <w:rPr>
          <w:rFonts w:ascii="Times New Roman" w:hAnsi="Times New Roman" w:cs="Times New Roman"/>
          <w:szCs w:val="24"/>
        </w:rPr>
        <w:br/>
        <w:t xml:space="preserve"> z zajęć edukacyjnych oraz roczna ocena klasyfikacyjna zachowania nie może być niższa od ustalonej wcześniej oceny. Ocena ustalona przez komisję jest ostateczna, z wyjątkiem negatywnej rocznej oceny klasyfikacyjnej, która może być zmieniona w wyniku egzaminu po</w:t>
      </w:r>
      <w:r w:rsidR="000B24EE" w:rsidRPr="00AA496E">
        <w:rPr>
          <w:rFonts w:ascii="Times New Roman" w:hAnsi="Times New Roman" w:cs="Times New Roman"/>
          <w:szCs w:val="24"/>
        </w:rPr>
        <w:t>prawkowego, o którym mowa w § 71</w:t>
      </w:r>
      <w:r w:rsidRPr="00AA496E">
        <w:rPr>
          <w:rFonts w:ascii="Times New Roman" w:hAnsi="Times New Roman" w:cs="Times New Roman"/>
          <w:szCs w:val="24"/>
        </w:rPr>
        <w:t xml:space="preserve"> ust. 1.</w:t>
      </w:r>
    </w:p>
    <w:p w:rsidR="00545BBC" w:rsidRPr="00AA496E" w:rsidRDefault="00545BBC" w:rsidP="00194319">
      <w:pPr>
        <w:pStyle w:val="ZPKTzmpktartykuempunktem"/>
        <w:numPr>
          <w:ilvl w:val="3"/>
          <w:numId w:val="92"/>
        </w:numPr>
        <w:tabs>
          <w:tab w:val="left" w:pos="1134"/>
        </w:tabs>
        <w:rPr>
          <w:rFonts w:ascii="Times New Roman" w:hAnsi="Times New Roman" w:cs="Times New Roman"/>
          <w:szCs w:val="24"/>
        </w:rPr>
      </w:pPr>
      <w:r w:rsidRPr="00AA496E">
        <w:rPr>
          <w:rFonts w:ascii="Times New Roman" w:hAnsi="Times New Roman" w:cs="Times New Roman"/>
          <w:szCs w:val="24"/>
        </w:rPr>
        <w:t xml:space="preserve">Uczeń, który z przyczyn usprawiedliwionych nie przystąpił do sprawdzianu, </w:t>
      </w:r>
      <w:r w:rsidRPr="00AA496E">
        <w:rPr>
          <w:rFonts w:ascii="Times New Roman" w:hAnsi="Times New Roman" w:cs="Times New Roman"/>
          <w:szCs w:val="24"/>
        </w:rPr>
        <w:br/>
        <w:t>o którym mowa w ust. 3 pkt</w:t>
      </w:r>
      <w:r w:rsidR="008A07C8" w:rsidRPr="00AA496E">
        <w:rPr>
          <w:rFonts w:ascii="Times New Roman" w:hAnsi="Times New Roman" w:cs="Times New Roman"/>
          <w:szCs w:val="24"/>
        </w:rPr>
        <w:t>.</w:t>
      </w:r>
      <w:r w:rsidRPr="00AA496E">
        <w:rPr>
          <w:rFonts w:ascii="Times New Roman" w:hAnsi="Times New Roman" w:cs="Times New Roman"/>
          <w:szCs w:val="24"/>
        </w:rPr>
        <w:t xml:space="preserve"> 1, w wyznaczonym terminie, może przystąpić do niego w dodatkowym terminie wyznaczonym przez dyrektora szkoły </w:t>
      </w:r>
      <w:r w:rsidRPr="00AA496E">
        <w:rPr>
          <w:rFonts w:ascii="Times New Roman" w:hAnsi="Times New Roman" w:cs="Times New Roman"/>
          <w:szCs w:val="24"/>
        </w:rPr>
        <w:br/>
        <w:t>w uzgodnieniu z uczniem i jego rodzicami.</w:t>
      </w:r>
    </w:p>
    <w:p w:rsidR="00545BBC" w:rsidRPr="00AA496E" w:rsidRDefault="00545BBC" w:rsidP="00194319">
      <w:pPr>
        <w:pStyle w:val="ZPKTzmpktartykuempunktem"/>
        <w:numPr>
          <w:ilvl w:val="3"/>
          <w:numId w:val="92"/>
        </w:numPr>
        <w:tabs>
          <w:tab w:val="left" w:pos="1134"/>
        </w:tabs>
        <w:rPr>
          <w:rFonts w:ascii="Times New Roman" w:hAnsi="Times New Roman" w:cs="Times New Roman"/>
          <w:szCs w:val="24"/>
        </w:rPr>
      </w:pPr>
      <w:r w:rsidRPr="00AA496E">
        <w:rPr>
          <w:rFonts w:ascii="Times New Roman" w:hAnsi="Times New Roman" w:cs="Times New Roman"/>
          <w:szCs w:val="24"/>
        </w:rPr>
        <w:t>Sprawdzian wiadomości i umiejętności ucznia, o którym mowa w ust. 3 pkt</w:t>
      </w:r>
      <w:r w:rsidR="008A07C8" w:rsidRPr="00AA496E">
        <w:rPr>
          <w:rFonts w:ascii="Times New Roman" w:hAnsi="Times New Roman" w:cs="Times New Roman"/>
          <w:szCs w:val="24"/>
        </w:rPr>
        <w:t>.</w:t>
      </w:r>
      <w:r w:rsidRPr="00AA496E">
        <w:rPr>
          <w:rFonts w:ascii="Times New Roman" w:hAnsi="Times New Roman" w:cs="Times New Roman"/>
          <w:szCs w:val="24"/>
        </w:rPr>
        <w:t xml:space="preserve"> 1, przeprowadza się w formie pisemnej i ustnej.</w:t>
      </w:r>
    </w:p>
    <w:p w:rsidR="00545BBC" w:rsidRPr="00AA496E" w:rsidRDefault="00545BBC" w:rsidP="00194319">
      <w:pPr>
        <w:pStyle w:val="ZPKTzmpktartykuempunktem"/>
        <w:numPr>
          <w:ilvl w:val="3"/>
          <w:numId w:val="92"/>
        </w:numPr>
        <w:tabs>
          <w:tab w:val="left" w:pos="1134"/>
        </w:tabs>
        <w:rPr>
          <w:rFonts w:ascii="Times New Roman" w:hAnsi="Times New Roman" w:cs="Times New Roman"/>
          <w:szCs w:val="24"/>
        </w:rPr>
      </w:pPr>
      <w:r w:rsidRPr="00AA496E">
        <w:rPr>
          <w:rFonts w:ascii="Times New Roman" w:hAnsi="Times New Roman" w:cs="Times New Roman"/>
          <w:szCs w:val="24"/>
        </w:rPr>
        <w:t>Sprawdzian wiadomości i umiejętności ucznia z plastyki, muzyki, techniki, informatyki i wychowania fizycznego ma przede wszystkim formę zadań praktycznych.</w:t>
      </w:r>
    </w:p>
    <w:p w:rsidR="00545BBC" w:rsidRPr="00AA496E" w:rsidRDefault="00545BBC" w:rsidP="00194319">
      <w:pPr>
        <w:pStyle w:val="ZPKTzmpktartykuempunktem"/>
        <w:numPr>
          <w:ilvl w:val="3"/>
          <w:numId w:val="92"/>
        </w:numPr>
        <w:tabs>
          <w:tab w:val="left" w:pos="1134"/>
        </w:tabs>
        <w:rPr>
          <w:rFonts w:ascii="Times New Roman" w:hAnsi="Times New Roman" w:cs="Times New Roman"/>
          <w:szCs w:val="24"/>
        </w:rPr>
      </w:pPr>
      <w:r w:rsidRPr="00AA496E">
        <w:rPr>
          <w:rFonts w:ascii="Times New Roman" w:hAnsi="Times New Roman" w:cs="Times New Roman"/>
          <w:szCs w:val="24"/>
        </w:rPr>
        <w:t xml:space="preserve">Sprawdzian wiadomości i umiejętności ucznia przeprowadza się nie później niż </w:t>
      </w:r>
      <w:r w:rsidRPr="00AA496E">
        <w:rPr>
          <w:rFonts w:ascii="Times New Roman" w:hAnsi="Times New Roman" w:cs="Times New Roman"/>
          <w:szCs w:val="24"/>
        </w:rPr>
        <w:br/>
        <w:t>w terminie 5 dni od dnia zgłoszenia zastrzeżeń, o których mowa w ust. 1. Termin sprawdzianu uzgadnia się z uczniem i jego rodzicami.</w:t>
      </w:r>
    </w:p>
    <w:p w:rsidR="00545BBC" w:rsidRPr="00AA496E" w:rsidRDefault="00545BBC" w:rsidP="00194319">
      <w:pPr>
        <w:pStyle w:val="ZPKTzmpktartykuempunktem"/>
        <w:numPr>
          <w:ilvl w:val="3"/>
          <w:numId w:val="92"/>
        </w:numPr>
        <w:tabs>
          <w:tab w:val="left" w:pos="1134"/>
        </w:tabs>
        <w:rPr>
          <w:rFonts w:ascii="Times New Roman" w:hAnsi="Times New Roman" w:cs="Times New Roman"/>
          <w:szCs w:val="24"/>
        </w:rPr>
      </w:pPr>
      <w:r w:rsidRPr="00AA496E">
        <w:rPr>
          <w:rFonts w:ascii="Times New Roman" w:hAnsi="Times New Roman" w:cs="Times New Roman"/>
          <w:szCs w:val="24"/>
        </w:rPr>
        <w:t>W skład komisji, o której mowa w ust. 3 pkt. 1 wchodzą:</w:t>
      </w:r>
    </w:p>
    <w:p w:rsidR="00545BBC" w:rsidRPr="00AA496E" w:rsidRDefault="00545BBC" w:rsidP="00525236">
      <w:pPr>
        <w:pStyle w:val="ZUSTzmustartykuempunktem"/>
        <w:numPr>
          <w:ilvl w:val="0"/>
          <w:numId w:val="112"/>
        </w:numPr>
        <w:ind w:left="1134" w:hanging="567"/>
        <w:rPr>
          <w:rFonts w:ascii="Times New Roman" w:hAnsi="Times New Roman" w:cs="Times New Roman"/>
          <w:szCs w:val="24"/>
        </w:rPr>
      </w:pPr>
      <w:r w:rsidRPr="00AA496E">
        <w:rPr>
          <w:rFonts w:ascii="Times New Roman" w:hAnsi="Times New Roman" w:cs="Times New Roman"/>
          <w:szCs w:val="24"/>
        </w:rPr>
        <w:t>dyrektor szkoły albo nauczyciel wyznaczony przez dyrektora szkoły jako przewodniczący;</w:t>
      </w:r>
    </w:p>
    <w:p w:rsidR="00545BBC" w:rsidRPr="00AA496E" w:rsidRDefault="00545BBC" w:rsidP="00525236">
      <w:pPr>
        <w:pStyle w:val="ZUSTzmustartykuempunktem"/>
        <w:numPr>
          <w:ilvl w:val="0"/>
          <w:numId w:val="112"/>
        </w:numPr>
        <w:ind w:left="1134" w:hanging="567"/>
        <w:rPr>
          <w:rFonts w:ascii="Times New Roman" w:hAnsi="Times New Roman" w:cs="Times New Roman"/>
          <w:szCs w:val="24"/>
        </w:rPr>
      </w:pPr>
      <w:r w:rsidRPr="00AA496E">
        <w:rPr>
          <w:rFonts w:ascii="Times New Roman" w:hAnsi="Times New Roman" w:cs="Times New Roman"/>
          <w:szCs w:val="24"/>
        </w:rPr>
        <w:t>nauczyciel prowadzący dane zajęcia edukacyjne;</w:t>
      </w:r>
    </w:p>
    <w:p w:rsidR="00545BBC" w:rsidRPr="00AA496E" w:rsidRDefault="00545BBC" w:rsidP="00525236">
      <w:pPr>
        <w:pStyle w:val="ZUSTzmustartykuempunktem"/>
        <w:numPr>
          <w:ilvl w:val="0"/>
          <w:numId w:val="112"/>
        </w:numPr>
        <w:ind w:left="1134" w:hanging="567"/>
        <w:rPr>
          <w:rFonts w:ascii="Times New Roman" w:hAnsi="Times New Roman" w:cs="Times New Roman"/>
          <w:szCs w:val="24"/>
        </w:rPr>
      </w:pPr>
      <w:r w:rsidRPr="00AA496E">
        <w:rPr>
          <w:rFonts w:ascii="Times New Roman" w:hAnsi="Times New Roman" w:cs="Times New Roman"/>
          <w:szCs w:val="24"/>
        </w:rPr>
        <w:t>nauczyciel prowadzący takie same lub pokrewne zajęcia edukacyjne.</w:t>
      </w:r>
    </w:p>
    <w:p w:rsidR="00545BBC" w:rsidRPr="00AA496E" w:rsidRDefault="00545BBC" w:rsidP="00194319">
      <w:pPr>
        <w:pStyle w:val="Akapitzlist"/>
        <w:numPr>
          <w:ilvl w:val="3"/>
          <w:numId w:val="92"/>
        </w:numPr>
        <w:tabs>
          <w:tab w:val="left" w:pos="1560"/>
        </w:tabs>
        <w:suppressAutoHyphens/>
        <w:autoSpaceDE w:val="0"/>
        <w:autoSpaceDN w:val="0"/>
        <w:spacing w:after="0" w:line="360" w:lineRule="auto"/>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Nauczyciel, o którym mowa w ust. 9 pkt</w:t>
      </w:r>
      <w:r w:rsidR="000B24EE" w:rsidRPr="00AA496E">
        <w:rPr>
          <w:rFonts w:ascii="Times New Roman" w:hAnsi="Times New Roman" w:cs="Times New Roman"/>
          <w:sz w:val="24"/>
          <w:szCs w:val="24"/>
        </w:rPr>
        <w:t>.</w:t>
      </w:r>
      <w:r w:rsidRPr="00AA496E">
        <w:rPr>
          <w:rFonts w:ascii="Times New Roman" w:hAnsi="Times New Roman" w:cs="Times New Roman"/>
          <w:sz w:val="24"/>
          <w:szCs w:val="24"/>
        </w:rPr>
        <w:t xml:space="preserve"> 2, może być zwolniony z udziału </w:t>
      </w:r>
      <w:r w:rsidRPr="00AA496E">
        <w:rPr>
          <w:rFonts w:ascii="Times New Roman" w:hAnsi="Times New Roman" w:cs="Times New Roman"/>
          <w:sz w:val="24"/>
          <w:szCs w:val="24"/>
        </w:rPr>
        <w:br/>
        <w:t xml:space="preserve">w pracy komisji na własną prośbę lub w innych, szczególnie uzasadnionych </w:t>
      </w:r>
      <w:r w:rsidRPr="00AA496E">
        <w:rPr>
          <w:rFonts w:ascii="Times New Roman" w:hAnsi="Times New Roman" w:cs="Times New Roman"/>
          <w:sz w:val="24"/>
          <w:szCs w:val="24"/>
        </w:rPr>
        <w:lastRenderedPageBreak/>
        <w:t xml:space="preserve">przepadkach. W takim przypadku dyrektor szkoły powołuje w skład komisji innego nauczyciela prowadzącego takie same zajęcia edukacyjne, z tym, że powołanie nauczyciela zatrudnionego w innej szkole następuje w porozumieniu </w:t>
      </w:r>
      <w:r w:rsidRPr="00AA496E">
        <w:rPr>
          <w:rFonts w:ascii="Times New Roman" w:hAnsi="Times New Roman" w:cs="Times New Roman"/>
          <w:sz w:val="24"/>
          <w:szCs w:val="24"/>
        </w:rPr>
        <w:br/>
        <w:t>z dyrektorem tej szkoły.</w:t>
      </w:r>
    </w:p>
    <w:p w:rsidR="00545BBC" w:rsidRPr="00AA496E" w:rsidRDefault="00545BBC" w:rsidP="00194319">
      <w:pPr>
        <w:pStyle w:val="Akapitzlist"/>
        <w:numPr>
          <w:ilvl w:val="3"/>
          <w:numId w:val="92"/>
        </w:numPr>
        <w:tabs>
          <w:tab w:val="left" w:pos="1560"/>
        </w:tabs>
        <w:suppressAutoHyphens/>
        <w:autoSpaceDE w:val="0"/>
        <w:autoSpaceDN w:val="0"/>
        <w:spacing w:after="0" w:line="360" w:lineRule="auto"/>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Ze sprawdzianu wiadomości i umiejętności ucznia sporządza się protokół, zawierający w szczególności:</w:t>
      </w:r>
    </w:p>
    <w:p w:rsidR="00545BBC" w:rsidRPr="00AA496E" w:rsidRDefault="00545BBC" w:rsidP="00525236">
      <w:pPr>
        <w:pStyle w:val="ZUSTzmustartykuempunktem"/>
        <w:numPr>
          <w:ilvl w:val="0"/>
          <w:numId w:val="113"/>
        </w:numPr>
        <w:ind w:left="1134" w:hanging="567"/>
        <w:rPr>
          <w:rFonts w:ascii="Times New Roman" w:hAnsi="Times New Roman" w:cs="Times New Roman"/>
          <w:szCs w:val="24"/>
        </w:rPr>
      </w:pPr>
      <w:r w:rsidRPr="00AA496E">
        <w:rPr>
          <w:rFonts w:ascii="Times New Roman" w:hAnsi="Times New Roman" w:cs="Times New Roman"/>
          <w:szCs w:val="24"/>
        </w:rPr>
        <w:t>nazwę zajęć edukacyjnych, z których był przeprowadzony sprawdzian;</w:t>
      </w:r>
    </w:p>
    <w:p w:rsidR="00545BBC" w:rsidRPr="00AA496E" w:rsidRDefault="00545BBC" w:rsidP="00525236">
      <w:pPr>
        <w:pStyle w:val="ZUSTzmustartykuempunktem"/>
        <w:numPr>
          <w:ilvl w:val="0"/>
          <w:numId w:val="113"/>
        </w:numPr>
        <w:ind w:left="1134" w:hanging="567"/>
        <w:rPr>
          <w:rFonts w:ascii="Times New Roman" w:hAnsi="Times New Roman" w:cs="Times New Roman"/>
          <w:szCs w:val="24"/>
        </w:rPr>
      </w:pPr>
      <w:r w:rsidRPr="00AA496E">
        <w:rPr>
          <w:rFonts w:ascii="Times New Roman" w:hAnsi="Times New Roman" w:cs="Times New Roman"/>
          <w:szCs w:val="24"/>
        </w:rPr>
        <w:t>imiona i nazwiska osób wchodzących w skład komisji;</w:t>
      </w:r>
    </w:p>
    <w:p w:rsidR="00545BBC" w:rsidRPr="00AA496E" w:rsidRDefault="00545BBC" w:rsidP="00525236">
      <w:pPr>
        <w:pStyle w:val="ZUSTzmustartykuempunktem"/>
        <w:numPr>
          <w:ilvl w:val="0"/>
          <w:numId w:val="113"/>
        </w:numPr>
        <w:ind w:left="1134" w:hanging="567"/>
        <w:rPr>
          <w:rFonts w:ascii="Times New Roman" w:hAnsi="Times New Roman" w:cs="Times New Roman"/>
          <w:szCs w:val="24"/>
        </w:rPr>
      </w:pPr>
      <w:r w:rsidRPr="00AA496E">
        <w:rPr>
          <w:rFonts w:ascii="Times New Roman" w:hAnsi="Times New Roman" w:cs="Times New Roman"/>
          <w:szCs w:val="24"/>
        </w:rPr>
        <w:t>termin sprawdzianu wiadomości i umiejętności;</w:t>
      </w:r>
    </w:p>
    <w:p w:rsidR="00545BBC" w:rsidRPr="00AA496E" w:rsidRDefault="00545BBC" w:rsidP="00525236">
      <w:pPr>
        <w:pStyle w:val="ZUSTzmustartykuempunktem"/>
        <w:numPr>
          <w:ilvl w:val="0"/>
          <w:numId w:val="113"/>
        </w:numPr>
        <w:ind w:left="1134" w:hanging="567"/>
        <w:rPr>
          <w:rFonts w:ascii="Times New Roman" w:hAnsi="Times New Roman" w:cs="Times New Roman"/>
          <w:szCs w:val="24"/>
        </w:rPr>
      </w:pPr>
      <w:r w:rsidRPr="00AA496E">
        <w:rPr>
          <w:rFonts w:ascii="Times New Roman" w:hAnsi="Times New Roman" w:cs="Times New Roman"/>
          <w:szCs w:val="24"/>
        </w:rPr>
        <w:t>imię i nazwisko ucznia;</w:t>
      </w:r>
    </w:p>
    <w:p w:rsidR="00545BBC" w:rsidRPr="00AA496E" w:rsidRDefault="00545BBC" w:rsidP="00525236">
      <w:pPr>
        <w:pStyle w:val="ZUSTzmustartykuempunktem"/>
        <w:numPr>
          <w:ilvl w:val="0"/>
          <w:numId w:val="113"/>
        </w:numPr>
        <w:ind w:left="1134" w:hanging="567"/>
        <w:rPr>
          <w:rFonts w:ascii="Times New Roman" w:hAnsi="Times New Roman" w:cs="Times New Roman"/>
          <w:szCs w:val="24"/>
        </w:rPr>
      </w:pPr>
      <w:r w:rsidRPr="00AA496E">
        <w:rPr>
          <w:rFonts w:ascii="Times New Roman" w:hAnsi="Times New Roman" w:cs="Times New Roman"/>
          <w:szCs w:val="24"/>
        </w:rPr>
        <w:t>zadania sprawdzające;</w:t>
      </w:r>
    </w:p>
    <w:p w:rsidR="00545BBC" w:rsidRPr="00AA496E" w:rsidRDefault="00545BBC" w:rsidP="00525236">
      <w:pPr>
        <w:pStyle w:val="ZUSTzmustartykuempunktem"/>
        <w:numPr>
          <w:ilvl w:val="0"/>
          <w:numId w:val="113"/>
        </w:numPr>
        <w:ind w:left="1134" w:hanging="567"/>
        <w:rPr>
          <w:rFonts w:ascii="Times New Roman" w:hAnsi="Times New Roman" w:cs="Times New Roman"/>
          <w:szCs w:val="24"/>
        </w:rPr>
      </w:pPr>
      <w:r w:rsidRPr="00AA496E">
        <w:rPr>
          <w:rFonts w:ascii="Times New Roman" w:hAnsi="Times New Roman" w:cs="Times New Roman"/>
          <w:szCs w:val="24"/>
        </w:rPr>
        <w:t>ustaloną ocenę klasyfikacyjną.</w:t>
      </w:r>
    </w:p>
    <w:p w:rsidR="00545BBC" w:rsidRPr="00AA496E" w:rsidRDefault="00545BBC" w:rsidP="00194319">
      <w:pPr>
        <w:pStyle w:val="Akapitzlist"/>
        <w:numPr>
          <w:ilvl w:val="3"/>
          <w:numId w:val="92"/>
        </w:numPr>
        <w:tabs>
          <w:tab w:val="left" w:pos="1560"/>
        </w:tabs>
        <w:suppressAutoHyphens/>
        <w:autoSpaceDE w:val="0"/>
        <w:autoSpaceDN w:val="0"/>
        <w:spacing w:after="0" w:line="360" w:lineRule="auto"/>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Do protokołu, o którym mowa w ust. 11, dołącza się odpowiednio pisemne prace ucznia, zwięzłą informację o ustnych odpowiedziach ucznia i zwięzłą informację o wykonaniu przez ucznia zadania praktycznego. </w:t>
      </w:r>
    </w:p>
    <w:p w:rsidR="00545BBC" w:rsidRPr="00AA496E" w:rsidRDefault="00545BBC" w:rsidP="00194319">
      <w:pPr>
        <w:pStyle w:val="Akapitzlist"/>
        <w:numPr>
          <w:ilvl w:val="3"/>
          <w:numId w:val="92"/>
        </w:numPr>
        <w:tabs>
          <w:tab w:val="left" w:pos="1560"/>
        </w:tabs>
        <w:suppressAutoHyphens/>
        <w:autoSpaceDE w:val="0"/>
        <w:autoSpaceDN w:val="0"/>
        <w:spacing w:after="0" w:line="360" w:lineRule="auto"/>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W skład komisji, o której mowa w ust. 3 pkt</w:t>
      </w:r>
      <w:r w:rsidR="000B24EE" w:rsidRPr="00AA496E">
        <w:rPr>
          <w:rFonts w:ascii="Times New Roman" w:hAnsi="Times New Roman" w:cs="Times New Roman"/>
          <w:sz w:val="24"/>
          <w:szCs w:val="24"/>
        </w:rPr>
        <w:t>.</w:t>
      </w:r>
      <w:r w:rsidRPr="00AA496E">
        <w:rPr>
          <w:rFonts w:ascii="Times New Roman" w:hAnsi="Times New Roman" w:cs="Times New Roman"/>
          <w:sz w:val="24"/>
          <w:szCs w:val="24"/>
        </w:rPr>
        <w:t xml:space="preserve"> 2, wchodzą:</w:t>
      </w:r>
    </w:p>
    <w:p w:rsidR="00545BBC" w:rsidRPr="00AA496E" w:rsidRDefault="00545BBC" w:rsidP="00525236">
      <w:pPr>
        <w:pStyle w:val="Akapitzlist"/>
        <w:numPr>
          <w:ilvl w:val="0"/>
          <w:numId w:val="114"/>
        </w:numPr>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dyrektor szkoły albo nauczyciel wyznaczony przez dyrektora szkoły – jako przewodniczący komisji;</w:t>
      </w:r>
    </w:p>
    <w:p w:rsidR="00545BBC" w:rsidRPr="00AA496E" w:rsidRDefault="00545BBC" w:rsidP="00525236">
      <w:pPr>
        <w:pStyle w:val="Akapitzlist"/>
        <w:numPr>
          <w:ilvl w:val="0"/>
          <w:numId w:val="114"/>
        </w:numPr>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wychowawca oddziału;</w:t>
      </w:r>
    </w:p>
    <w:p w:rsidR="00545BBC" w:rsidRPr="00AA496E" w:rsidRDefault="00545BBC" w:rsidP="00525236">
      <w:pPr>
        <w:pStyle w:val="Akapitzlist"/>
        <w:numPr>
          <w:ilvl w:val="0"/>
          <w:numId w:val="114"/>
        </w:numPr>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nauczyciel prowadzący zajęcia edukacyjne w danym oddziale;</w:t>
      </w:r>
    </w:p>
    <w:p w:rsidR="00545BBC" w:rsidRPr="00AA496E" w:rsidRDefault="00545BBC" w:rsidP="00525236">
      <w:pPr>
        <w:pStyle w:val="Akapitzlist"/>
        <w:numPr>
          <w:ilvl w:val="0"/>
          <w:numId w:val="114"/>
        </w:numPr>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pedagog szkolny;</w:t>
      </w:r>
    </w:p>
    <w:p w:rsidR="00545BBC" w:rsidRPr="00AA496E" w:rsidRDefault="00545BBC" w:rsidP="00525236">
      <w:pPr>
        <w:pStyle w:val="Akapitzlist"/>
        <w:numPr>
          <w:ilvl w:val="0"/>
          <w:numId w:val="114"/>
        </w:numPr>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psycholog;</w:t>
      </w:r>
    </w:p>
    <w:p w:rsidR="00545BBC" w:rsidRPr="00AA496E" w:rsidRDefault="00545BBC" w:rsidP="00525236">
      <w:pPr>
        <w:pStyle w:val="Akapitzlist"/>
        <w:numPr>
          <w:ilvl w:val="0"/>
          <w:numId w:val="114"/>
        </w:numPr>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przedstawiciel samorządu uczniowskiego;</w:t>
      </w:r>
    </w:p>
    <w:p w:rsidR="00545BBC" w:rsidRPr="00AA496E" w:rsidRDefault="00545BBC" w:rsidP="00525236">
      <w:pPr>
        <w:pStyle w:val="Akapitzlist"/>
        <w:numPr>
          <w:ilvl w:val="0"/>
          <w:numId w:val="114"/>
        </w:numPr>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przedstawiciel rady rodziców.</w:t>
      </w:r>
    </w:p>
    <w:p w:rsidR="00545BBC" w:rsidRPr="00AA496E" w:rsidRDefault="00545BBC" w:rsidP="00194319">
      <w:pPr>
        <w:pStyle w:val="Akapitzlist"/>
        <w:numPr>
          <w:ilvl w:val="3"/>
          <w:numId w:val="92"/>
        </w:numPr>
        <w:tabs>
          <w:tab w:val="left" w:pos="1560"/>
        </w:tabs>
        <w:suppressAutoHyphens/>
        <w:autoSpaceDE w:val="0"/>
        <w:autoSpaceDN w:val="0"/>
        <w:spacing w:after="0" w:line="360" w:lineRule="auto"/>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Komisja, o której mowa w ust. 13, ustala roczną ocenę klasyfikacyjną zachowania w terminie 5 dni od dnia zgłoszenia zastrzeżeń, o których mowa </w:t>
      </w:r>
      <w:r w:rsidRPr="00AA496E">
        <w:rPr>
          <w:rFonts w:ascii="Times New Roman" w:hAnsi="Times New Roman" w:cs="Times New Roman"/>
          <w:sz w:val="24"/>
          <w:szCs w:val="24"/>
        </w:rPr>
        <w:br/>
        <w:t xml:space="preserve">w ust. 1. Ocena jest ustalona w drodze głosowania zwykłą większością głosów. </w:t>
      </w:r>
      <w:r w:rsidRPr="00AA496E">
        <w:rPr>
          <w:rFonts w:ascii="Times New Roman" w:hAnsi="Times New Roman" w:cs="Times New Roman"/>
          <w:sz w:val="24"/>
          <w:szCs w:val="24"/>
        </w:rPr>
        <w:br/>
        <w:t xml:space="preserve">W przypadku równej liczby głosów decyduje głos przewodniczącego komisji. </w:t>
      </w:r>
    </w:p>
    <w:p w:rsidR="00545BBC" w:rsidRPr="00AA496E" w:rsidRDefault="00545BBC" w:rsidP="00194319">
      <w:pPr>
        <w:pStyle w:val="Akapitzlist"/>
        <w:numPr>
          <w:ilvl w:val="3"/>
          <w:numId w:val="92"/>
        </w:numPr>
        <w:tabs>
          <w:tab w:val="left" w:pos="1560"/>
        </w:tabs>
        <w:suppressAutoHyphens/>
        <w:autoSpaceDE w:val="0"/>
        <w:autoSpaceDN w:val="0"/>
        <w:spacing w:after="0" w:line="360" w:lineRule="auto"/>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Z posiedzenia komisji, o której mowa w ust. 13, sporządza się protokół zawierający w szczególności:</w:t>
      </w:r>
    </w:p>
    <w:p w:rsidR="00545BBC" w:rsidRPr="00AA496E" w:rsidRDefault="00545BBC" w:rsidP="00525236">
      <w:pPr>
        <w:pStyle w:val="Akapitzlist"/>
        <w:numPr>
          <w:ilvl w:val="0"/>
          <w:numId w:val="115"/>
        </w:numPr>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imiona i nazwiska osób wchodzących w skład komisji;</w:t>
      </w:r>
    </w:p>
    <w:p w:rsidR="00545BBC" w:rsidRPr="00AA496E" w:rsidRDefault="00545BBC" w:rsidP="00525236">
      <w:pPr>
        <w:pStyle w:val="Akapitzlist"/>
        <w:numPr>
          <w:ilvl w:val="0"/>
          <w:numId w:val="115"/>
        </w:numPr>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termin posiedzenia komisji;</w:t>
      </w:r>
    </w:p>
    <w:p w:rsidR="00545BBC" w:rsidRPr="00AA496E" w:rsidRDefault="00545BBC" w:rsidP="00525236">
      <w:pPr>
        <w:pStyle w:val="Akapitzlist"/>
        <w:numPr>
          <w:ilvl w:val="0"/>
          <w:numId w:val="115"/>
        </w:numPr>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imię i nazwisko ucznia;</w:t>
      </w:r>
    </w:p>
    <w:p w:rsidR="00545BBC" w:rsidRPr="00AA496E" w:rsidRDefault="00545BBC" w:rsidP="00525236">
      <w:pPr>
        <w:pStyle w:val="Akapitzlist"/>
        <w:numPr>
          <w:ilvl w:val="0"/>
          <w:numId w:val="115"/>
        </w:numPr>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wynik głosowania;</w:t>
      </w:r>
    </w:p>
    <w:p w:rsidR="00545BBC" w:rsidRPr="00AA496E" w:rsidRDefault="00545BBC" w:rsidP="00525236">
      <w:pPr>
        <w:pStyle w:val="Akapitzlist"/>
        <w:numPr>
          <w:ilvl w:val="0"/>
          <w:numId w:val="115"/>
        </w:numPr>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lastRenderedPageBreak/>
        <w:t>ustaloną ocenę klasyfikacyjną zachowania wraz z uzasadnieniem.</w:t>
      </w:r>
    </w:p>
    <w:p w:rsidR="00545BBC" w:rsidRPr="00AA496E" w:rsidRDefault="00545BBC" w:rsidP="00194319">
      <w:pPr>
        <w:pStyle w:val="Akapitzlist"/>
        <w:numPr>
          <w:ilvl w:val="3"/>
          <w:numId w:val="92"/>
        </w:numPr>
        <w:tabs>
          <w:tab w:val="left" w:pos="1560"/>
        </w:tabs>
        <w:suppressAutoHyphens/>
        <w:autoSpaceDE w:val="0"/>
        <w:autoSpaceDN w:val="0"/>
        <w:spacing w:after="0" w:line="360" w:lineRule="auto"/>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Protokoły, o których mowa w ust. 11 i 15, dołącza się do arkusza ocen ucznia.</w:t>
      </w:r>
    </w:p>
    <w:p w:rsidR="00545BBC" w:rsidRPr="00AA496E" w:rsidRDefault="00545BBC" w:rsidP="00194319">
      <w:pPr>
        <w:pStyle w:val="Akapitzlist"/>
        <w:autoSpaceDE w:val="0"/>
        <w:spacing w:after="0" w:line="360" w:lineRule="auto"/>
        <w:ind w:left="567"/>
        <w:jc w:val="both"/>
        <w:rPr>
          <w:rFonts w:ascii="Times New Roman" w:hAnsi="Times New Roman" w:cs="Times New Roman"/>
          <w:sz w:val="24"/>
          <w:szCs w:val="24"/>
        </w:rPr>
      </w:pPr>
    </w:p>
    <w:p w:rsidR="00545BBC" w:rsidRPr="00F47E8F" w:rsidRDefault="00545BBC" w:rsidP="00194319">
      <w:pPr>
        <w:pStyle w:val="ZPKTzmpktartykuempunktem"/>
        <w:ind w:left="0" w:firstLine="0"/>
        <w:jc w:val="center"/>
        <w:rPr>
          <w:rFonts w:ascii="Times New Roman" w:hAnsi="Times New Roman" w:cs="Times New Roman"/>
          <w:b/>
          <w:szCs w:val="24"/>
        </w:rPr>
      </w:pPr>
      <w:r w:rsidRPr="00F47E8F">
        <w:rPr>
          <w:rFonts w:ascii="Times New Roman" w:hAnsi="Times New Roman" w:cs="Times New Roman"/>
          <w:b/>
          <w:szCs w:val="24"/>
        </w:rPr>
        <w:t>Rozdział 8</w:t>
      </w:r>
    </w:p>
    <w:p w:rsidR="00545BBC" w:rsidRPr="00F47E8F" w:rsidRDefault="00545BBC" w:rsidP="00194319">
      <w:pPr>
        <w:pStyle w:val="ZPKTzmpktartykuempunktem"/>
        <w:ind w:left="0" w:firstLine="0"/>
        <w:jc w:val="center"/>
        <w:rPr>
          <w:rFonts w:ascii="Times New Roman" w:hAnsi="Times New Roman" w:cs="Times New Roman"/>
          <w:b/>
          <w:szCs w:val="24"/>
        </w:rPr>
      </w:pPr>
      <w:r w:rsidRPr="00F47E8F">
        <w:rPr>
          <w:rFonts w:ascii="Times New Roman" w:hAnsi="Times New Roman" w:cs="Times New Roman"/>
          <w:b/>
          <w:szCs w:val="24"/>
        </w:rPr>
        <w:t>Promowanie ucznia</w:t>
      </w:r>
    </w:p>
    <w:p w:rsidR="00545BBC" w:rsidRPr="00AA496E" w:rsidRDefault="00545BBC" w:rsidP="00194319">
      <w:pPr>
        <w:pStyle w:val="2Paragrafy"/>
        <w:spacing w:before="0" w:after="0" w:line="360" w:lineRule="auto"/>
        <w:ind w:left="567"/>
        <w:rPr>
          <w:rFonts w:ascii="Times New Roman" w:hAnsi="Times New Roman" w:cs="Times New Roman"/>
          <w:b w:val="0"/>
          <w:sz w:val="24"/>
          <w:szCs w:val="24"/>
        </w:rPr>
      </w:pPr>
    </w:p>
    <w:p w:rsidR="00545BBC" w:rsidRPr="00AA496E" w:rsidRDefault="007F770D" w:rsidP="00194319">
      <w:pPr>
        <w:pStyle w:val="2Paragrafy"/>
        <w:spacing w:before="0" w:after="0" w:line="360" w:lineRule="auto"/>
        <w:ind w:left="567" w:hanging="567"/>
        <w:jc w:val="both"/>
        <w:rPr>
          <w:rFonts w:ascii="Times New Roman" w:hAnsi="Times New Roman" w:cs="Times New Roman"/>
          <w:b w:val="0"/>
          <w:sz w:val="24"/>
          <w:szCs w:val="24"/>
        </w:rPr>
      </w:pPr>
      <w:r w:rsidRPr="00AA496E">
        <w:rPr>
          <w:rFonts w:ascii="Times New Roman" w:hAnsi="Times New Roman" w:cs="Times New Roman"/>
          <w:b w:val="0"/>
          <w:sz w:val="24"/>
          <w:szCs w:val="24"/>
        </w:rPr>
        <w:t>§ 73</w:t>
      </w:r>
      <w:r w:rsidR="00545BBC" w:rsidRPr="00AA496E">
        <w:rPr>
          <w:rFonts w:ascii="Times New Roman" w:hAnsi="Times New Roman" w:cs="Times New Roman"/>
          <w:b w:val="0"/>
          <w:sz w:val="24"/>
          <w:szCs w:val="24"/>
        </w:rPr>
        <w:t>.1. Uczeń klasy I-III otrzymuje w każdym roku szkolnym promocję do klasy programowo wyższej.</w:t>
      </w:r>
    </w:p>
    <w:p w:rsidR="00545BBC" w:rsidRPr="00AA496E" w:rsidRDefault="00545BBC" w:rsidP="00194319">
      <w:pPr>
        <w:pStyle w:val="Akapitzlist"/>
        <w:tabs>
          <w:tab w:val="left" w:pos="1560"/>
        </w:tabs>
        <w:suppressAutoHyphens/>
        <w:autoSpaceDE w:val="0"/>
        <w:autoSpaceDN w:val="0"/>
        <w:spacing w:after="0" w:line="360" w:lineRule="auto"/>
        <w:ind w:left="0"/>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2. W wyjątkowych przypadkach, uzasadnionych poziomem rozwoju i osiągnięć ucznia wdanym roku szkolnym lub stanem zdrowia ucznia, rada pedagogiczna może postanowić o powtarzaniu klasy przez ucznia klasy I-III na wniosek:</w:t>
      </w:r>
    </w:p>
    <w:p w:rsidR="00545BBC" w:rsidRPr="00AA496E" w:rsidRDefault="00545BBC" w:rsidP="00525236">
      <w:pPr>
        <w:pStyle w:val="Akapitzlist"/>
        <w:numPr>
          <w:ilvl w:val="0"/>
          <w:numId w:val="131"/>
        </w:numPr>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wychowawcy oddziału w porozumieniu z rodzicami;</w:t>
      </w:r>
    </w:p>
    <w:p w:rsidR="00545BBC" w:rsidRPr="00AA496E" w:rsidRDefault="00545BBC" w:rsidP="00525236">
      <w:pPr>
        <w:pStyle w:val="Akapitzlist"/>
        <w:numPr>
          <w:ilvl w:val="0"/>
          <w:numId w:val="131"/>
        </w:numPr>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na wniosek rodziców po zasięgnięciu opinii wychowawcy oddziału.</w:t>
      </w:r>
    </w:p>
    <w:p w:rsidR="00545BBC" w:rsidRPr="00AA496E" w:rsidRDefault="00545BBC" w:rsidP="00194319">
      <w:pPr>
        <w:pStyle w:val="Akapitzlist"/>
        <w:numPr>
          <w:ilvl w:val="0"/>
          <w:numId w:val="92"/>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Jeżeli poziom rozwoju i osiągnięć ucznia rokuje opanowanie w jednym roku szkolnym treści nauczania przewidzianych w programie nauczania dwóch klas, rada pedagogiczna może postanowić o promowaniu ucznia klasy I i II do klasy programowo wyższej również w ciągu roku szkolnego na wniosek:</w:t>
      </w:r>
    </w:p>
    <w:p w:rsidR="00545BBC" w:rsidRPr="00AA496E" w:rsidRDefault="00545BBC" w:rsidP="00525236">
      <w:pPr>
        <w:pStyle w:val="Akapitzlist"/>
        <w:numPr>
          <w:ilvl w:val="0"/>
          <w:numId w:val="132"/>
        </w:numPr>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wychowawcy oddziału w porozumieniu z rodzicami;</w:t>
      </w:r>
    </w:p>
    <w:p w:rsidR="00545BBC" w:rsidRPr="00AA496E" w:rsidRDefault="00545BBC" w:rsidP="00525236">
      <w:pPr>
        <w:pStyle w:val="Akapitzlist"/>
        <w:numPr>
          <w:ilvl w:val="0"/>
          <w:numId w:val="132"/>
        </w:numPr>
        <w:autoSpaceDE w:val="0"/>
        <w:autoSpaceDN w:val="0"/>
        <w:spacing w:after="0" w:line="360" w:lineRule="auto"/>
        <w:ind w:left="1134" w:hanging="567"/>
        <w:contextualSpacing w:val="0"/>
        <w:jc w:val="both"/>
        <w:rPr>
          <w:rFonts w:ascii="Times New Roman" w:hAnsi="Times New Roman" w:cs="Times New Roman"/>
          <w:sz w:val="24"/>
          <w:szCs w:val="24"/>
        </w:rPr>
      </w:pPr>
      <w:r w:rsidRPr="00AA496E">
        <w:rPr>
          <w:rFonts w:ascii="Times New Roman" w:hAnsi="Times New Roman" w:cs="Times New Roman"/>
          <w:sz w:val="24"/>
          <w:szCs w:val="24"/>
        </w:rPr>
        <w:t>na wniosek rodziców po zasięgnięciu opinii wychowawcy oddziału.</w:t>
      </w:r>
    </w:p>
    <w:p w:rsidR="00545BBC" w:rsidRPr="00AA496E" w:rsidRDefault="00545BBC" w:rsidP="00194319">
      <w:pPr>
        <w:pStyle w:val="Akapitzlist"/>
        <w:tabs>
          <w:tab w:val="left" w:pos="1560"/>
        </w:tabs>
        <w:suppressAutoHyphens/>
        <w:autoSpaceDE w:val="0"/>
        <w:autoSpaceDN w:val="0"/>
        <w:spacing w:after="0" w:line="360" w:lineRule="auto"/>
        <w:ind w:left="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4. Począwszy od klasy IV uczeń otrzymuje promocję do klasy programowo wyższej, jeżeli ze wszystkich obowiązkowych zajęć edukacyjnych otrzymał roczne pozytywne oceny klasyf</w:t>
      </w:r>
      <w:r w:rsidR="007F770D" w:rsidRPr="00AA496E">
        <w:rPr>
          <w:rFonts w:ascii="Times New Roman" w:hAnsi="Times New Roman" w:cs="Times New Roman"/>
          <w:sz w:val="24"/>
          <w:szCs w:val="24"/>
        </w:rPr>
        <w:t>ikacyjne, o których mowa w § 64</w:t>
      </w:r>
      <w:r w:rsidRPr="00AA496E">
        <w:rPr>
          <w:rFonts w:ascii="Times New Roman" w:hAnsi="Times New Roman" w:cs="Times New Roman"/>
          <w:sz w:val="24"/>
          <w:szCs w:val="24"/>
        </w:rPr>
        <w:t xml:space="preserve"> ust. 1.</w:t>
      </w:r>
    </w:p>
    <w:p w:rsidR="00545BBC" w:rsidRPr="00AA496E" w:rsidRDefault="00545BBC" w:rsidP="00194319">
      <w:pPr>
        <w:pStyle w:val="Akapitzlist"/>
        <w:tabs>
          <w:tab w:val="left" w:pos="1560"/>
        </w:tabs>
        <w:suppressAutoHyphens/>
        <w:autoSpaceDE w:val="0"/>
        <w:autoSpaceDN w:val="0"/>
        <w:spacing w:after="0" w:line="360" w:lineRule="auto"/>
        <w:ind w:left="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5. O promowaniu do klasy programowo wyższej ucznia posiadającego orzeczenie </w:t>
      </w:r>
      <w:r w:rsidRPr="00AA496E">
        <w:rPr>
          <w:rFonts w:ascii="Times New Roman" w:hAnsi="Times New Roman" w:cs="Times New Roman"/>
          <w:sz w:val="24"/>
          <w:szCs w:val="24"/>
        </w:rPr>
        <w:br/>
        <w:t>o potrzebie kształcenia specjalnego wydane ze względu na niepełnosprawność intelektualną w stopniu umiarkowanym lub znacznym postanawia rada pedagogiczna, uwzględniając ustalenia zawarte w indywidualnym programie edukacyjno-terapeutycznym, o którym mowa w § 3 pkt 17.</w:t>
      </w:r>
    </w:p>
    <w:p w:rsidR="00545BBC" w:rsidRPr="00AA496E" w:rsidRDefault="007F770D" w:rsidP="00194319">
      <w:pPr>
        <w:pStyle w:val="Akapitzlist"/>
        <w:tabs>
          <w:tab w:val="left" w:pos="1560"/>
        </w:tabs>
        <w:suppressAutoHyphens/>
        <w:autoSpaceDE w:val="0"/>
        <w:autoSpaceDN w:val="0"/>
        <w:spacing w:after="0" w:line="360" w:lineRule="auto"/>
        <w:ind w:left="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6. </w:t>
      </w:r>
      <w:r w:rsidR="00545BBC" w:rsidRPr="00AA496E">
        <w:rPr>
          <w:rFonts w:ascii="Times New Roman" w:hAnsi="Times New Roman" w:cs="Times New Roman"/>
          <w:sz w:val="24"/>
          <w:szCs w:val="24"/>
        </w:rPr>
        <w:t>Uczeń klasy II dotychczasowego gimnazjum, który w roku szkolnym 2017/2018 nie otrzymał promocji do klasy III, z dniem 1 września</w:t>
      </w:r>
      <w:r w:rsidR="00B44EF4" w:rsidRPr="00AA496E">
        <w:rPr>
          <w:rFonts w:ascii="Times New Roman" w:hAnsi="Times New Roman" w:cs="Times New Roman"/>
          <w:sz w:val="24"/>
          <w:szCs w:val="24"/>
        </w:rPr>
        <w:t xml:space="preserve"> 2018 roku</w:t>
      </w:r>
      <w:r w:rsidR="00545BBC" w:rsidRPr="00AA496E">
        <w:rPr>
          <w:rFonts w:ascii="Times New Roman" w:hAnsi="Times New Roman" w:cs="Times New Roman"/>
          <w:sz w:val="24"/>
          <w:szCs w:val="24"/>
        </w:rPr>
        <w:t xml:space="preserve"> staje się uczniem klasy VIII szkoły podstawowej.</w:t>
      </w:r>
    </w:p>
    <w:p w:rsidR="00545BBC" w:rsidRPr="00AA496E" w:rsidRDefault="00545BBC" w:rsidP="00194319">
      <w:pPr>
        <w:pStyle w:val="Akapitzlist"/>
        <w:tabs>
          <w:tab w:val="left" w:pos="1560"/>
        </w:tabs>
        <w:suppressAutoHyphens/>
        <w:autoSpaceDE w:val="0"/>
        <w:autoSpaceDN w:val="0"/>
        <w:spacing w:after="0" w:line="360" w:lineRule="auto"/>
        <w:ind w:left="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Uczeń klasy III dotychczasowego gimnazjum, który w roku szkolnym 2018/2019 nie ukończył szkoły, z dniem 1 września 2019 r. staje się uczniem klasy VIII szkoły podstawowej. </w:t>
      </w:r>
    </w:p>
    <w:p w:rsidR="00545BBC" w:rsidRPr="00AA496E" w:rsidRDefault="00545BBC" w:rsidP="00194319">
      <w:pPr>
        <w:pStyle w:val="Akapitzlist"/>
        <w:tabs>
          <w:tab w:val="left" w:pos="1560"/>
        </w:tabs>
        <w:suppressAutoHyphens/>
        <w:autoSpaceDE w:val="0"/>
        <w:autoSpaceDN w:val="0"/>
        <w:spacing w:after="0" w:line="360" w:lineRule="auto"/>
        <w:ind w:left="567"/>
        <w:contextualSpacing w:val="0"/>
        <w:jc w:val="both"/>
        <w:textAlignment w:val="baseline"/>
        <w:rPr>
          <w:rFonts w:ascii="Times New Roman" w:hAnsi="Times New Roman" w:cs="Times New Roman"/>
          <w:i/>
          <w:sz w:val="24"/>
          <w:szCs w:val="24"/>
        </w:rPr>
      </w:pPr>
    </w:p>
    <w:p w:rsidR="00545BBC" w:rsidRPr="00AA496E" w:rsidRDefault="007F770D" w:rsidP="00194319">
      <w:pPr>
        <w:pStyle w:val="ZUSTzmustartykuempunktem"/>
        <w:ind w:left="567" w:hanging="567"/>
        <w:rPr>
          <w:rFonts w:ascii="Times New Roman" w:hAnsi="Times New Roman" w:cs="Times New Roman"/>
          <w:szCs w:val="24"/>
        </w:rPr>
      </w:pPr>
      <w:r w:rsidRPr="00AA496E">
        <w:rPr>
          <w:rFonts w:ascii="Times New Roman" w:hAnsi="Times New Roman" w:cs="Times New Roman"/>
          <w:szCs w:val="24"/>
        </w:rPr>
        <w:lastRenderedPageBreak/>
        <w:t>§ 74</w:t>
      </w:r>
      <w:r w:rsidR="00545BBC" w:rsidRPr="00AA496E">
        <w:rPr>
          <w:rFonts w:ascii="Times New Roman" w:hAnsi="Times New Roman" w:cs="Times New Roman"/>
          <w:szCs w:val="24"/>
        </w:rPr>
        <w:t xml:space="preserve">. 1. Uczeń kończy szkołę, jeżeli w wyniku klasyfikacji końcowej otrzymał </w:t>
      </w:r>
      <w:r w:rsidR="00545BBC" w:rsidRPr="00AA496E">
        <w:rPr>
          <w:rFonts w:ascii="Times New Roman" w:hAnsi="Times New Roman" w:cs="Times New Roman"/>
          <w:szCs w:val="24"/>
        </w:rPr>
        <w:br/>
        <w:t>ze wszystkich obowiązkowych zajęć edukacyjnych pozytywne końcowe oceny kla</w:t>
      </w:r>
      <w:r w:rsidRPr="00AA496E">
        <w:rPr>
          <w:rFonts w:ascii="Times New Roman" w:hAnsi="Times New Roman" w:cs="Times New Roman"/>
          <w:szCs w:val="24"/>
        </w:rPr>
        <w:t>syfikacyjne, o których mowa § 64</w:t>
      </w:r>
      <w:r w:rsidR="00545BBC" w:rsidRPr="00AA496E">
        <w:rPr>
          <w:rFonts w:ascii="Times New Roman" w:hAnsi="Times New Roman" w:cs="Times New Roman"/>
          <w:szCs w:val="24"/>
        </w:rPr>
        <w:t xml:space="preserve"> ust. 1 i przystąpił do sprawdzianu ośmioklasisty, </w:t>
      </w:r>
      <w:r w:rsidR="00545BBC" w:rsidRPr="00AA496E">
        <w:rPr>
          <w:rFonts w:ascii="Times New Roman" w:hAnsi="Times New Roman" w:cs="Times New Roman"/>
          <w:szCs w:val="24"/>
        </w:rPr>
        <w:br/>
        <w:t>o którym mowa w § 3 pkt</w:t>
      </w:r>
      <w:r w:rsidR="008A07C8" w:rsidRPr="00AA496E">
        <w:rPr>
          <w:rFonts w:ascii="Times New Roman" w:hAnsi="Times New Roman" w:cs="Times New Roman"/>
          <w:szCs w:val="24"/>
        </w:rPr>
        <w:t>.</w:t>
      </w:r>
      <w:r w:rsidR="00545BBC" w:rsidRPr="00AA496E">
        <w:rPr>
          <w:rFonts w:ascii="Times New Roman" w:hAnsi="Times New Roman" w:cs="Times New Roman"/>
          <w:szCs w:val="24"/>
        </w:rPr>
        <w:t xml:space="preserve"> 11.</w:t>
      </w:r>
    </w:p>
    <w:p w:rsidR="00545BBC" w:rsidRPr="004F2FE7" w:rsidRDefault="00545BBC" w:rsidP="004F2FE7">
      <w:pPr>
        <w:pStyle w:val="Akapitzlist"/>
        <w:tabs>
          <w:tab w:val="left" w:pos="1560"/>
        </w:tabs>
        <w:suppressAutoHyphens/>
        <w:autoSpaceDE w:val="0"/>
        <w:autoSpaceDN w:val="0"/>
        <w:spacing w:after="0" w:line="360" w:lineRule="auto"/>
        <w:ind w:left="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2. Uczeń, który nie spełnił warunków, o których mowa w ust. 1, powtarza ostatnią klasę. </w:t>
      </w:r>
    </w:p>
    <w:p w:rsidR="00545BBC" w:rsidRPr="00AA496E" w:rsidRDefault="00545BBC" w:rsidP="00194319">
      <w:pPr>
        <w:pStyle w:val="2Paragrafy"/>
        <w:spacing w:before="0" w:after="0" w:line="360" w:lineRule="auto"/>
        <w:ind w:left="567" w:hanging="567"/>
        <w:jc w:val="both"/>
        <w:rPr>
          <w:rFonts w:ascii="Times New Roman" w:hAnsi="Times New Roman" w:cs="Times New Roman"/>
          <w:b w:val="0"/>
          <w:sz w:val="24"/>
          <w:szCs w:val="24"/>
        </w:rPr>
      </w:pPr>
      <w:r w:rsidRPr="00AA496E">
        <w:rPr>
          <w:rFonts w:ascii="Times New Roman" w:hAnsi="Times New Roman" w:cs="Times New Roman"/>
          <w:b w:val="0"/>
          <w:sz w:val="24"/>
          <w:szCs w:val="24"/>
        </w:rPr>
        <w:t>§</w:t>
      </w:r>
      <w:r w:rsidR="007F770D" w:rsidRPr="00AA496E">
        <w:rPr>
          <w:rFonts w:ascii="Times New Roman" w:hAnsi="Times New Roman" w:cs="Times New Roman"/>
          <w:b w:val="0"/>
          <w:sz w:val="24"/>
          <w:szCs w:val="24"/>
        </w:rPr>
        <w:t xml:space="preserve"> 75</w:t>
      </w:r>
      <w:r w:rsidRPr="00AA496E">
        <w:rPr>
          <w:rFonts w:ascii="Times New Roman" w:hAnsi="Times New Roman" w:cs="Times New Roman"/>
          <w:b w:val="0"/>
          <w:sz w:val="24"/>
          <w:szCs w:val="24"/>
        </w:rPr>
        <w:t>. 1. Uczeń, który w wyniku klasyfikacji rocznej uzyskał z obowiązkowych zajęć edukacyjnych średnią rocznych ocen klasyfikacyjnych co najmniej 4,75 oraz co najmniej bardzo dobrą ocenę klasyfikacyjną zachowania, otrzymuje promocję do klasy programowo wyższej z wyróżnieniem.</w:t>
      </w:r>
    </w:p>
    <w:p w:rsidR="00545BBC" w:rsidRPr="00AA496E" w:rsidRDefault="00545BBC" w:rsidP="00194319">
      <w:pPr>
        <w:pStyle w:val="Akapitzlist"/>
        <w:tabs>
          <w:tab w:val="left" w:pos="1560"/>
        </w:tabs>
        <w:suppressAutoHyphens/>
        <w:autoSpaceDE w:val="0"/>
        <w:autoSpaceDN w:val="0"/>
        <w:spacing w:after="0" w:line="360" w:lineRule="auto"/>
        <w:ind w:left="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2. Uczniowi, który uczęszczał na dodatkowe zajęcia edukacyjne, religię lub etykę, </w:t>
      </w:r>
      <w:r w:rsidRPr="00AA496E">
        <w:rPr>
          <w:rFonts w:ascii="Times New Roman" w:hAnsi="Times New Roman" w:cs="Times New Roman"/>
          <w:sz w:val="24"/>
          <w:szCs w:val="24"/>
        </w:rPr>
        <w:br/>
        <w:t>do średniej ocen, o której mowa w ust. 1, wlicza się także roczne oceny klasyfikacyjne uzyskane z tych zajęć.</w:t>
      </w:r>
    </w:p>
    <w:p w:rsidR="00D204FA" w:rsidRPr="004F2FE7" w:rsidRDefault="00545BBC" w:rsidP="004F2FE7">
      <w:pPr>
        <w:pStyle w:val="Akapitzlist"/>
        <w:tabs>
          <w:tab w:val="left" w:pos="1560"/>
        </w:tabs>
        <w:suppressAutoHyphens/>
        <w:autoSpaceDE w:val="0"/>
        <w:autoSpaceDN w:val="0"/>
        <w:spacing w:after="0" w:line="360" w:lineRule="auto"/>
        <w:ind w:left="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3. Uczeń, który realizuje obowiązek szkolny poza szkołą i w wyniku klasyfikacji rocznej uzyskał z obowiązkowych zajęć edukacyjnych średnią rocznych ocen klasyfikacyjnych co najmniej 4,75, otrzymuje promocję do klasy programowo wyższej </w:t>
      </w:r>
      <w:r w:rsidRPr="00AA496E">
        <w:rPr>
          <w:rFonts w:ascii="Times New Roman" w:hAnsi="Times New Roman" w:cs="Times New Roman"/>
          <w:sz w:val="24"/>
          <w:szCs w:val="24"/>
        </w:rPr>
        <w:br/>
        <w:t>z wyróżnieniem.</w:t>
      </w:r>
    </w:p>
    <w:p w:rsidR="00545BBC" w:rsidRPr="00AA496E" w:rsidRDefault="007F770D" w:rsidP="00194319">
      <w:pPr>
        <w:pStyle w:val="2Paragrafy"/>
        <w:spacing w:before="0" w:after="0" w:line="360" w:lineRule="auto"/>
        <w:ind w:left="567" w:hanging="567"/>
        <w:jc w:val="both"/>
        <w:rPr>
          <w:rFonts w:ascii="Times New Roman" w:hAnsi="Times New Roman" w:cs="Times New Roman"/>
          <w:b w:val="0"/>
          <w:sz w:val="24"/>
          <w:szCs w:val="24"/>
        </w:rPr>
      </w:pPr>
      <w:r w:rsidRPr="00AA496E">
        <w:rPr>
          <w:rFonts w:ascii="Times New Roman" w:hAnsi="Times New Roman" w:cs="Times New Roman"/>
          <w:b w:val="0"/>
          <w:sz w:val="24"/>
          <w:szCs w:val="24"/>
        </w:rPr>
        <w:t>§ 76</w:t>
      </w:r>
      <w:r w:rsidR="00545BBC" w:rsidRPr="00AA496E">
        <w:rPr>
          <w:rFonts w:ascii="Times New Roman" w:hAnsi="Times New Roman" w:cs="Times New Roman"/>
          <w:b w:val="0"/>
          <w:sz w:val="24"/>
          <w:szCs w:val="24"/>
        </w:rPr>
        <w:t xml:space="preserve">.1. Uczeń kończy szkołę z wyróżnieniem, jeżeli w wyniku klasyfikacji końcowej uzyskał </w:t>
      </w:r>
      <w:r w:rsidR="00545BBC" w:rsidRPr="00AA496E">
        <w:rPr>
          <w:rFonts w:ascii="Times New Roman" w:hAnsi="Times New Roman" w:cs="Times New Roman"/>
          <w:b w:val="0"/>
          <w:sz w:val="24"/>
          <w:szCs w:val="24"/>
        </w:rPr>
        <w:br/>
        <w:t>z obowiązkowych zajęć edukacyjnych średnią końcowych ocen klasyfikacyjnych co najmniej 4,75 oraz co najmniej bardzo dobrą końcową ocenę klasyfikacyjną zachowania.</w:t>
      </w:r>
    </w:p>
    <w:p w:rsidR="00545BBC" w:rsidRPr="00AA496E" w:rsidRDefault="00545BBC" w:rsidP="00194319">
      <w:pPr>
        <w:pStyle w:val="Akapitzlist"/>
        <w:tabs>
          <w:tab w:val="left" w:pos="1560"/>
        </w:tabs>
        <w:suppressAutoHyphens/>
        <w:autoSpaceDE w:val="0"/>
        <w:autoSpaceDN w:val="0"/>
        <w:spacing w:after="0" w:line="360" w:lineRule="auto"/>
        <w:ind w:left="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2. Uczniowi, który uczęszczał na dodatkowe zajęcia edukacyjne, religię lub etykę, </w:t>
      </w:r>
      <w:r w:rsidRPr="00AA496E">
        <w:rPr>
          <w:rFonts w:ascii="Times New Roman" w:hAnsi="Times New Roman" w:cs="Times New Roman"/>
          <w:sz w:val="24"/>
          <w:szCs w:val="24"/>
        </w:rPr>
        <w:br/>
        <w:t>do średniej ocen, o której mowa w ust. 1, wlicza się także roczne oceny klasyfikacyjne uzyskane z tych zajęć.</w:t>
      </w:r>
    </w:p>
    <w:p w:rsidR="00545BBC" w:rsidRPr="00AA496E" w:rsidRDefault="00545BBC" w:rsidP="00194319">
      <w:pPr>
        <w:pStyle w:val="2Paragrafy"/>
        <w:spacing w:before="0" w:after="0" w:line="360" w:lineRule="auto"/>
        <w:ind w:left="567"/>
        <w:jc w:val="both"/>
        <w:rPr>
          <w:rFonts w:ascii="Times New Roman" w:hAnsi="Times New Roman" w:cs="Times New Roman"/>
          <w:b w:val="0"/>
          <w:sz w:val="24"/>
          <w:szCs w:val="24"/>
        </w:rPr>
      </w:pP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t>Rozdział 9</w:t>
      </w: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t>Zasady oceniania zachowania uczniów</w:t>
      </w:r>
    </w:p>
    <w:p w:rsidR="00545BBC" w:rsidRPr="00AA496E" w:rsidRDefault="00545BBC" w:rsidP="00194319">
      <w:pPr>
        <w:spacing w:after="0" w:line="360" w:lineRule="auto"/>
        <w:ind w:left="567"/>
        <w:jc w:val="both"/>
        <w:rPr>
          <w:rFonts w:ascii="Times New Roman" w:hAnsi="Times New Roman"/>
          <w:sz w:val="24"/>
          <w:szCs w:val="24"/>
        </w:rPr>
      </w:pPr>
    </w:p>
    <w:p w:rsidR="00545BBC" w:rsidRPr="00AA496E" w:rsidRDefault="007F770D" w:rsidP="00194319">
      <w:pPr>
        <w:pStyle w:val="2Paragrafy"/>
        <w:spacing w:before="0" w:after="0" w:line="360" w:lineRule="auto"/>
        <w:ind w:left="567" w:hanging="425"/>
        <w:jc w:val="both"/>
        <w:rPr>
          <w:rFonts w:ascii="Times New Roman" w:hAnsi="Times New Roman" w:cs="Times New Roman"/>
          <w:b w:val="0"/>
          <w:sz w:val="24"/>
          <w:szCs w:val="24"/>
        </w:rPr>
      </w:pPr>
      <w:r w:rsidRPr="00AA496E">
        <w:rPr>
          <w:rFonts w:ascii="Times New Roman" w:hAnsi="Times New Roman" w:cs="Times New Roman"/>
          <w:b w:val="0"/>
          <w:sz w:val="24"/>
          <w:szCs w:val="24"/>
        </w:rPr>
        <w:t>§ 77</w:t>
      </w:r>
      <w:r w:rsidR="00545BBC" w:rsidRPr="00AA496E">
        <w:rPr>
          <w:rFonts w:ascii="Times New Roman" w:hAnsi="Times New Roman" w:cs="Times New Roman"/>
          <w:b w:val="0"/>
          <w:sz w:val="24"/>
          <w:szCs w:val="24"/>
        </w:rPr>
        <w:t xml:space="preserve">. </w:t>
      </w:r>
      <w:r w:rsidR="00545BBC" w:rsidRPr="00AA496E">
        <w:rPr>
          <w:rFonts w:ascii="Times New Roman" w:eastAsia="Times New Roman" w:hAnsi="Times New Roman" w:cs="Times New Roman"/>
          <w:b w:val="0"/>
          <w:sz w:val="24"/>
          <w:szCs w:val="24"/>
          <w:lang w:eastAsia="pl-PL"/>
        </w:rPr>
        <w:t xml:space="preserve">1. </w:t>
      </w:r>
      <w:r w:rsidR="00545BBC" w:rsidRPr="00AA496E">
        <w:rPr>
          <w:rFonts w:ascii="Times New Roman" w:hAnsi="Times New Roman" w:cs="Times New Roman"/>
          <w:b w:val="0"/>
          <w:sz w:val="24"/>
          <w:szCs w:val="24"/>
        </w:rPr>
        <w:t>Ocenę zachowania śródroczną ustala się jak ocenę roczną.</w:t>
      </w:r>
    </w:p>
    <w:p w:rsidR="00545BBC" w:rsidRPr="00AA496E" w:rsidRDefault="00545BBC" w:rsidP="00194319">
      <w:pPr>
        <w:pStyle w:val="2Paragrafy"/>
        <w:spacing w:before="0" w:after="0" w:line="360" w:lineRule="auto"/>
        <w:ind w:left="993" w:hanging="993"/>
        <w:jc w:val="both"/>
        <w:rPr>
          <w:rFonts w:ascii="Times New Roman" w:hAnsi="Times New Roman" w:cs="Times New Roman"/>
          <w:b w:val="0"/>
          <w:sz w:val="24"/>
          <w:szCs w:val="24"/>
        </w:rPr>
      </w:pPr>
      <w:r w:rsidRPr="00AA496E">
        <w:rPr>
          <w:rFonts w:ascii="Times New Roman" w:hAnsi="Times New Roman" w:cs="Times New Roman"/>
          <w:b w:val="0"/>
          <w:sz w:val="24"/>
          <w:szCs w:val="24"/>
        </w:rPr>
        <w:t xml:space="preserve">           2. Ocena zachowania nie ma wpływu na oceny z zajęć edukacyjnych, promocję do klasy programowo wyższej lub ukończenie szkoły. </w:t>
      </w:r>
    </w:p>
    <w:p w:rsidR="00545BBC" w:rsidRPr="00AA496E" w:rsidRDefault="00545BBC" w:rsidP="00194319">
      <w:pPr>
        <w:pStyle w:val="2Paragrafy"/>
        <w:spacing w:before="0" w:after="0" w:line="360" w:lineRule="auto"/>
        <w:jc w:val="both"/>
        <w:rPr>
          <w:rFonts w:ascii="Times New Roman" w:hAnsi="Times New Roman" w:cs="Times New Roman"/>
          <w:b w:val="0"/>
          <w:sz w:val="24"/>
          <w:szCs w:val="24"/>
        </w:rPr>
      </w:pPr>
      <w:r w:rsidRPr="00AA496E">
        <w:rPr>
          <w:rFonts w:ascii="Times New Roman" w:hAnsi="Times New Roman" w:cs="Times New Roman"/>
          <w:b w:val="0"/>
          <w:sz w:val="24"/>
          <w:szCs w:val="24"/>
        </w:rPr>
        <w:t xml:space="preserve">           3. Przy ustalaniu oceny klasyfikacyjnej zachowania ucznia, u którego stwierdzono zabu</w:t>
      </w:r>
      <w:r w:rsidRPr="00AA496E">
        <w:rPr>
          <w:rFonts w:ascii="Times New Roman" w:eastAsia="Times New Roman" w:hAnsi="Times New Roman" w:cs="Times New Roman"/>
          <w:b w:val="0"/>
          <w:sz w:val="24"/>
          <w:szCs w:val="24"/>
          <w:lang w:eastAsia="pl-PL"/>
        </w:rPr>
        <w:t>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545BBC" w:rsidRPr="00AA496E" w:rsidRDefault="00545BBC" w:rsidP="00194319">
      <w:pPr>
        <w:pStyle w:val="2Paragrafy"/>
        <w:spacing w:before="0" w:after="0" w:line="360" w:lineRule="auto"/>
        <w:ind w:left="567"/>
        <w:jc w:val="both"/>
        <w:rPr>
          <w:rFonts w:ascii="Times New Roman" w:hAnsi="Times New Roman" w:cs="Times New Roman"/>
          <w:b w:val="0"/>
          <w:sz w:val="24"/>
          <w:szCs w:val="24"/>
        </w:rPr>
      </w:pPr>
    </w:p>
    <w:p w:rsidR="00545BBC" w:rsidRPr="00AA496E" w:rsidRDefault="007F770D" w:rsidP="00194319">
      <w:pPr>
        <w:pStyle w:val="2Paragrafy"/>
        <w:spacing w:before="0" w:after="0" w:line="360" w:lineRule="auto"/>
        <w:ind w:left="567" w:hanging="567"/>
        <w:jc w:val="both"/>
        <w:rPr>
          <w:rFonts w:ascii="Times New Roman" w:hAnsi="Times New Roman" w:cs="Times New Roman"/>
          <w:b w:val="0"/>
          <w:sz w:val="24"/>
          <w:szCs w:val="24"/>
        </w:rPr>
      </w:pPr>
      <w:r w:rsidRPr="00AA496E">
        <w:rPr>
          <w:rFonts w:ascii="Times New Roman" w:hAnsi="Times New Roman" w:cs="Times New Roman"/>
          <w:b w:val="0"/>
          <w:sz w:val="24"/>
          <w:szCs w:val="24"/>
        </w:rPr>
        <w:t>§ 78</w:t>
      </w:r>
      <w:r w:rsidR="00545BBC" w:rsidRPr="00AA496E">
        <w:rPr>
          <w:rFonts w:ascii="Times New Roman" w:hAnsi="Times New Roman" w:cs="Times New Roman"/>
          <w:b w:val="0"/>
          <w:sz w:val="24"/>
          <w:szCs w:val="24"/>
        </w:rPr>
        <w:t xml:space="preserve">.1. </w:t>
      </w:r>
      <w:r w:rsidR="00545BBC" w:rsidRPr="00AA496E">
        <w:rPr>
          <w:rFonts w:ascii="Times New Roman" w:eastAsia="Times New Roman" w:hAnsi="Times New Roman" w:cs="Times New Roman"/>
          <w:b w:val="0"/>
          <w:sz w:val="24"/>
          <w:szCs w:val="24"/>
        </w:rPr>
        <w:t xml:space="preserve">Ocenianie zachowania ucznia odbywa się w ramach wewnątrzszkolnego oceniania zgodnie z obowiązującą </w:t>
      </w:r>
      <w:r w:rsidRPr="00AA496E">
        <w:rPr>
          <w:rFonts w:ascii="Times New Roman" w:eastAsia="Times New Roman" w:hAnsi="Times New Roman" w:cs="Times New Roman"/>
          <w:b w:val="0"/>
          <w:sz w:val="24"/>
          <w:szCs w:val="24"/>
        </w:rPr>
        <w:t>skalą ocen, o której mowa w § 64</w:t>
      </w:r>
      <w:r w:rsidR="00545BBC" w:rsidRPr="00AA496E">
        <w:rPr>
          <w:rFonts w:ascii="Times New Roman" w:eastAsia="Times New Roman" w:hAnsi="Times New Roman" w:cs="Times New Roman"/>
          <w:b w:val="0"/>
          <w:sz w:val="24"/>
          <w:szCs w:val="24"/>
        </w:rPr>
        <w:t xml:space="preserve"> ust. 3.</w:t>
      </w:r>
    </w:p>
    <w:p w:rsidR="00545BBC" w:rsidRPr="00AA496E" w:rsidRDefault="00545BBC" w:rsidP="00525236">
      <w:pPr>
        <w:pStyle w:val="Akapitzlist"/>
        <w:numPr>
          <w:ilvl w:val="0"/>
          <w:numId w:val="133"/>
        </w:numPr>
        <w:tabs>
          <w:tab w:val="left" w:pos="567"/>
        </w:tabs>
        <w:suppressAutoHyphens/>
        <w:autoSpaceDE w:val="0"/>
        <w:autoSpaceDN w:val="0"/>
        <w:spacing w:after="0" w:line="360" w:lineRule="auto"/>
        <w:ind w:left="567" w:hanging="283"/>
        <w:contextualSpacing w:val="0"/>
        <w:jc w:val="both"/>
        <w:textAlignment w:val="baseline"/>
        <w:rPr>
          <w:rFonts w:ascii="Times New Roman" w:eastAsia="Times New Roman" w:hAnsi="Times New Roman" w:cs="Times New Roman"/>
          <w:sz w:val="24"/>
          <w:szCs w:val="24"/>
        </w:rPr>
      </w:pPr>
      <w:r w:rsidRPr="00AA496E">
        <w:rPr>
          <w:rFonts w:ascii="Times New Roman" w:eastAsia="Times New Roman" w:hAnsi="Times New Roman" w:cs="Times New Roman"/>
          <w:sz w:val="24"/>
          <w:szCs w:val="24"/>
        </w:rPr>
        <w:t>Oceną wyjściową jest ocena poprawna.</w:t>
      </w:r>
    </w:p>
    <w:p w:rsidR="00545BBC" w:rsidRPr="00AA496E" w:rsidRDefault="00545BBC" w:rsidP="00525236">
      <w:pPr>
        <w:pStyle w:val="Akapitzlist"/>
        <w:numPr>
          <w:ilvl w:val="0"/>
          <w:numId w:val="133"/>
        </w:numPr>
        <w:tabs>
          <w:tab w:val="left" w:pos="567"/>
        </w:tabs>
        <w:suppressAutoHyphens/>
        <w:autoSpaceDE w:val="0"/>
        <w:autoSpaceDN w:val="0"/>
        <w:spacing w:after="0" w:line="360" w:lineRule="auto"/>
        <w:ind w:left="567" w:hanging="283"/>
        <w:contextualSpacing w:val="0"/>
        <w:jc w:val="both"/>
        <w:textAlignment w:val="baseline"/>
        <w:rPr>
          <w:rFonts w:ascii="Times New Roman" w:eastAsia="Times New Roman" w:hAnsi="Times New Roman" w:cs="Times New Roman"/>
          <w:sz w:val="24"/>
          <w:szCs w:val="24"/>
        </w:rPr>
      </w:pPr>
      <w:r w:rsidRPr="00AA496E">
        <w:rPr>
          <w:rFonts w:ascii="Times New Roman" w:eastAsia="Times New Roman" w:hAnsi="Times New Roman" w:cs="Times New Roman"/>
          <w:sz w:val="24"/>
          <w:szCs w:val="24"/>
        </w:rPr>
        <w:t>Oceny zachowania są jawne dla ucznia i jego rodziców.</w:t>
      </w:r>
    </w:p>
    <w:p w:rsidR="00545BBC" w:rsidRPr="00AA496E" w:rsidRDefault="00545BBC" w:rsidP="00525236">
      <w:pPr>
        <w:pStyle w:val="Akapitzlist"/>
        <w:numPr>
          <w:ilvl w:val="0"/>
          <w:numId w:val="133"/>
        </w:numPr>
        <w:tabs>
          <w:tab w:val="left" w:pos="567"/>
        </w:tabs>
        <w:suppressAutoHyphens/>
        <w:autoSpaceDE w:val="0"/>
        <w:autoSpaceDN w:val="0"/>
        <w:spacing w:after="0" w:line="360" w:lineRule="auto"/>
        <w:ind w:left="567" w:hanging="283"/>
        <w:contextualSpacing w:val="0"/>
        <w:jc w:val="both"/>
        <w:textAlignment w:val="baseline"/>
        <w:rPr>
          <w:rFonts w:ascii="Times New Roman" w:eastAsia="Times New Roman" w:hAnsi="Times New Roman" w:cs="Times New Roman"/>
          <w:sz w:val="24"/>
          <w:szCs w:val="24"/>
        </w:rPr>
      </w:pPr>
      <w:r w:rsidRPr="00AA496E">
        <w:rPr>
          <w:rFonts w:ascii="Times New Roman" w:eastAsia="Times New Roman" w:hAnsi="Times New Roman" w:cs="Times New Roman"/>
          <w:sz w:val="24"/>
          <w:szCs w:val="24"/>
        </w:rPr>
        <w:t>Nauczyciel uzasadnia ustaloną ocenę.</w:t>
      </w:r>
    </w:p>
    <w:p w:rsidR="00545BBC" w:rsidRPr="00AA496E" w:rsidRDefault="00545BBC" w:rsidP="00525236">
      <w:pPr>
        <w:pStyle w:val="Akapitzlist"/>
        <w:numPr>
          <w:ilvl w:val="0"/>
          <w:numId w:val="133"/>
        </w:numPr>
        <w:tabs>
          <w:tab w:val="left" w:pos="567"/>
        </w:tabs>
        <w:suppressAutoHyphens/>
        <w:autoSpaceDE w:val="0"/>
        <w:autoSpaceDN w:val="0"/>
        <w:spacing w:after="0" w:line="360" w:lineRule="auto"/>
        <w:ind w:left="567"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sz w:val="24"/>
          <w:szCs w:val="24"/>
        </w:rPr>
        <w:t>Śródroczną i roczną ocenę klasyfikacyjną zachowania wychowawca oddziału ustala biorąc pod uwagę:</w:t>
      </w:r>
    </w:p>
    <w:p w:rsidR="00545BBC" w:rsidRPr="00AA496E" w:rsidRDefault="00545BBC" w:rsidP="00525236">
      <w:pPr>
        <w:numPr>
          <w:ilvl w:val="1"/>
          <w:numId w:val="116"/>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 xml:space="preserve">samoocenę ucznia </w:t>
      </w:r>
    </w:p>
    <w:p w:rsidR="00545BBC" w:rsidRPr="00AA496E" w:rsidRDefault="00545BBC" w:rsidP="00525236">
      <w:pPr>
        <w:numPr>
          <w:ilvl w:val="1"/>
          <w:numId w:val="116"/>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opinię o uczniu wyrażoną przez nauczycieli uczących w danej klasie;</w:t>
      </w:r>
    </w:p>
    <w:p w:rsidR="00545BBC" w:rsidRPr="00AA496E" w:rsidRDefault="00545BBC" w:rsidP="00525236">
      <w:pPr>
        <w:numPr>
          <w:ilvl w:val="1"/>
          <w:numId w:val="116"/>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opinię klasy.</w:t>
      </w:r>
    </w:p>
    <w:p w:rsidR="00545BBC" w:rsidRPr="00AA496E" w:rsidRDefault="00545BBC" w:rsidP="00525236">
      <w:pPr>
        <w:pStyle w:val="Akapitzlist"/>
        <w:numPr>
          <w:ilvl w:val="0"/>
          <w:numId w:val="133"/>
        </w:numPr>
        <w:tabs>
          <w:tab w:val="left" w:pos="1560"/>
        </w:tabs>
        <w:suppressAutoHyphens/>
        <w:autoSpaceDE w:val="0"/>
        <w:autoSpaceDN w:val="0"/>
        <w:spacing w:after="0" w:line="360" w:lineRule="auto"/>
        <w:contextualSpacing w:val="0"/>
        <w:jc w:val="both"/>
        <w:textAlignment w:val="baseline"/>
        <w:rPr>
          <w:rFonts w:ascii="Times New Roman" w:eastAsia="Times New Roman" w:hAnsi="Times New Roman" w:cs="Times New Roman"/>
          <w:sz w:val="24"/>
          <w:szCs w:val="24"/>
        </w:rPr>
      </w:pPr>
      <w:r w:rsidRPr="00AA496E">
        <w:rPr>
          <w:rFonts w:ascii="Times New Roman" w:eastAsia="Times New Roman" w:hAnsi="Times New Roman" w:cs="Times New Roman"/>
          <w:sz w:val="24"/>
          <w:szCs w:val="24"/>
        </w:rPr>
        <w:t xml:space="preserve">Śródroczna i roczna ocena klasyfikacyjna zachowania uwzględnia </w:t>
      </w:r>
      <w:r w:rsidRPr="00AA496E">
        <w:rPr>
          <w:rFonts w:ascii="Times New Roman" w:eastAsia="Times New Roman" w:hAnsi="Times New Roman" w:cs="Times New Roman"/>
          <w:sz w:val="24"/>
          <w:szCs w:val="24"/>
        </w:rPr>
        <w:br/>
        <w:t>w szczególności:</w:t>
      </w:r>
    </w:p>
    <w:p w:rsidR="00545BBC" w:rsidRPr="00AA496E" w:rsidRDefault="00545BBC" w:rsidP="00525236">
      <w:pPr>
        <w:numPr>
          <w:ilvl w:val="1"/>
          <w:numId w:val="117"/>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nieobecne godziny usprawiedliwione;</w:t>
      </w:r>
    </w:p>
    <w:p w:rsidR="00545BBC" w:rsidRPr="00AA496E" w:rsidRDefault="00545BBC" w:rsidP="00525236">
      <w:pPr>
        <w:numPr>
          <w:ilvl w:val="1"/>
          <w:numId w:val="117"/>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wywiązywanie się z obowiązków ucznia;</w:t>
      </w:r>
    </w:p>
    <w:p w:rsidR="00545BBC" w:rsidRPr="00AA496E" w:rsidRDefault="00545BBC" w:rsidP="00525236">
      <w:pPr>
        <w:numPr>
          <w:ilvl w:val="1"/>
          <w:numId w:val="117"/>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postępowanie zgodne z dobrem społeczności szkolnej;</w:t>
      </w:r>
    </w:p>
    <w:p w:rsidR="00545BBC" w:rsidRPr="00AA496E" w:rsidRDefault="00545BBC" w:rsidP="00525236">
      <w:pPr>
        <w:numPr>
          <w:ilvl w:val="1"/>
          <w:numId w:val="117"/>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dbałość o honor i tradycje szkoły;</w:t>
      </w:r>
    </w:p>
    <w:p w:rsidR="00545BBC" w:rsidRPr="00AA496E" w:rsidRDefault="00545BBC" w:rsidP="00525236">
      <w:pPr>
        <w:numPr>
          <w:ilvl w:val="1"/>
          <w:numId w:val="117"/>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dbałość o piękno mowy ojczystej;</w:t>
      </w:r>
    </w:p>
    <w:p w:rsidR="00545BBC" w:rsidRPr="00AA496E" w:rsidRDefault="00545BBC" w:rsidP="00525236">
      <w:pPr>
        <w:numPr>
          <w:ilvl w:val="1"/>
          <w:numId w:val="117"/>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dbałość o bezpieczeństwo i zdrowie własne oraz innych osób;</w:t>
      </w:r>
    </w:p>
    <w:p w:rsidR="00545BBC" w:rsidRPr="00AA496E" w:rsidRDefault="00545BBC" w:rsidP="00525236">
      <w:pPr>
        <w:numPr>
          <w:ilvl w:val="1"/>
          <w:numId w:val="117"/>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godne, kulturalne zachowanie się w szkole i poza nią;</w:t>
      </w:r>
    </w:p>
    <w:p w:rsidR="00545BBC" w:rsidRPr="00AA496E" w:rsidRDefault="00545BBC" w:rsidP="00525236">
      <w:pPr>
        <w:numPr>
          <w:ilvl w:val="1"/>
          <w:numId w:val="117"/>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okazywanie szacunku innym osobom.</w:t>
      </w:r>
    </w:p>
    <w:p w:rsidR="00545BBC" w:rsidRPr="00AA496E" w:rsidRDefault="00545BBC" w:rsidP="00525236">
      <w:pPr>
        <w:pStyle w:val="Akapitzlist"/>
        <w:numPr>
          <w:ilvl w:val="0"/>
          <w:numId w:val="133"/>
        </w:numPr>
        <w:tabs>
          <w:tab w:val="left" w:pos="567"/>
        </w:tabs>
        <w:suppressAutoHyphens/>
        <w:autoSpaceDE w:val="0"/>
        <w:autoSpaceDN w:val="0"/>
        <w:spacing w:after="0" w:line="360" w:lineRule="auto"/>
        <w:ind w:left="567"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sz w:val="24"/>
          <w:szCs w:val="24"/>
        </w:rPr>
        <w:t>W przypadku przekroczenia progów godzin nieusprawiedliwionych ocena może zostać podniesiona najwyżej o jeden stopień, jeżeli uczeń spełnia co najmniej jeden punkt wymieniony w kryteriach na podwyższoną ocenę z zachowania.</w:t>
      </w:r>
    </w:p>
    <w:p w:rsidR="00545BBC" w:rsidRPr="00AA496E" w:rsidRDefault="00545BBC" w:rsidP="00525236">
      <w:pPr>
        <w:pStyle w:val="Akapitzlist"/>
        <w:numPr>
          <w:ilvl w:val="0"/>
          <w:numId w:val="133"/>
        </w:numPr>
        <w:tabs>
          <w:tab w:val="left" w:pos="567"/>
        </w:tabs>
        <w:suppressAutoHyphens/>
        <w:autoSpaceDE w:val="0"/>
        <w:autoSpaceDN w:val="0"/>
        <w:spacing w:after="0" w:line="360" w:lineRule="auto"/>
        <w:ind w:left="567"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sz w:val="24"/>
          <w:szCs w:val="24"/>
        </w:rPr>
        <w:t>Uczniowi, który spełnia obowiązek szkolny lub obowiązek nauki poza szkołą, zdającemu egzamin klasyfikacyjny nie ustala się oceny zachowania.</w:t>
      </w:r>
    </w:p>
    <w:p w:rsidR="00545BBC" w:rsidRPr="00AA496E" w:rsidRDefault="00545BBC" w:rsidP="00525236">
      <w:pPr>
        <w:pStyle w:val="Akapitzlist"/>
        <w:numPr>
          <w:ilvl w:val="0"/>
          <w:numId w:val="133"/>
        </w:numPr>
        <w:tabs>
          <w:tab w:val="left" w:pos="567"/>
        </w:tabs>
        <w:suppressAutoHyphens/>
        <w:autoSpaceDE w:val="0"/>
        <w:autoSpaceDN w:val="0"/>
        <w:spacing w:after="0" w:line="360" w:lineRule="auto"/>
        <w:ind w:left="567"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sz w:val="24"/>
          <w:szCs w:val="24"/>
        </w:rPr>
        <w:t>O planowanej ocenie wychowawca powiadamia ucznia najpóźniej na dwa tygodnie przed klasyfikacyjnym zebraniem rady pedagogicznej.</w:t>
      </w:r>
    </w:p>
    <w:p w:rsidR="00545BBC" w:rsidRPr="00AA496E" w:rsidRDefault="00545BBC" w:rsidP="00525236">
      <w:pPr>
        <w:pStyle w:val="Akapitzlist"/>
        <w:numPr>
          <w:ilvl w:val="0"/>
          <w:numId w:val="133"/>
        </w:numPr>
        <w:tabs>
          <w:tab w:val="left" w:pos="567"/>
        </w:tabs>
        <w:suppressAutoHyphens/>
        <w:autoSpaceDE w:val="0"/>
        <w:autoSpaceDN w:val="0"/>
        <w:spacing w:after="0" w:line="360" w:lineRule="auto"/>
        <w:ind w:left="567"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sz w:val="24"/>
          <w:szCs w:val="24"/>
        </w:rPr>
        <w:t xml:space="preserve">Roczna ocena klasyfikacyjna zachowania powinna uwzględniać postawę ucznia </w:t>
      </w:r>
      <w:r w:rsidRPr="00AA496E">
        <w:rPr>
          <w:rFonts w:ascii="Times New Roman" w:eastAsia="Times New Roman" w:hAnsi="Times New Roman" w:cs="Times New Roman"/>
          <w:sz w:val="24"/>
          <w:szCs w:val="24"/>
        </w:rPr>
        <w:br/>
        <w:t>w ciągu całego roku szkolnego.</w:t>
      </w:r>
    </w:p>
    <w:p w:rsidR="00545BBC" w:rsidRPr="00AA496E" w:rsidRDefault="00545BBC" w:rsidP="00525236">
      <w:pPr>
        <w:pStyle w:val="Akapitzlist"/>
        <w:numPr>
          <w:ilvl w:val="0"/>
          <w:numId w:val="133"/>
        </w:numPr>
        <w:tabs>
          <w:tab w:val="left" w:pos="567"/>
        </w:tabs>
        <w:suppressAutoHyphens/>
        <w:autoSpaceDE w:val="0"/>
        <w:autoSpaceDN w:val="0"/>
        <w:spacing w:after="0" w:line="360" w:lineRule="auto"/>
        <w:ind w:left="567"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sz w:val="24"/>
          <w:szCs w:val="24"/>
        </w:rPr>
        <w:t>Ustalona przez wychowawcę oddziału roczna ocena klasyfikacyjna zachowania jest ostateczna, z zastrzeżenie</w:t>
      </w:r>
      <w:r w:rsidR="007F770D" w:rsidRPr="00AA496E">
        <w:rPr>
          <w:rFonts w:ascii="Times New Roman" w:eastAsia="Times New Roman" w:hAnsi="Times New Roman" w:cs="Times New Roman"/>
          <w:sz w:val="24"/>
          <w:szCs w:val="24"/>
        </w:rPr>
        <w:t>m §  72</w:t>
      </w:r>
      <w:r w:rsidRPr="00AA496E">
        <w:rPr>
          <w:rFonts w:ascii="Times New Roman" w:eastAsia="Times New Roman" w:hAnsi="Times New Roman" w:cs="Times New Roman"/>
          <w:sz w:val="24"/>
          <w:szCs w:val="24"/>
        </w:rPr>
        <w:t xml:space="preserve"> ust.1. </w:t>
      </w:r>
    </w:p>
    <w:p w:rsidR="00545BBC" w:rsidRPr="00AA496E" w:rsidRDefault="00545BBC" w:rsidP="00194319">
      <w:pPr>
        <w:pStyle w:val="2Paragrafy"/>
        <w:spacing w:before="0" w:after="0" w:line="360" w:lineRule="auto"/>
        <w:ind w:left="567" w:firstLine="567"/>
        <w:jc w:val="both"/>
        <w:rPr>
          <w:rFonts w:ascii="Times New Roman" w:hAnsi="Times New Roman" w:cs="Times New Roman"/>
          <w:b w:val="0"/>
          <w:sz w:val="24"/>
          <w:szCs w:val="24"/>
        </w:rPr>
      </w:pPr>
    </w:p>
    <w:p w:rsidR="00545BBC" w:rsidRPr="00AA496E" w:rsidRDefault="00545BBC" w:rsidP="00194319">
      <w:pPr>
        <w:pStyle w:val="Akapitzlist"/>
        <w:tabs>
          <w:tab w:val="left" w:pos="567"/>
        </w:tabs>
        <w:suppressAutoHyphens/>
        <w:autoSpaceDE w:val="0"/>
        <w:autoSpaceDN w:val="0"/>
        <w:spacing w:after="0" w:line="360" w:lineRule="auto"/>
        <w:ind w:left="0"/>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lastRenderedPageBreak/>
        <w:t xml:space="preserve">§ </w:t>
      </w:r>
      <w:r w:rsidR="007F770D" w:rsidRPr="00AA496E">
        <w:rPr>
          <w:rFonts w:ascii="Times New Roman" w:hAnsi="Times New Roman" w:cs="Times New Roman"/>
          <w:sz w:val="24"/>
          <w:szCs w:val="24"/>
        </w:rPr>
        <w:t>79</w:t>
      </w:r>
      <w:r w:rsidRPr="00AA496E">
        <w:rPr>
          <w:rFonts w:ascii="Times New Roman" w:hAnsi="Times New Roman" w:cs="Times New Roman"/>
          <w:sz w:val="24"/>
          <w:szCs w:val="24"/>
        </w:rPr>
        <w:t>.</w:t>
      </w:r>
      <w:r w:rsidRPr="00AA496E">
        <w:rPr>
          <w:rFonts w:ascii="Times New Roman" w:eastAsia="Times New Roman" w:hAnsi="Times New Roman" w:cs="Times New Roman"/>
          <w:sz w:val="24"/>
          <w:szCs w:val="24"/>
        </w:rPr>
        <w:t>1. Ocenę wzorową otrzymuje uczeń, który wyróżnia się swoim zachowaniem ponad poziom przyjęty na ocenę bardzo dobrą. To uczeń, który:</w:t>
      </w:r>
    </w:p>
    <w:p w:rsidR="00545BBC" w:rsidRPr="00AA496E" w:rsidRDefault="00545BBC" w:rsidP="00525236">
      <w:pPr>
        <w:numPr>
          <w:ilvl w:val="1"/>
          <w:numId w:val="137"/>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jest wzorem systematyczności, punktualności i sumienności;</w:t>
      </w:r>
    </w:p>
    <w:p w:rsidR="00545BBC" w:rsidRPr="00AA496E" w:rsidRDefault="00545BBC" w:rsidP="00525236">
      <w:pPr>
        <w:numPr>
          <w:ilvl w:val="1"/>
          <w:numId w:val="137"/>
        </w:numPr>
        <w:autoSpaceDN w:val="0"/>
        <w:spacing w:after="0" w:line="360" w:lineRule="auto"/>
        <w:ind w:left="1134" w:hanging="567"/>
        <w:jc w:val="both"/>
        <w:rPr>
          <w:rFonts w:ascii="Times New Roman" w:hAnsi="Times New Roman"/>
          <w:sz w:val="24"/>
          <w:szCs w:val="24"/>
        </w:rPr>
      </w:pPr>
      <w:r w:rsidRPr="00AA496E">
        <w:rPr>
          <w:rFonts w:ascii="Times New Roman" w:eastAsia="Times New Roman" w:hAnsi="Times New Roman"/>
          <w:sz w:val="24"/>
          <w:szCs w:val="24"/>
        </w:rPr>
        <w:t>rozwija swoje zainteresowania co przejawia się uczestnictwem w olimpiadach przedmiotowych, konkursach, zawodach sportowych lub innych formach aktywności na terenie szkoły i poza nią;</w:t>
      </w:r>
    </w:p>
    <w:p w:rsidR="00545BBC" w:rsidRPr="00AA496E" w:rsidRDefault="00545BBC" w:rsidP="00525236">
      <w:pPr>
        <w:numPr>
          <w:ilvl w:val="1"/>
          <w:numId w:val="137"/>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stanowi wzór kulturalnego zachowania;</w:t>
      </w:r>
    </w:p>
    <w:p w:rsidR="00545BBC" w:rsidRPr="00AA496E" w:rsidRDefault="00545BBC" w:rsidP="00525236">
      <w:pPr>
        <w:numPr>
          <w:ilvl w:val="1"/>
          <w:numId w:val="137"/>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nie ma godzin nieusprawiedliwionych i spóźnień (nie uwzględnia się spóźnień wynikających ze zdarzeń losowych);</w:t>
      </w:r>
    </w:p>
    <w:p w:rsidR="00545BBC" w:rsidRPr="00AA496E" w:rsidRDefault="00545BBC" w:rsidP="00525236">
      <w:pPr>
        <w:numPr>
          <w:ilvl w:val="1"/>
          <w:numId w:val="137"/>
        </w:numPr>
        <w:autoSpaceDN w:val="0"/>
        <w:spacing w:after="0" w:line="360" w:lineRule="auto"/>
        <w:ind w:left="1134" w:hanging="567"/>
        <w:jc w:val="both"/>
        <w:rPr>
          <w:rFonts w:ascii="Times New Roman" w:hAnsi="Times New Roman"/>
          <w:sz w:val="24"/>
          <w:szCs w:val="24"/>
        </w:rPr>
      </w:pPr>
      <w:r w:rsidRPr="00AA496E">
        <w:rPr>
          <w:rFonts w:ascii="Times New Roman" w:eastAsia="Times New Roman" w:hAnsi="Times New Roman"/>
          <w:sz w:val="24"/>
          <w:szCs w:val="24"/>
        </w:rPr>
        <w:t>jest zaangażowany w życie klasy, szkoły, środowiska lokalnego wyróżnia się samodzielnością, inicjatywą i postawą twórczą. Podejmuje aktywne działania zmierzające do pomocy innym;</w:t>
      </w:r>
    </w:p>
    <w:p w:rsidR="00545BBC" w:rsidRPr="00AA496E" w:rsidRDefault="00545BBC" w:rsidP="00525236">
      <w:pPr>
        <w:numPr>
          <w:ilvl w:val="1"/>
          <w:numId w:val="137"/>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jest wolontariuszem;</w:t>
      </w:r>
    </w:p>
    <w:p w:rsidR="00545BBC" w:rsidRPr="00AA496E" w:rsidRDefault="00545BBC" w:rsidP="00525236">
      <w:pPr>
        <w:numPr>
          <w:ilvl w:val="1"/>
          <w:numId w:val="137"/>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działa w organizacjach młodzieżowych, np. harcerstwie;</w:t>
      </w:r>
    </w:p>
    <w:p w:rsidR="00484B5C" w:rsidRPr="004F2FE7" w:rsidRDefault="00545BBC" w:rsidP="004F2FE7">
      <w:pPr>
        <w:numPr>
          <w:ilvl w:val="1"/>
          <w:numId w:val="137"/>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rozwija tradycje szkoły.</w:t>
      </w:r>
    </w:p>
    <w:p w:rsidR="00545BBC" w:rsidRPr="00AA496E" w:rsidRDefault="00545BBC" w:rsidP="00525236">
      <w:pPr>
        <w:numPr>
          <w:ilvl w:val="0"/>
          <w:numId w:val="134"/>
        </w:numPr>
        <w:autoSpaceDN w:val="0"/>
        <w:spacing w:after="0" w:line="360" w:lineRule="auto"/>
        <w:jc w:val="both"/>
        <w:rPr>
          <w:rFonts w:ascii="Times New Roman" w:eastAsia="Times New Roman" w:hAnsi="Times New Roman"/>
          <w:sz w:val="24"/>
          <w:szCs w:val="24"/>
        </w:rPr>
      </w:pPr>
      <w:r w:rsidRPr="00AA496E">
        <w:rPr>
          <w:rFonts w:ascii="Times New Roman" w:eastAsia="Times New Roman" w:hAnsi="Times New Roman"/>
          <w:sz w:val="24"/>
          <w:szCs w:val="24"/>
        </w:rPr>
        <w:t xml:space="preserve">Jeżeli uczeń wyróżnia się swoim zachowaniem ponad poziom przyjęty na ocenę dobrą, może uzyskać ocenę </w:t>
      </w:r>
      <w:r w:rsidRPr="00AA496E">
        <w:rPr>
          <w:rFonts w:ascii="Times New Roman" w:eastAsia="Times New Roman" w:hAnsi="Times New Roman"/>
          <w:iCs/>
          <w:sz w:val="24"/>
          <w:szCs w:val="24"/>
        </w:rPr>
        <w:t>bardzo dobrą</w:t>
      </w:r>
      <w:r w:rsidRPr="00AA496E">
        <w:rPr>
          <w:rFonts w:ascii="Times New Roman" w:eastAsia="Times New Roman" w:hAnsi="Times New Roman"/>
          <w:sz w:val="24"/>
          <w:szCs w:val="24"/>
        </w:rPr>
        <w:t xml:space="preserve"> zachowania. Otrzymuje ją uczeń, który dodatkowo:</w:t>
      </w:r>
    </w:p>
    <w:p w:rsidR="00545BBC" w:rsidRPr="00AA496E" w:rsidRDefault="00545BBC" w:rsidP="00525236">
      <w:pPr>
        <w:numPr>
          <w:ilvl w:val="1"/>
          <w:numId w:val="136"/>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przestrzega wszystkich zasad regulaminu szkolnego;</w:t>
      </w:r>
    </w:p>
    <w:p w:rsidR="00545BBC" w:rsidRPr="00AA496E" w:rsidRDefault="00545BBC" w:rsidP="00525236">
      <w:pPr>
        <w:numPr>
          <w:ilvl w:val="1"/>
          <w:numId w:val="136"/>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nieobecności ma usprawiedliwione w terminie;</w:t>
      </w:r>
    </w:p>
    <w:p w:rsidR="00545BBC" w:rsidRPr="00AA496E" w:rsidRDefault="00545BBC" w:rsidP="00525236">
      <w:pPr>
        <w:numPr>
          <w:ilvl w:val="1"/>
          <w:numId w:val="136"/>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liczba godzin nieusprawiedliwionych nie przekracza 5 godzin lekcyjnych;</w:t>
      </w:r>
    </w:p>
    <w:p w:rsidR="00545BBC" w:rsidRPr="00AA496E" w:rsidRDefault="00B44EF4" w:rsidP="00525236">
      <w:pPr>
        <w:numPr>
          <w:ilvl w:val="1"/>
          <w:numId w:val="136"/>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nie spóźnia się na zajęcia (nie uwzględnia się spóźnień wynikających ze zdarzeń losowych);</w:t>
      </w:r>
    </w:p>
    <w:p w:rsidR="00545BBC" w:rsidRPr="00AA496E" w:rsidRDefault="00545BBC" w:rsidP="00525236">
      <w:pPr>
        <w:numPr>
          <w:ilvl w:val="1"/>
          <w:numId w:val="136"/>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cechuje go nienaganna kultura osobista w zachowaniu i kultura słowa;</w:t>
      </w:r>
    </w:p>
    <w:p w:rsidR="00545BBC" w:rsidRPr="00AA496E" w:rsidRDefault="00545BBC" w:rsidP="00525236">
      <w:pPr>
        <w:numPr>
          <w:ilvl w:val="1"/>
          <w:numId w:val="136"/>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jest zaangażowany w życie klasy, szkoły, środowiska lokalnego wyróżniając się samodzielnością, inicjatywą i postawą twórczą;</w:t>
      </w:r>
    </w:p>
    <w:p w:rsidR="00545BBC" w:rsidRPr="00AA496E" w:rsidRDefault="00545BBC" w:rsidP="00525236">
      <w:pPr>
        <w:numPr>
          <w:ilvl w:val="1"/>
          <w:numId w:val="136"/>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godnie reprezentuje szkołę, troszczy się o jej dobre imię i opinię;</w:t>
      </w:r>
    </w:p>
    <w:p w:rsidR="00545BBC" w:rsidRPr="00AA496E" w:rsidRDefault="00545BBC" w:rsidP="00525236">
      <w:pPr>
        <w:numPr>
          <w:ilvl w:val="1"/>
          <w:numId w:val="136"/>
        </w:numPr>
        <w:autoSpaceDN w:val="0"/>
        <w:spacing w:after="0" w:line="360" w:lineRule="auto"/>
        <w:ind w:left="1134" w:hanging="567"/>
        <w:jc w:val="both"/>
        <w:rPr>
          <w:rFonts w:ascii="Times New Roman" w:hAnsi="Times New Roman"/>
          <w:sz w:val="24"/>
          <w:szCs w:val="24"/>
        </w:rPr>
      </w:pPr>
      <w:r w:rsidRPr="00AA496E">
        <w:rPr>
          <w:rFonts w:ascii="Times New Roman" w:eastAsia="Times New Roman" w:hAnsi="Times New Roman"/>
          <w:sz w:val="24"/>
          <w:szCs w:val="24"/>
        </w:rPr>
        <w:t>jest rzetelny, zdyscyplinowany, odpowiedzialny, uczciwy, prawdomówny, godny zaufania, szlachetny, koleżeński, życzliwy, wrażliwy, chętny do pomocy, tolerancyjny, szanuje innych, nie jest obojętny na zło;</w:t>
      </w:r>
    </w:p>
    <w:p w:rsidR="00545BBC" w:rsidRPr="004F2FE7" w:rsidRDefault="00545BBC" w:rsidP="00194319">
      <w:pPr>
        <w:numPr>
          <w:ilvl w:val="1"/>
          <w:numId w:val="136"/>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jego postawa jest godna naśladowania.</w:t>
      </w:r>
    </w:p>
    <w:p w:rsidR="00545BBC" w:rsidRPr="00AA496E" w:rsidRDefault="00545BBC" w:rsidP="00194319">
      <w:pPr>
        <w:pStyle w:val="Akapitzlist"/>
        <w:suppressAutoHyphens/>
        <w:autoSpaceDE w:val="0"/>
        <w:autoSpaceDN w:val="0"/>
        <w:spacing w:after="0" w:line="360" w:lineRule="auto"/>
        <w:ind w:left="0"/>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       3.</w:t>
      </w:r>
      <w:r w:rsidRPr="00AA496E">
        <w:rPr>
          <w:rFonts w:ascii="Times New Roman" w:eastAsia="Times New Roman" w:hAnsi="Times New Roman" w:cs="Times New Roman"/>
          <w:iCs/>
          <w:sz w:val="24"/>
          <w:szCs w:val="24"/>
        </w:rPr>
        <w:t xml:space="preserve"> Ocenę dobrą zachowania </w:t>
      </w:r>
      <w:r w:rsidRPr="00AA496E">
        <w:rPr>
          <w:rFonts w:ascii="Times New Roman" w:eastAsia="Times New Roman" w:hAnsi="Times New Roman" w:cs="Times New Roman"/>
          <w:sz w:val="24"/>
          <w:szCs w:val="24"/>
        </w:rPr>
        <w:t>uzyskuje uczeń, który spełnia wszystkie warunki na ocenę poprawną, a dodatkowo:</w:t>
      </w:r>
    </w:p>
    <w:p w:rsidR="00545BBC" w:rsidRPr="00AA496E" w:rsidRDefault="00545BBC" w:rsidP="00525236">
      <w:pPr>
        <w:numPr>
          <w:ilvl w:val="1"/>
          <w:numId w:val="135"/>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rzetelnie wywiązuje się z obowiązków szkolnych;</w:t>
      </w:r>
    </w:p>
    <w:p w:rsidR="00545BBC" w:rsidRPr="00AA496E" w:rsidRDefault="00545BBC" w:rsidP="00525236">
      <w:pPr>
        <w:numPr>
          <w:ilvl w:val="1"/>
          <w:numId w:val="135"/>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systematycznie uczęszcza na zajęcia lekcyjne;</w:t>
      </w:r>
    </w:p>
    <w:p w:rsidR="00545BBC" w:rsidRPr="00AA496E" w:rsidRDefault="00545BBC" w:rsidP="00525236">
      <w:pPr>
        <w:numPr>
          <w:ilvl w:val="1"/>
          <w:numId w:val="135"/>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lastRenderedPageBreak/>
        <w:t>liczba godzin nieusprawiedliwionych nie przekracza 10 godzin lekcyjnych;</w:t>
      </w:r>
    </w:p>
    <w:p w:rsidR="00545BBC" w:rsidRPr="00AA496E" w:rsidRDefault="00545BBC" w:rsidP="00525236">
      <w:pPr>
        <w:numPr>
          <w:ilvl w:val="1"/>
          <w:numId w:val="135"/>
        </w:numPr>
        <w:autoSpaceDN w:val="0"/>
        <w:spacing w:after="0" w:line="360" w:lineRule="auto"/>
        <w:ind w:left="1134" w:hanging="567"/>
        <w:jc w:val="both"/>
        <w:rPr>
          <w:rFonts w:ascii="Times New Roman" w:hAnsi="Times New Roman"/>
          <w:sz w:val="24"/>
          <w:szCs w:val="24"/>
        </w:rPr>
      </w:pPr>
      <w:r w:rsidRPr="00AA496E">
        <w:rPr>
          <w:rFonts w:ascii="Times New Roman" w:eastAsia="Times New Roman" w:hAnsi="Times New Roman"/>
          <w:sz w:val="24"/>
          <w:szCs w:val="24"/>
        </w:rPr>
        <w:t>włącza się w życie klasy i szkoły, jednak często nie jest to działanie z jego inicjatywy;</w:t>
      </w:r>
    </w:p>
    <w:p w:rsidR="00545BBC" w:rsidRPr="00AA496E" w:rsidRDefault="00545BBC" w:rsidP="00525236">
      <w:pPr>
        <w:numPr>
          <w:ilvl w:val="1"/>
          <w:numId w:val="135"/>
        </w:numPr>
        <w:autoSpaceDN w:val="0"/>
        <w:spacing w:after="0" w:line="360" w:lineRule="auto"/>
        <w:ind w:left="1134" w:hanging="567"/>
        <w:jc w:val="both"/>
        <w:rPr>
          <w:rFonts w:ascii="Times New Roman" w:hAnsi="Times New Roman"/>
          <w:sz w:val="24"/>
          <w:szCs w:val="24"/>
        </w:rPr>
      </w:pPr>
      <w:r w:rsidRPr="00AA496E">
        <w:rPr>
          <w:rFonts w:ascii="Times New Roman" w:eastAsia="Times New Roman" w:hAnsi="Times New Roman"/>
          <w:sz w:val="24"/>
          <w:szCs w:val="24"/>
        </w:rPr>
        <w:t>wyróżnia się kulturą osobistą, właściwą postawą wobec nauczycieli, pracowników szkoły, koleżanek i kolegów;</w:t>
      </w:r>
    </w:p>
    <w:p w:rsidR="00545BBC" w:rsidRPr="00AA496E" w:rsidRDefault="00545BBC" w:rsidP="00525236">
      <w:pPr>
        <w:numPr>
          <w:ilvl w:val="1"/>
          <w:numId w:val="135"/>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jest życzliwy i uczynny w stosunku do kolegów;</w:t>
      </w:r>
    </w:p>
    <w:p w:rsidR="00545BBC" w:rsidRPr="00AA496E" w:rsidRDefault="00545BBC" w:rsidP="00525236">
      <w:pPr>
        <w:numPr>
          <w:ilvl w:val="1"/>
          <w:numId w:val="135"/>
        </w:numPr>
        <w:autoSpaceDN w:val="0"/>
        <w:spacing w:after="0" w:line="360" w:lineRule="auto"/>
        <w:ind w:left="1134" w:hanging="567"/>
        <w:jc w:val="both"/>
        <w:rPr>
          <w:rFonts w:ascii="Times New Roman" w:hAnsi="Times New Roman"/>
          <w:sz w:val="24"/>
          <w:szCs w:val="24"/>
        </w:rPr>
      </w:pPr>
      <w:r w:rsidRPr="00AA496E">
        <w:rPr>
          <w:rFonts w:ascii="Times New Roman" w:eastAsia="Times New Roman" w:hAnsi="Times New Roman"/>
          <w:sz w:val="24"/>
          <w:szCs w:val="24"/>
        </w:rPr>
        <w:t>nosi stosowny do miejsca strój i jego sposób ubierania nie budzi żadnych zastrzeżeń;</w:t>
      </w:r>
    </w:p>
    <w:p w:rsidR="00545BBC" w:rsidRPr="004F2FE7" w:rsidRDefault="00545BBC" w:rsidP="004F2FE7">
      <w:pPr>
        <w:numPr>
          <w:ilvl w:val="1"/>
          <w:numId w:val="135"/>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nie ulega nałogom i nie używa środków odurzających.</w:t>
      </w:r>
    </w:p>
    <w:p w:rsidR="00545BBC" w:rsidRPr="00AA496E" w:rsidRDefault="00545BBC" w:rsidP="00194319">
      <w:pPr>
        <w:numPr>
          <w:ilvl w:val="0"/>
          <w:numId w:val="92"/>
        </w:numPr>
        <w:autoSpaceDN w:val="0"/>
        <w:spacing w:after="0" w:line="360" w:lineRule="auto"/>
        <w:jc w:val="both"/>
        <w:rPr>
          <w:rFonts w:ascii="Times New Roman" w:eastAsia="Times New Roman" w:hAnsi="Times New Roman"/>
          <w:sz w:val="24"/>
          <w:szCs w:val="24"/>
        </w:rPr>
      </w:pPr>
      <w:r w:rsidRPr="00AA496E">
        <w:rPr>
          <w:rFonts w:ascii="Times New Roman" w:eastAsia="Times New Roman" w:hAnsi="Times New Roman"/>
          <w:sz w:val="24"/>
          <w:szCs w:val="24"/>
        </w:rPr>
        <w:t>O</w:t>
      </w:r>
      <w:r w:rsidRPr="00AA496E">
        <w:rPr>
          <w:rFonts w:ascii="Times New Roman" w:eastAsia="Times New Roman" w:hAnsi="Times New Roman"/>
          <w:iCs/>
          <w:sz w:val="24"/>
          <w:szCs w:val="24"/>
        </w:rPr>
        <w:t>cenę poprawną zachowania o</w:t>
      </w:r>
      <w:r w:rsidRPr="00AA496E">
        <w:rPr>
          <w:rFonts w:ascii="Times New Roman" w:eastAsia="Times New Roman" w:hAnsi="Times New Roman"/>
          <w:sz w:val="24"/>
          <w:szCs w:val="24"/>
        </w:rPr>
        <w:t>trzymuje uczeń, jeśli:</w:t>
      </w:r>
    </w:p>
    <w:p w:rsidR="00545BBC" w:rsidRPr="00AA496E" w:rsidRDefault="00545BBC" w:rsidP="00525236">
      <w:pPr>
        <w:numPr>
          <w:ilvl w:val="1"/>
          <w:numId w:val="118"/>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ma pozytywny stosunek do nauki;</w:t>
      </w:r>
    </w:p>
    <w:p w:rsidR="00545BBC" w:rsidRPr="00AA496E" w:rsidRDefault="00545BBC" w:rsidP="00525236">
      <w:pPr>
        <w:numPr>
          <w:ilvl w:val="1"/>
          <w:numId w:val="118"/>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wypełnia podstawowe obowiązki szkolne;</w:t>
      </w:r>
    </w:p>
    <w:p w:rsidR="00545BBC" w:rsidRPr="00AA496E" w:rsidRDefault="00545BBC" w:rsidP="00525236">
      <w:pPr>
        <w:numPr>
          <w:ilvl w:val="1"/>
          <w:numId w:val="118"/>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na ogół dobrze wywiązuje się ze swoich zadań;</w:t>
      </w:r>
    </w:p>
    <w:p w:rsidR="00545BBC" w:rsidRPr="00AA496E" w:rsidRDefault="00545BBC" w:rsidP="00525236">
      <w:pPr>
        <w:numPr>
          <w:ilvl w:val="1"/>
          <w:numId w:val="118"/>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liczba godzin nieusprawiedliwionych nie przekracza 20 godzin lekcyjnych;</w:t>
      </w:r>
    </w:p>
    <w:p w:rsidR="00545BBC" w:rsidRPr="00AA496E" w:rsidRDefault="00545BBC" w:rsidP="00525236">
      <w:pPr>
        <w:numPr>
          <w:ilvl w:val="1"/>
          <w:numId w:val="118"/>
        </w:numPr>
        <w:autoSpaceDN w:val="0"/>
        <w:spacing w:after="0" w:line="360" w:lineRule="auto"/>
        <w:ind w:left="1134" w:hanging="567"/>
        <w:jc w:val="both"/>
        <w:rPr>
          <w:rFonts w:ascii="Times New Roman" w:hAnsi="Times New Roman"/>
          <w:sz w:val="24"/>
          <w:szCs w:val="24"/>
        </w:rPr>
      </w:pPr>
      <w:r w:rsidRPr="00AA496E">
        <w:rPr>
          <w:rFonts w:ascii="Times New Roman" w:eastAsia="Times New Roman" w:hAnsi="Times New Roman"/>
          <w:sz w:val="24"/>
          <w:szCs w:val="24"/>
        </w:rPr>
        <w:t>nie wagaruje, w zasadzie nie ma pojedynczych godzin nieusprawiedliwionych, zwłaszcza z tych samych przedmiotów;</w:t>
      </w:r>
    </w:p>
    <w:p w:rsidR="00545BBC" w:rsidRPr="00AA496E" w:rsidRDefault="00545BBC" w:rsidP="00525236">
      <w:pPr>
        <w:numPr>
          <w:ilvl w:val="1"/>
          <w:numId w:val="118"/>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sporadycznie spóźnia się na zajęcia;</w:t>
      </w:r>
    </w:p>
    <w:p w:rsidR="00545BBC" w:rsidRPr="00AA496E" w:rsidRDefault="00545BBC" w:rsidP="00525236">
      <w:pPr>
        <w:numPr>
          <w:ilvl w:val="1"/>
          <w:numId w:val="118"/>
        </w:numPr>
        <w:autoSpaceDN w:val="0"/>
        <w:spacing w:after="0" w:line="360" w:lineRule="auto"/>
        <w:ind w:left="1134" w:hanging="567"/>
        <w:jc w:val="both"/>
        <w:rPr>
          <w:rFonts w:ascii="Times New Roman" w:hAnsi="Times New Roman"/>
          <w:sz w:val="24"/>
          <w:szCs w:val="24"/>
        </w:rPr>
      </w:pPr>
      <w:r w:rsidRPr="00AA496E">
        <w:rPr>
          <w:rFonts w:ascii="Times New Roman" w:eastAsia="Times New Roman" w:hAnsi="Times New Roman"/>
          <w:sz w:val="24"/>
          <w:szCs w:val="24"/>
        </w:rPr>
        <w:t>nie bierze udziału w życiu klasy i szkoły lub czyni to niechętnie, tylko na wyraźne polecenie nauczyciela;</w:t>
      </w:r>
    </w:p>
    <w:p w:rsidR="00545BBC" w:rsidRPr="00AA496E" w:rsidRDefault="00545BBC" w:rsidP="00525236">
      <w:pPr>
        <w:numPr>
          <w:ilvl w:val="1"/>
          <w:numId w:val="118"/>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nie narusza bezpieczeństwa sieci komputerowych;</w:t>
      </w:r>
    </w:p>
    <w:p w:rsidR="00545BBC" w:rsidRPr="00AA496E" w:rsidRDefault="00545BBC" w:rsidP="00525236">
      <w:pPr>
        <w:numPr>
          <w:ilvl w:val="1"/>
          <w:numId w:val="118"/>
        </w:numPr>
        <w:autoSpaceDN w:val="0"/>
        <w:spacing w:after="0" w:line="360" w:lineRule="auto"/>
        <w:ind w:left="1134" w:hanging="567"/>
        <w:jc w:val="both"/>
        <w:rPr>
          <w:rFonts w:ascii="Times New Roman" w:hAnsi="Times New Roman"/>
          <w:sz w:val="24"/>
          <w:szCs w:val="24"/>
        </w:rPr>
      </w:pPr>
      <w:r w:rsidRPr="00AA496E">
        <w:rPr>
          <w:rFonts w:ascii="Times New Roman" w:eastAsia="Times New Roman" w:hAnsi="Times New Roman"/>
          <w:sz w:val="24"/>
          <w:szCs w:val="24"/>
        </w:rPr>
        <w:t>poprawnie zachowuje się wobec nauczycieli, innych pracowników szkoły oraz koleżanek i kolegów;</w:t>
      </w:r>
    </w:p>
    <w:p w:rsidR="00545BBC" w:rsidRPr="00AA496E" w:rsidRDefault="00545BBC" w:rsidP="00525236">
      <w:pPr>
        <w:numPr>
          <w:ilvl w:val="1"/>
          <w:numId w:val="118"/>
        </w:numPr>
        <w:tabs>
          <w:tab w:val="left" w:pos="851"/>
        </w:tabs>
        <w:autoSpaceDN w:val="0"/>
        <w:spacing w:after="0" w:line="360" w:lineRule="auto"/>
        <w:ind w:left="1134" w:hanging="567"/>
        <w:jc w:val="both"/>
        <w:rPr>
          <w:rFonts w:ascii="Times New Roman" w:hAnsi="Times New Roman"/>
          <w:sz w:val="24"/>
          <w:szCs w:val="24"/>
        </w:rPr>
      </w:pPr>
      <w:r w:rsidRPr="00AA496E">
        <w:rPr>
          <w:rFonts w:ascii="Times New Roman" w:eastAsia="Times New Roman" w:hAnsi="Times New Roman"/>
          <w:sz w:val="24"/>
          <w:szCs w:val="24"/>
        </w:rPr>
        <w:t>szanuje mienie szkolne, społeczne i mienie kolegów (naprawia szkody materialne wyrządzone na skutek nieprzestrzegania regulaminu ucznia);</w:t>
      </w:r>
    </w:p>
    <w:p w:rsidR="00545BBC" w:rsidRPr="00AA496E" w:rsidRDefault="00545BBC" w:rsidP="00525236">
      <w:pPr>
        <w:numPr>
          <w:ilvl w:val="1"/>
          <w:numId w:val="118"/>
        </w:numPr>
        <w:tabs>
          <w:tab w:val="left" w:pos="851"/>
        </w:tabs>
        <w:autoSpaceDN w:val="0"/>
        <w:spacing w:after="0" w:line="360" w:lineRule="auto"/>
        <w:ind w:left="1134" w:hanging="567"/>
        <w:jc w:val="both"/>
        <w:rPr>
          <w:rFonts w:ascii="Times New Roman" w:hAnsi="Times New Roman"/>
          <w:sz w:val="24"/>
          <w:szCs w:val="24"/>
        </w:rPr>
      </w:pPr>
      <w:r w:rsidRPr="00AA496E">
        <w:rPr>
          <w:rFonts w:ascii="Times New Roman" w:eastAsia="Times New Roman" w:hAnsi="Times New Roman"/>
          <w:sz w:val="24"/>
          <w:szCs w:val="24"/>
        </w:rPr>
        <w:t>nie jest arogancki i wulgarny w słowach i uczynkach wobec innych członków społeczności szkolnej, jego kultura osobista nie budzi zastrzeżeń;</w:t>
      </w:r>
    </w:p>
    <w:p w:rsidR="00545BBC" w:rsidRPr="00AA496E" w:rsidRDefault="00545BBC" w:rsidP="00525236">
      <w:pPr>
        <w:numPr>
          <w:ilvl w:val="1"/>
          <w:numId w:val="118"/>
        </w:numPr>
        <w:tabs>
          <w:tab w:val="left" w:pos="851"/>
        </w:tabs>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 xml:space="preserve">wykazuje najczęściej obojętny stosunek do problemów innych i tego, co dzieje się </w:t>
      </w:r>
      <w:r w:rsidRPr="00AA496E">
        <w:rPr>
          <w:rFonts w:ascii="Times New Roman" w:eastAsia="Times New Roman" w:hAnsi="Times New Roman"/>
          <w:sz w:val="24"/>
          <w:szCs w:val="24"/>
        </w:rPr>
        <w:br/>
        <w:t>w jego środowisku;</w:t>
      </w:r>
    </w:p>
    <w:p w:rsidR="00545BBC" w:rsidRPr="00AA496E" w:rsidRDefault="00545BBC" w:rsidP="00525236">
      <w:pPr>
        <w:numPr>
          <w:ilvl w:val="1"/>
          <w:numId w:val="118"/>
        </w:numPr>
        <w:tabs>
          <w:tab w:val="left" w:pos="851"/>
        </w:tabs>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nie popadł w konflikt z prawem;</w:t>
      </w:r>
    </w:p>
    <w:p w:rsidR="00545BBC" w:rsidRPr="00AA496E" w:rsidRDefault="00545BBC" w:rsidP="00525236">
      <w:pPr>
        <w:numPr>
          <w:ilvl w:val="1"/>
          <w:numId w:val="118"/>
        </w:numPr>
        <w:tabs>
          <w:tab w:val="left" w:pos="851"/>
        </w:tabs>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przestrzega regulaminu: ucznia, biblioteki, szatni i pracowni;</w:t>
      </w:r>
    </w:p>
    <w:p w:rsidR="00545BBC" w:rsidRPr="00AA496E" w:rsidRDefault="00545BBC" w:rsidP="00525236">
      <w:pPr>
        <w:numPr>
          <w:ilvl w:val="1"/>
          <w:numId w:val="118"/>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ubiera się w sposób nie budzący zastrzeżeń;</w:t>
      </w:r>
    </w:p>
    <w:p w:rsidR="00545BBC" w:rsidRPr="00AA496E" w:rsidRDefault="00545BBC" w:rsidP="00525236">
      <w:pPr>
        <w:numPr>
          <w:ilvl w:val="1"/>
          <w:numId w:val="118"/>
        </w:numPr>
        <w:autoSpaceDN w:val="0"/>
        <w:spacing w:after="0" w:line="360" w:lineRule="auto"/>
        <w:ind w:left="1134" w:hanging="567"/>
        <w:jc w:val="both"/>
        <w:rPr>
          <w:rFonts w:ascii="Times New Roman" w:hAnsi="Times New Roman"/>
          <w:sz w:val="24"/>
          <w:szCs w:val="24"/>
        </w:rPr>
      </w:pPr>
      <w:r w:rsidRPr="00AA496E">
        <w:rPr>
          <w:rFonts w:ascii="Times New Roman" w:eastAsia="Times New Roman" w:hAnsi="Times New Roman"/>
          <w:sz w:val="24"/>
          <w:szCs w:val="24"/>
        </w:rPr>
        <w:t>nie używa środków odurzających, nie pije alkoholu, nie pali papierosów (warunki określone w statucie szkoły);</w:t>
      </w:r>
    </w:p>
    <w:p w:rsidR="00545BBC" w:rsidRPr="00AA496E" w:rsidRDefault="00545BBC" w:rsidP="00525236">
      <w:pPr>
        <w:numPr>
          <w:ilvl w:val="1"/>
          <w:numId w:val="118"/>
        </w:numPr>
        <w:autoSpaceDN w:val="0"/>
        <w:spacing w:after="0" w:line="360" w:lineRule="auto"/>
        <w:ind w:left="1134" w:hanging="567"/>
        <w:jc w:val="both"/>
        <w:rPr>
          <w:rFonts w:ascii="Times New Roman" w:hAnsi="Times New Roman"/>
          <w:sz w:val="24"/>
          <w:szCs w:val="24"/>
        </w:rPr>
      </w:pPr>
      <w:r w:rsidRPr="00AA496E">
        <w:rPr>
          <w:rFonts w:ascii="Times New Roman" w:eastAsia="Times New Roman" w:hAnsi="Times New Roman"/>
          <w:sz w:val="24"/>
          <w:szCs w:val="24"/>
        </w:rPr>
        <w:t>reaguje na uwagi dotyczące jego zachowania i dąży do poprawy.</w:t>
      </w:r>
    </w:p>
    <w:p w:rsidR="00545BBC" w:rsidRPr="00AA496E" w:rsidRDefault="00545BBC" w:rsidP="00194319">
      <w:pPr>
        <w:pStyle w:val="Akapitzlist"/>
        <w:tabs>
          <w:tab w:val="left" w:pos="1560"/>
        </w:tabs>
        <w:suppressAutoHyphens/>
        <w:autoSpaceDE w:val="0"/>
        <w:autoSpaceDN w:val="0"/>
        <w:spacing w:after="0" w:line="360" w:lineRule="auto"/>
        <w:ind w:left="0"/>
        <w:contextualSpacing w:val="0"/>
        <w:jc w:val="both"/>
        <w:textAlignment w:val="baseline"/>
        <w:rPr>
          <w:rFonts w:ascii="Times New Roman" w:eastAsia="Times New Roman" w:hAnsi="Times New Roman" w:cs="Times New Roman"/>
          <w:iCs/>
          <w:sz w:val="24"/>
          <w:szCs w:val="24"/>
        </w:rPr>
      </w:pPr>
    </w:p>
    <w:p w:rsidR="00545BBC" w:rsidRPr="00AA496E" w:rsidRDefault="00545BBC" w:rsidP="00194319">
      <w:pPr>
        <w:pStyle w:val="Akapitzlist"/>
        <w:numPr>
          <w:ilvl w:val="0"/>
          <w:numId w:val="92"/>
        </w:numPr>
        <w:tabs>
          <w:tab w:val="left" w:pos="1560"/>
        </w:tabs>
        <w:suppressAutoHyphens/>
        <w:autoSpaceDE w:val="0"/>
        <w:autoSpaceDN w:val="0"/>
        <w:spacing w:after="0" w:line="360" w:lineRule="auto"/>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iCs/>
          <w:sz w:val="24"/>
          <w:szCs w:val="24"/>
        </w:rPr>
        <w:t>Ocenę nieodpowiednią</w:t>
      </w:r>
      <w:r w:rsidRPr="00AA496E">
        <w:rPr>
          <w:rFonts w:ascii="Times New Roman" w:eastAsia="Times New Roman" w:hAnsi="Times New Roman" w:cs="Times New Roman"/>
          <w:sz w:val="24"/>
          <w:szCs w:val="24"/>
        </w:rPr>
        <w:t xml:space="preserve"> zachowania otrzymuje uczeń, który nie spełnia warunków na ocenę poprawną i dotyczy go, w szczególności, przynajmniej jedno </w:t>
      </w:r>
      <w:r w:rsidRPr="00AA496E">
        <w:rPr>
          <w:rFonts w:ascii="Times New Roman" w:eastAsia="Times New Roman" w:hAnsi="Times New Roman" w:cs="Times New Roman"/>
          <w:sz w:val="24"/>
          <w:szCs w:val="24"/>
        </w:rPr>
        <w:br/>
        <w:t>z niżej wymienionych kryteriów:</w:t>
      </w:r>
    </w:p>
    <w:p w:rsidR="00545BBC" w:rsidRPr="00AA496E" w:rsidRDefault="00545BBC" w:rsidP="00525236">
      <w:pPr>
        <w:numPr>
          <w:ilvl w:val="1"/>
          <w:numId w:val="138"/>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wykazuje lekceważący stosunek do obowiązków szkolnych;</w:t>
      </w:r>
    </w:p>
    <w:p w:rsidR="00545BBC" w:rsidRPr="00AA496E" w:rsidRDefault="00545BBC" w:rsidP="00525236">
      <w:pPr>
        <w:numPr>
          <w:ilvl w:val="1"/>
          <w:numId w:val="138"/>
        </w:numPr>
        <w:autoSpaceDN w:val="0"/>
        <w:spacing w:after="0" w:line="360" w:lineRule="auto"/>
        <w:ind w:left="1134" w:hanging="567"/>
        <w:jc w:val="both"/>
        <w:rPr>
          <w:rFonts w:ascii="Times New Roman" w:hAnsi="Times New Roman"/>
          <w:sz w:val="24"/>
          <w:szCs w:val="24"/>
        </w:rPr>
      </w:pPr>
      <w:r w:rsidRPr="00AA496E">
        <w:rPr>
          <w:rFonts w:ascii="Times New Roman" w:eastAsia="Times New Roman" w:hAnsi="Times New Roman"/>
          <w:sz w:val="24"/>
          <w:szCs w:val="24"/>
        </w:rPr>
        <w:t>uchybia istotnym wymaganiom zawartym w regulaminie ucznia, biblioteki, szatni i pracowni, a stosowane wobec niego środki zaradcze nie dają pozytywnych rezultatów;</w:t>
      </w:r>
    </w:p>
    <w:p w:rsidR="00545BBC" w:rsidRPr="00AA496E" w:rsidRDefault="00545BBC" w:rsidP="00525236">
      <w:pPr>
        <w:numPr>
          <w:ilvl w:val="1"/>
          <w:numId w:val="138"/>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liczba godzin nieusprawiedliwionych przekracza 20 godzin lekcyjnych (3 dni zajęć szkolnych);</w:t>
      </w:r>
    </w:p>
    <w:p w:rsidR="00545BBC" w:rsidRPr="00AA496E" w:rsidRDefault="00545BBC" w:rsidP="00525236">
      <w:pPr>
        <w:numPr>
          <w:ilvl w:val="1"/>
          <w:numId w:val="138"/>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wagaruje;</w:t>
      </w:r>
    </w:p>
    <w:p w:rsidR="00545BBC" w:rsidRPr="00AA496E" w:rsidRDefault="00545BBC" w:rsidP="00525236">
      <w:pPr>
        <w:numPr>
          <w:ilvl w:val="1"/>
          <w:numId w:val="138"/>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spóźnia się na zajęcia;</w:t>
      </w:r>
    </w:p>
    <w:p w:rsidR="00545BBC" w:rsidRPr="00AA496E" w:rsidRDefault="00545BBC" w:rsidP="00525236">
      <w:pPr>
        <w:numPr>
          <w:ilvl w:val="1"/>
          <w:numId w:val="138"/>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nie wywiązuje się z powierzonych mu zadań;</w:t>
      </w:r>
    </w:p>
    <w:p w:rsidR="00545BBC" w:rsidRPr="00AA496E" w:rsidRDefault="00545BBC" w:rsidP="00525236">
      <w:pPr>
        <w:numPr>
          <w:ilvl w:val="1"/>
          <w:numId w:val="138"/>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dopuszcza się łamania norm społecznych, prawnych;</w:t>
      </w:r>
    </w:p>
    <w:p w:rsidR="00545BBC" w:rsidRPr="00AA496E" w:rsidRDefault="00545BBC" w:rsidP="00525236">
      <w:pPr>
        <w:numPr>
          <w:ilvl w:val="1"/>
          <w:numId w:val="138"/>
        </w:numPr>
        <w:autoSpaceDN w:val="0"/>
        <w:spacing w:after="0" w:line="360" w:lineRule="auto"/>
        <w:ind w:left="1134" w:hanging="567"/>
        <w:jc w:val="both"/>
        <w:rPr>
          <w:rFonts w:ascii="Times New Roman" w:hAnsi="Times New Roman"/>
          <w:sz w:val="24"/>
          <w:szCs w:val="24"/>
        </w:rPr>
      </w:pPr>
      <w:r w:rsidRPr="00AA496E">
        <w:rPr>
          <w:rFonts w:ascii="Times New Roman" w:eastAsia="Times New Roman" w:hAnsi="Times New Roman"/>
          <w:sz w:val="24"/>
          <w:szCs w:val="24"/>
        </w:rPr>
        <w:t>charakteryzuje się brakiem podstawowych zasad kultury w relacjach z innymi, niewłaściwie zachowuje się wobec nauczycieli, innych pracowników szkoły oraz koleżanek i kolegów; często bywa arogancki, agresywny i wulgarny;</w:t>
      </w:r>
    </w:p>
    <w:p w:rsidR="00545BBC" w:rsidRPr="00AA496E" w:rsidRDefault="00545BBC" w:rsidP="00525236">
      <w:pPr>
        <w:numPr>
          <w:ilvl w:val="1"/>
          <w:numId w:val="138"/>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wykazuje brak szacunku dla zdrowia własnego i innych;</w:t>
      </w:r>
    </w:p>
    <w:p w:rsidR="00545BBC" w:rsidRPr="00AA496E" w:rsidRDefault="00545BBC" w:rsidP="00525236">
      <w:pPr>
        <w:numPr>
          <w:ilvl w:val="1"/>
          <w:numId w:val="138"/>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niszczy mienie szkolne, społeczne, mienie kolegów;</w:t>
      </w:r>
    </w:p>
    <w:p w:rsidR="00545BBC" w:rsidRPr="00AA496E" w:rsidRDefault="00545BBC" w:rsidP="00525236">
      <w:pPr>
        <w:numPr>
          <w:ilvl w:val="1"/>
          <w:numId w:val="138"/>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jego strój i wygląd jest niezgodny z obowiązującymi ucznia zasadami;</w:t>
      </w:r>
    </w:p>
    <w:p w:rsidR="00484B5C" w:rsidRPr="004F2FE7" w:rsidRDefault="00545BBC" w:rsidP="004F2FE7">
      <w:pPr>
        <w:numPr>
          <w:ilvl w:val="1"/>
          <w:numId w:val="138"/>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nie reaguje na uwagi dotyczące jego zachowania.</w:t>
      </w:r>
    </w:p>
    <w:p w:rsidR="00545BBC" w:rsidRPr="00AA496E" w:rsidRDefault="00545BBC" w:rsidP="00194319">
      <w:pPr>
        <w:pStyle w:val="Akapitzlist"/>
        <w:numPr>
          <w:ilvl w:val="0"/>
          <w:numId w:val="92"/>
        </w:numPr>
        <w:tabs>
          <w:tab w:val="left" w:pos="567"/>
        </w:tabs>
        <w:suppressAutoHyphens/>
        <w:autoSpaceDE w:val="0"/>
        <w:autoSpaceDN w:val="0"/>
        <w:spacing w:after="0" w:line="360" w:lineRule="auto"/>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sz w:val="24"/>
          <w:szCs w:val="24"/>
        </w:rPr>
        <w:t xml:space="preserve">Ocenę naganną zachowania otrzymuje uczeń, który nie spełnia warunków na ocenę </w:t>
      </w:r>
      <w:r w:rsidR="00AF6338" w:rsidRPr="00AA496E">
        <w:rPr>
          <w:rFonts w:ascii="Times New Roman" w:eastAsia="Times New Roman" w:hAnsi="Times New Roman" w:cs="Times New Roman"/>
          <w:sz w:val="24"/>
          <w:szCs w:val="24"/>
        </w:rPr>
        <w:t>nieodpowiednią</w:t>
      </w:r>
      <w:r w:rsidRPr="00AA496E">
        <w:rPr>
          <w:rFonts w:ascii="Times New Roman" w:eastAsia="Times New Roman" w:hAnsi="Times New Roman" w:cs="Times New Roman"/>
          <w:color w:val="FF0000"/>
          <w:sz w:val="24"/>
          <w:szCs w:val="24"/>
        </w:rPr>
        <w:t xml:space="preserve"> </w:t>
      </w:r>
      <w:r w:rsidR="00AF6338" w:rsidRPr="00AA496E">
        <w:rPr>
          <w:rFonts w:ascii="Times New Roman" w:eastAsia="Times New Roman" w:hAnsi="Times New Roman" w:cs="Times New Roman"/>
          <w:sz w:val="24"/>
          <w:szCs w:val="24"/>
        </w:rPr>
        <w:t>i dotyczy go w szczególności</w:t>
      </w:r>
      <w:r w:rsidRPr="00AA496E">
        <w:rPr>
          <w:rFonts w:ascii="Times New Roman" w:eastAsia="Times New Roman" w:hAnsi="Times New Roman" w:cs="Times New Roman"/>
          <w:sz w:val="24"/>
          <w:szCs w:val="24"/>
        </w:rPr>
        <w:t xml:space="preserve"> przynajmniej jedno z wymienionych niżej kryteriów:</w:t>
      </w:r>
    </w:p>
    <w:p w:rsidR="00545BBC" w:rsidRPr="00AA496E" w:rsidRDefault="00545BBC" w:rsidP="00525236">
      <w:pPr>
        <w:numPr>
          <w:ilvl w:val="1"/>
          <w:numId w:val="139"/>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 xml:space="preserve">uchybia wymaganiom zawartym w regulaminie szkoły, biblioteki, szatni </w:t>
      </w:r>
      <w:r w:rsidRPr="00AA496E">
        <w:rPr>
          <w:rFonts w:ascii="Times New Roman" w:eastAsia="Times New Roman" w:hAnsi="Times New Roman"/>
          <w:sz w:val="24"/>
          <w:szCs w:val="24"/>
        </w:rPr>
        <w:br/>
        <w:t>i pracowni;</w:t>
      </w:r>
    </w:p>
    <w:p w:rsidR="00545BBC" w:rsidRPr="00AA496E" w:rsidRDefault="00545BBC" w:rsidP="00525236">
      <w:pPr>
        <w:numPr>
          <w:ilvl w:val="1"/>
          <w:numId w:val="139"/>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ma nieusprawiedliwionych ponad 35 godzin lekcyjnych (tygodniowa liczba godzin lekcyjnych);</w:t>
      </w:r>
    </w:p>
    <w:p w:rsidR="00545BBC" w:rsidRPr="00AA496E" w:rsidRDefault="00545BBC" w:rsidP="00525236">
      <w:pPr>
        <w:numPr>
          <w:ilvl w:val="1"/>
          <w:numId w:val="139"/>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swoją kulturą osobistą budzi poważne zastrzeżenia;</w:t>
      </w:r>
    </w:p>
    <w:p w:rsidR="00545BBC" w:rsidRPr="00AA496E" w:rsidRDefault="00545BBC" w:rsidP="00525236">
      <w:pPr>
        <w:numPr>
          <w:ilvl w:val="1"/>
          <w:numId w:val="139"/>
        </w:numPr>
        <w:autoSpaceDN w:val="0"/>
        <w:spacing w:after="0" w:line="360" w:lineRule="auto"/>
        <w:ind w:left="1134" w:hanging="567"/>
        <w:jc w:val="both"/>
        <w:rPr>
          <w:rFonts w:ascii="Times New Roman" w:hAnsi="Times New Roman"/>
          <w:sz w:val="24"/>
          <w:szCs w:val="24"/>
        </w:rPr>
      </w:pPr>
      <w:r w:rsidRPr="00AA496E">
        <w:rPr>
          <w:rFonts w:ascii="Times New Roman" w:eastAsia="Times New Roman" w:hAnsi="Times New Roman"/>
          <w:sz w:val="24"/>
          <w:szCs w:val="24"/>
        </w:rPr>
        <w:t>dopuszcza się łamania norm społecznych, prawnych;</w:t>
      </w:r>
    </w:p>
    <w:p w:rsidR="00545BBC" w:rsidRPr="00AA496E" w:rsidRDefault="00545BBC" w:rsidP="00525236">
      <w:pPr>
        <w:numPr>
          <w:ilvl w:val="1"/>
          <w:numId w:val="139"/>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świadomie niszczy mienie szkolne, społeczne, mienie kolegów;</w:t>
      </w:r>
    </w:p>
    <w:p w:rsidR="00545BBC" w:rsidRPr="00AA496E" w:rsidRDefault="00545BBC" w:rsidP="00525236">
      <w:pPr>
        <w:numPr>
          <w:ilvl w:val="1"/>
          <w:numId w:val="139"/>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naruszył bezpieczeństwo sieci komputerowych;</w:t>
      </w:r>
    </w:p>
    <w:p w:rsidR="00545BBC" w:rsidRPr="00AA496E" w:rsidRDefault="00545BBC" w:rsidP="00525236">
      <w:pPr>
        <w:numPr>
          <w:ilvl w:val="1"/>
          <w:numId w:val="139"/>
        </w:numPr>
        <w:autoSpaceDN w:val="0"/>
        <w:spacing w:after="0" w:line="360" w:lineRule="auto"/>
        <w:ind w:left="1134" w:hanging="567"/>
        <w:jc w:val="both"/>
        <w:rPr>
          <w:rFonts w:ascii="Times New Roman" w:eastAsia="Times New Roman" w:hAnsi="Times New Roman"/>
          <w:sz w:val="24"/>
          <w:szCs w:val="24"/>
        </w:rPr>
      </w:pPr>
      <w:r w:rsidRPr="00AA496E">
        <w:rPr>
          <w:rFonts w:ascii="Times New Roman" w:eastAsia="Times New Roman" w:hAnsi="Times New Roman"/>
          <w:sz w:val="24"/>
          <w:szCs w:val="24"/>
        </w:rPr>
        <w:t>zastosowane środki zaradcze n</w:t>
      </w:r>
      <w:r w:rsidR="00AF6338" w:rsidRPr="00AA496E">
        <w:rPr>
          <w:rFonts w:ascii="Times New Roman" w:eastAsia="Times New Roman" w:hAnsi="Times New Roman"/>
          <w:sz w:val="24"/>
          <w:szCs w:val="24"/>
        </w:rPr>
        <w:t>ie przynoszą żadnych rezultatów;</w:t>
      </w:r>
    </w:p>
    <w:p w:rsidR="00AF6338" w:rsidRPr="00AA496E" w:rsidRDefault="00AF6338" w:rsidP="00525236">
      <w:pPr>
        <w:numPr>
          <w:ilvl w:val="1"/>
          <w:numId w:val="139"/>
        </w:numPr>
        <w:autoSpaceDN w:val="0"/>
        <w:spacing w:after="0" w:line="360" w:lineRule="auto"/>
        <w:ind w:left="1134" w:hanging="567"/>
        <w:jc w:val="both"/>
        <w:rPr>
          <w:rFonts w:ascii="Times New Roman" w:eastAsia="Times New Roman" w:hAnsi="Times New Roman"/>
          <w:sz w:val="24"/>
          <w:szCs w:val="24"/>
        </w:rPr>
      </w:pPr>
      <w:r w:rsidRPr="00AA496E">
        <w:rPr>
          <w:rFonts w:ascii="Times New Roman" w:hAnsi="Times New Roman"/>
          <w:sz w:val="24"/>
          <w:szCs w:val="24"/>
        </w:rPr>
        <w:t>pije alkohol, pali papierosy lub stosuje inne używki na terenie szkoły;</w:t>
      </w:r>
    </w:p>
    <w:p w:rsidR="00AF6338" w:rsidRPr="00AA496E" w:rsidRDefault="00AF6338" w:rsidP="00525236">
      <w:pPr>
        <w:numPr>
          <w:ilvl w:val="1"/>
          <w:numId w:val="139"/>
        </w:numPr>
        <w:autoSpaceDN w:val="0"/>
        <w:spacing w:after="0" w:line="360" w:lineRule="auto"/>
        <w:ind w:left="1134" w:hanging="567"/>
        <w:jc w:val="both"/>
        <w:rPr>
          <w:rFonts w:ascii="Times New Roman" w:eastAsia="Times New Roman" w:hAnsi="Times New Roman"/>
          <w:sz w:val="24"/>
          <w:szCs w:val="24"/>
        </w:rPr>
      </w:pPr>
      <w:r w:rsidRPr="00AA496E">
        <w:rPr>
          <w:rFonts w:ascii="Times New Roman" w:hAnsi="Times New Roman"/>
          <w:sz w:val="24"/>
          <w:szCs w:val="24"/>
        </w:rPr>
        <w:lastRenderedPageBreak/>
        <w:t>uczestniczy w bójce, która kończy się uszczerbkiem na zdrowiu;</w:t>
      </w:r>
    </w:p>
    <w:p w:rsidR="00AF6338" w:rsidRPr="00AA496E" w:rsidRDefault="00AF6338" w:rsidP="00525236">
      <w:pPr>
        <w:numPr>
          <w:ilvl w:val="1"/>
          <w:numId w:val="139"/>
        </w:numPr>
        <w:autoSpaceDN w:val="0"/>
        <w:spacing w:after="0" w:line="360" w:lineRule="auto"/>
        <w:ind w:left="1134" w:hanging="567"/>
        <w:jc w:val="both"/>
        <w:rPr>
          <w:rFonts w:ascii="Times New Roman" w:eastAsia="Times New Roman" w:hAnsi="Times New Roman"/>
          <w:sz w:val="24"/>
          <w:szCs w:val="24"/>
        </w:rPr>
      </w:pPr>
      <w:r w:rsidRPr="00AA496E">
        <w:rPr>
          <w:rFonts w:ascii="Times New Roman" w:hAnsi="Times New Roman"/>
          <w:sz w:val="24"/>
          <w:szCs w:val="24"/>
        </w:rPr>
        <w:t>znieważa pracownika szkoły;</w:t>
      </w:r>
    </w:p>
    <w:p w:rsidR="00AF6338" w:rsidRPr="00F47E8F" w:rsidRDefault="00AF6338" w:rsidP="00525236">
      <w:pPr>
        <w:numPr>
          <w:ilvl w:val="1"/>
          <w:numId w:val="139"/>
        </w:numPr>
        <w:autoSpaceDN w:val="0"/>
        <w:spacing w:after="0" w:line="360" w:lineRule="auto"/>
        <w:ind w:left="1134" w:hanging="567"/>
        <w:jc w:val="both"/>
        <w:rPr>
          <w:rFonts w:ascii="Times New Roman" w:eastAsia="Times New Roman" w:hAnsi="Times New Roman"/>
          <w:sz w:val="24"/>
          <w:szCs w:val="24"/>
        </w:rPr>
      </w:pPr>
      <w:r w:rsidRPr="00AA496E">
        <w:rPr>
          <w:rFonts w:ascii="Times New Roman" w:hAnsi="Times New Roman"/>
          <w:sz w:val="24"/>
          <w:szCs w:val="24"/>
        </w:rPr>
        <w:t>wchodzi w konflikt z prawem</w:t>
      </w:r>
      <w:r w:rsidR="00F47E8F">
        <w:rPr>
          <w:rFonts w:ascii="Times New Roman" w:hAnsi="Times New Roman"/>
          <w:sz w:val="24"/>
          <w:szCs w:val="24"/>
        </w:rPr>
        <w:t>;</w:t>
      </w:r>
    </w:p>
    <w:p w:rsidR="00545BBC" w:rsidRPr="00F47E8F" w:rsidRDefault="00F47E8F" w:rsidP="00525236">
      <w:pPr>
        <w:numPr>
          <w:ilvl w:val="1"/>
          <w:numId w:val="139"/>
        </w:numPr>
        <w:autoSpaceDN w:val="0"/>
        <w:spacing w:after="0" w:line="360" w:lineRule="auto"/>
        <w:ind w:left="1134" w:hanging="567"/>
        <w:jc w:val="both"/>
        <w:rPr>
          <w:rFonts w:ascii="Times New Roman" w:eastAsia="Times New Roman" w:hAnsi="Times New Roman"/>
          <w:sz w:val="24"/>
          <w:szCs w:val="24"/>
        </w:rPr>
      </w:pPr>
      <w:r>
        <w:rPr>
          <w:rFonts w:ascii="Times New Roman" w:eastAsia="Times New Roman" w:hAnsi="Times New Roman"/>
          <w:b/>
          <w:sz w:val="24"/>
          <w:szCs w:val="24"/>
        </w:rPr>
        <w:t>stosuje stalking wobec uczniów i/lub osób dorosłych.</w:t>
      </w:r>
    </w:p>
    <w:p w:rsidR="004F2FE7" w:rsidRDefault="004F2FE7" w:rsidP="00194319">
      <w:pPr>
        <w:spacing w:after="0" w:line="360" w:lineRule="auto"/>
        <w:jc w:val="center"/>
        <w:rPr>
          <w:rFonts w:ascii="Times New Roman" w:hAnsi="Times New Roman"/>
          <w:b/>
          <w:sz w:val="24"/>
          <w:szCs w:val="24"/>
        </w:rPr>
      </w:pP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t>Rozdział 10</w:t>
      </w: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t>Szczegółowe warunki i sposób oceniania uczniów</w:t>
      </w:r>
    </w:p>
    <w:p w:rsidR="00545BBC" w:rsidRPr="00AA496E" w:rsidRDefault="00545BBC" w:rsidP="00194319">
      <w:pPr>
        <w:spacing w:after="0" w:line="360" w:lineRule="auto"/>
        <w:ind w:left="567"/>
        <w:jc w:val="both"/>
        <w:rPr>
          <w:rFonts w:ascii="Times New Roman" w:hAnsi="Times New Roman"/>
          <w:sz w:val="24"/>
          <w:szCs w:val="24"/>
        </w:rPr>
      </w:pPr>
    </w:p>
    <w:p w:rsidR="00545BBC" w:rsidRPr="00AA496E" w:rsidRDefault="007F770D" w:rsidP="00194319">
      <w:pPr>
        <w:pStyle w:val="2Paragrafy"/>
        <w:spacing w:before="0" w:after="0" w:line="360" w:lineRule="auto"/>
        <w:ind w:left="567" w:hanging="567"/>
        <w:jc w:val="both"/>
        <w:rPr>
          <w:rFonts w:ascii="Times New Roman" w:hAnsi="Times New Roman" w:cs="Times New Roman"/>
          <w:b w:val="0"/>
          <w:sz w:val="24"/>
          <w:szCs w:val="24"/>
        </w:rPr>
      </w:pPr>
      <w:r w:rsidRPr="00AA496E">
        <w:rPr>
          <w:rFonts w:ascii="Times New Roman" w:hAnsi="Times New Roman" w:cs="Times New Roman"/>
          <w:b w:val="0"/>
          <w:sz w:val="24"/>
          <w:szCs w:val="24"/>
        </w:rPr>
        <w:t>§ 80</w:t>
      </w:r>
      <w:r w:rsidR="00545BBC" w:rsidRPr="00AA496E">
        <w:rPr>
          <w:rFonts w:ascii="Times New Roman" w:hAnsi="Times New Roman" w:cs="Times New Roman"/>
          <w:b w:val="0"/>
          <w:sz w:val="24"/>
          <w:szCs w:val="24"/>
        </w:rPr>
        <w:t>.1. Oceny poziomu wiadomości i umiejętności ucznia powinny być dokonywane systematycznie, w różnych formach, w warunkach zapewniających ich obiektywność.</w:t>
      </w:r>
    </w:p>
    <w:p w:rsidR="00484B5C" w:rsidRPr="004F2FE7" w:rsidRDefault="00545BBC" w:rsidP="004F2FE7">
      <w:pPr>
        <w:pStyle w:val="2Paragrafy"/>
        <w:numPr>
          <w:ilvl w:val="0"/>
          <w:numId w:val="139"/>
        </w:numPr>
        <w:spacing w:before="0" w:after="0" w:line="360" w:lineRule="auto"/>
        <w:jc w:val="both"/>
        <w:rPr>
          <w:rFonts w:ascii="Times New Roman" w:hAnsi="Times New Roman" w:cs="Times New Roman"/>
          <w:b w:val="0"/>
          <w:sz w:val="24"/>
          <w:szCs w:val="24"/>
        </w:rPr>
      </w:pPr>
      <w:r w:rsidRPr="00AA496E">
        <w:rPr>
          <w:rFonts w:ascii="Times New Roman" w:eastAsia="Times New Roman" w:hAnsi="Times New Roman" w:cs="Times New Roman"/>
          <w:b w:val="0"/>
          <w:sz w:val="24"/>
          <w:szCs w:val="24"/>
        </w:rPr>
        <w:t>Zachowanie ucznia na lekcji nie może stanowić kryterium oceny poziomu jego wiadomości i umiejętności z danego przedmiotu.</w:t>
      </w:r>
    </w:p>
    <w:p w:rsidR="00545BBC" w:rsidRPr="00AA496E" w:rsidRDefault="007F770D" w:rsidP="00194319">
      <w:pPr>
        <w:pStyle w:val="2Paragrafy"/>
        <w:tabs>
          <w:tab w:val="left" w:pos="1418"/>
        </w:tabs>
        <w:spacing w:before="0" w:after="0" w:line="360" w:lineRule="auto"/>
        <w:ind w:left="567" w:hanging="567"/>
        <w:jc w:val="both"/>
        <w:rPr>
          <w:rFonts w:ascii="Times New Roman" w:hAnsi="Times New Roman" w:cs="Times New Roman"/>
          <w:b w:val="0"/>
          <w:sz w:val="24"/>
          <w:szCs w:val="24"/>
        </w:rPr>
      </w:pPr>
      <w:r w:rsidRPr="00AA496E">
        <w:rPr>
          <w:rFonts w:ascii="Times New Roman" w:hAnsi="Times New Roman" w:cs="Times New Roman"/>
          <w:b w:val="0"/>
          <w:sz w:val="24"/>
          <w:szCs w:val="24"/>
        </w:rPr>
        <w:t>§ 81</w:t>
      </w:r>
      <w:r w:rsidR="00545BBC" w:rsidRPr="00AA496E">
        <w:rPr>
          <w:rFonts w:ascii="Times New Roman" w:hAnsi="Times New Roman" w:cs="Times New Roman"/>
          <w:b w:val="0"/>
          <w:sz w:val="24"/>
          <w:szCs w:val="24"/>
        </w:rPr>
        <w:t>.1.</w:t>
      </w:r>
      <w:r w:rsidR="00545BBC" w:rsidRPr="00AA496E">
        <w:rPr>
          <w:rFonts w:ascii="Times New Roman" w:eastAsia="Times New Roman" w:hAnsi="Times New Roman" w:cs="Times New Roman"/>
          <w:b w:val="0"/>
          <w:sz w:val="24"/>
          <w:szCs w:val="24"/>
        </w:rPr>
        <w:t>Wiadomości i umiejętności ucznia mogą być sprawdzone w sposób ustny lub pisemny. Formę sprawdzania ustala nauczyciel przedmiotu w swoich wymaganiach edukacyjnych.</w:t>
      </w:r>
    </w:p>
    <w:p w:rsidR="00545BBC" w:rsidRPr="00AA496E" w:rsidRDefault="00545BBC" w:rsidP="00194319">
      <w:pPr>
        <w:pStyle w:val="Akapitzlist"/>
        <w:tabs>
          <w:tab w:val="left" w:pos="1418"/>
          <w:tab w:val="left" w:pos="1560"/>
        </w:tabs>
        <w:suppressAutoHyphens/>
        <w:autoSpaceDE w:val="0"/>
        <w:autoSpaceDN w:val="0"/>
        <w:spacing w:after="0" w:line="360" w:lineRule="auto"/>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sz w:val="24"/>
          <w:szCs w:val="24"/>
        </w:rPr>
        <w:t>2. Jedną z form sprawdzania wiedzy i umiejętności ucznia jest praca klasowa, obejmująca swoim zakresem dział przerobionego materiału. Prac pisemnych dotyczą następujące warunki:</w:t>
      </w:r>
    </w:p>
    <w:p w:rsidR="00545BBC" w:rsidRPr="00AA496E" w:rsidRDefault="00545BBC" w:rsidP="00525236">
      <w:pPr>
        <w:pStyle w:val="Akapitzlist"/>
        <w:numPr>
          <w:ilvl w:val="0"/>
          <w:numId w:val="143"/>
        </w:numPr>
        <w:tabs>
          <w:tab w:val="left" w:pos="1134"/>
        </w:tabs>
        <w:suppressAutoHyphens/>
        <w:autoSpaceDE w:val="0"/>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sz w:val="24"/>
          <w:szCs w:val="24"/>
        </w:rPr>
        <w:t xml:space="preserve">nauczyciel zobowiązany jest do zapowiadania pracy klasowej i zapisania jej </w:t>
      </w:r>
      <w:r w:rsidRPr="00AA496E">
        <w:rPr>
          <w:rFonts w:ascii="Times New Roman" w:eastAsia="Times New Roman" w:hAnsi="Times New Roman" w:cs="Times New Roman"/>
          <w:sz w:val="24"/>
          <w:szCs w:val="24"/>
        </w:rPr>
        <w:br/>
        <w:t>w dzienniku z co najmniej tygodniowym wyprzedzeniem;</w:t>
      </w:r>
    </w:p>
    <w:p w:rsidR="00545BBC" w:rsidRPr="00AA496E" w:rsidRDefault="00545BBC" w:rsidP="00525236">
      <w:pPr>
        <w:pStyle w:val="Akapitzlist"/>
        <w:numPr>
          <w:ilvl w:val="0"/>
          <w:numId w:val="143"/>
        </w:numPr>
        <w:tabs>
          <w:tab w:val="left" w:pos="1134"/>
        </w:tabs>
        <w:suppressAutoHyphens/>
        <w:autoSpaceDE w:val="0"/>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sz w:val="24"/>
          <w:szCs w:val="24"/>
        </w:rPr>
        <w:t>w jednym dniu może odbyć się tylko j</w:t>
      </w:r>
      <w:r w:rsidR="00B44EF4" w:rsidRPr="00AA496E">
        <w:rPr>
          <w:rFonts w:ascii="Times New Roman" w:eastAsia="Times New Roman" w:hAnsi="Times New Roman" w:cs="Times New Roman"/>
          <w:sz w:val="24"/>
          <w:szCs w:val="24"/>
        </w:rPr>
        <w:t>edna praca klasowa, w tygodniu 3</w:t>
      </w:r>
      <w:r w:rsidRPr="00AA496E">
        <w:rPr>
          <w:rFonts w:ascii="Times New Roman" w:eastAsia="Times New Roman" w:hAnsi="Times New Roman" w:cs="Times New Roman"/>
          <w:sz w:val="24"/>
          <w:szCs w:val="24"/>
        </w:rPr>
        <w:t xml:space="preserve"> prace klasowe;</w:t>
      </w:r>
    </w:p>
    <w:p w:rsidR="00545BBC" w:rsidRPr="00AA496E" w:rsidRDefault="00545BBC" w:rsidP="00525236">
      <w:pPr>
        <w:pStyle w:val="Akapitzlist"/>
        <w:numPr>
          <w:ilvl w:val="0"/>
          <w:numId w:val="143"/>
        </w:numPr>
        <w:tabs>
          <w:tab w:val="left" w:pos="1134"/>
        </w:tabs>
        <w:suppressAutoHyphens/>
        <w:autoSpaceDE w:val="0"/>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sz w:val="24"/>
          <w:szCs w:val="24"/>
        </w:rPr>
        <w:t>zasada zawarta w pkt</w:t>
      </w:r>
      <w:r w:rsidR="007F770D" w:rsidRPr="00AA496E">
        <w:rPr>
          <w:rFonts w:ascii="Times New Roman" w:eastAsia="Times New Roman" w:hAnsi="Times New Roman" w:cs="Times New Roman"/>
          <w:sz w:val="24"/>
          <w:szCs w:val="24"/>
        </w:rPr>
        <w:t>.</w:t>
      </w:r>
      <w:r w:rsidRPr="00AA496E">
        <w:rPr>
          <w:rFonts w:ascii="Times New Roman" w:eastAsia="Times New Roman" w:hAnsi="Times New Roman" w:cs="Times New Roman"/>
          <w:sz w:val="24"/>
          <w:szCs w:val="24"/>
        </w:rPr>
        <w:t xml:space="preserve"> 2 nie dotyczy przedmiotów, z których zajęcia odbywają się </w:t>
      </w:r>
      <w:r w:rsidRPr="00AA496E">
        <w:rPr>
          <w:rFonts w:ascii="Times New Roman" w:eastAsia="Times New Roman" w:hAnsi="Times New Roman" w:cs="Times New Roman"/>
          <w:sz w:val="24"/>
          <w:szCs w:val="24"/>
        </w:rPr>
        <w:br/>
        <w:t>w grupach międzyoddziałowych;</w:t>
      </w:r>
    </w:p>
    <w:p w:rsidR="00545BBC" w:rsidRPr="00AA496E" w:rsidRDefault="00545BBC" w:rsidP="00525236">
      <w:pPr>
        <w:pStyle w:val="Akapitzlist"/>
        <w:numPr>
          <w:ilvl w:val="0"/>
          <w:numId w:val="143"/>
        </w:numPr>
        <w:tabs>
          <w:tab w:val="left" w:pos="1134"/>
        </w:tabs>
        <w:suppressAutoHyphens/>
        <w:autoSpaceDE w:val="0"/>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sz w:val="24"/>
          <w:szCs w:val="24"/>
        </w:rPr>
        <w:t xml:space="preserve">prace klasowe powinny być sprawdzone i ocenione w terminie do 7 dni </w:t>
      </w:r>
      <w:r w:rsidRPr="00AA496E">
        <w:rPr>
          <w:rFonts w:ascii="Times New Roman" w:eastAsia="Times New Roman" w:hAnsi="Times New Roman" w:cs="Times New Roman"/>
          <w:sz w:val="24"/>
          <w:szCs w:val="24"/>
        </w:rPr>
        <w:br/>
        <w:t>i przechowywane przez nauczyciela w szkole do końca bieżącego roku szkolnego; termin ten w przypadku prac z języka polskiego oraz języków obcych może być wydłużony do 14 dni;</w:t>
      </w:r>
    </w:p>
    <w:p w:rsidR="00545BBC" w:rsidRPr="00AA496E" w:rsidRDefault="00545BBC" w:rsidP="00525236">
      <w:pPr>
        <w:numPr>
          <w:ilvl w:val="0"/>
          <w:numId w:val="143"/>
        </w:numPr>
        <w:autoSpaceDN w:val="0"/>
        <w:spacing w:after="0" w:line="360" w:lineRule="auto"/>
        <w:ind w:left="1134" w:hanging="567"/>
        <w:jc w:val="both"/>
        <w:rPr>
          <w:rFonts w:ascii="Times New Roman" w:hAnsi="Times New Roman"/>
          <w:sz w:val="24"/>
          <w:szCs w:val="24"/>
        </w:rPr>
      </w:pPr>
      <w:r w:rsidRPr="00AA496E">
        <w:rPr>
          <w:rFonts w:ascii="Times New Roman" w:eastAsia="Times New Roman" w:hAnsi="Times New Roman"/>
          <w:sz w:val="24"/>
          <w:szCs w:val="24"/>
        </w:rPr>
        <w:t>z upływem sierpnia prace klasowe są niszczone;</w:t>
      </w:r>
    </w:p>
    <w:p w:rsidR="00545BBC" w:rsidRPr="00AA496E" w:rsidRDefault="00545BBC" w:rsidP="00525236">
      <w:pPr>
        <w:numPr>
          <w:ilvl w:val="0"/>
          <w:numId w:val="143"/>
        </w:numPr>
        <w:autoSpaceDN w:val="0"/>
        <w:spacing w:after="0" w:line="360" w:lineRule="auto"/>
        <w:ind w:left="1134" w:hanging="567"/>
        <w:jc w:val="both"/>
        <w:rPr>
          <w:rFonts w:ascii="Times New Roman" w:hAnsi="Times New Roman"/>
          <w:sz w:val="24"/>
          <w:szCs w:val="24"/>
        </w:rPr>
      </w:pPr>
      <w:r w:rsidRPr="00AA496E">
        <w:rPr>
          <w:rFonts w:ascii="Times New Roman" w:eastAsia="Times New Roman" w:hAnsi="Times New Roman"/>
          <w:sz w:val="24"/>
          <w:szCs w:val="24"/>
        </w:rPr>
        <w:t>sprawdzone i ocenione prace klasowe ucznia są udostępniane uczniowi i jego rodzicom.</w:t>
      </w:r>
    </w:p>
    <w:p w:rsidR="00545BBC" w:rsidRPr="00AA496E" w:rsidRDefault="00545BBC" w:rsidP="00525236">
      <w:pPr>
        <w:pStyle w:val="Akapitzlist"/>
        <w:numPr>
          <w:ilvl w:val="0"/>
          <w:numId w:val="139"/>
        </w:numPr>
        <w:tabs>
          <w:tab w:val="left" w:pos="567"/>
        </w:tabs>
        <w:suppressAutoHyphens/>
        <w:autoSpaceDE w:val="0"/>
        <w:autoSpaceDN w:val="0"/>
        <w:spacing w:after="0" w:line="360" w:lineRule="auto"/>
        <w:ind w:left="567" w:hanging="283"/>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sz w:val="24"/>
          <w:szCs w:val="24"/>
        </w:rPr>
        <w:t xml:space="preserve">W szkole obowiązują jednakowe kryteria oceniania prac pisemnych. O ocenie </w:t>
      </w:r>
      <w:r w:rsidRPr="00AA496E">
        <w:rPr>
          <w:rFonts w:ascii="Times New Roman" w:eastAsia="Times New Roman" w:hAnsi="Times New Roman" w:cs="Times New Roman"/>
          <w:sz w:val="24"/>
          <w:szCs w:val="24"/>
        </w:rPr>
        <w:br/>
        <w:t>z pracy decyduje liczba uzyskanych punktów przeliczona na procenty.</w:t>
      </w:r>
    </w:p>
    <w:p w:rsidR="008A07C8" w:rsidRDefault="008A07C8" w:rsidP="00194319">
      <w:pPr>
        <w:pStyle w:val="Akapitzlist"/>
        <w:tabs>
          <w:tab w:val="left" w:pos="567"/>
        </w:tabs>
        <w:suppressAutoHyphens/>
        <w:autoSpaceDE w:val="0"/>
        <w:autoSpaceDN w:val="0"/>
        <w:spacing w:after="0" w:line="360" w:lineRule="auto"/>
        <w:ind w:left="567"/>
        <w:contextualSpacing w:val="0"/>
        <w:jc w:val="both"/>
        <w:textAlignment w:val="baseline"/>
        <w:rPr>
          <w:rFonts w:ascii="Times New Roman" w:hAnsi="Times New Roman" w:cs="Times New Roman"/>
          <w:sz w:val="24"/>
          <w:szCs w:val="24"/>
        </w:rPr>
      </w:pPr>
    </w:p>
    <w:p w:rsidR="004F2FE7" w:rsidRPr="00AA496E" w:rsidRDefault="004F2FE7" w:rsidP="00194319">
      <w:pPr>
        <w:pStyle w:val="Akapitzlist"/>
        <w:tabs>
          <w:tab w:val="left" w:pos="567"/>
        </w:tabs>
        <w:suppressAutoHyphens/>
        <w:autoSpaceDE w:val="0"/>
        <w:autoSpaceDN w:val="0"/>
        <w:spacing w:after="0" w:line="360" w:lineRule="auto"/>
        <w:ind w:left="567"/>
        <w:contextualSpacing w:val="0"/>
        <w:jc w:val="both"/>
        <w:textAlignment w:val="baseline"/>
        <w:rPr>
          <w:rFonts w:ascii="Times New Roman" w:hAnsi="Times New Roman" w:cs="Times New Roman"/>
          <w:sz w:val="24"/>
          <w:szCs w:val="24"/>
        </w:rPr>
      </w:pPr>
    </w:p>
    <w:p w:rsidR="00545BBC" w:rsidRPr="00AA496E" w:rsidRDefault="00545BBC" w:rsidP="00194319">
      <w:pPr>
        <w:pStyle w:val="2Paragrafy"/>
        <w:spacing w:before="0" w:after="0" w:line="360" w:lineRule="auto"/>
        <w:ind w:left="567"/>
        <w:jc w:val="both"/>
        <w:rPr>
          <w:rFonts w:ascii="Times New Roman" w:hAnsi="Times New Roman" w:cs="Times New Roman"/>
          <w:b w:val="0"/>
          <w:sz w:val="24"/>
          <w:szCs w:val="24"/>
        </w:rPr>
      </w:pPr>
      <w:r w:rsidRPr="00AA496E">
        <w:rPr>
          <w:rFonts w:ascii="Times New Roman" w:hAnsi="Times New Roman" w:cs="Times New Roman"/>
          <w:b w:val="0"/>
          <w:sz w:val="24"/>
          <w:szCs w:val="24"/>
        </w:rPr>
        <w:lastRenderedPageBreak/>
        <w:t>Tabela - Skala oceniania prac klasowych, testów, sprawdzianów</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2"/>
        <w:gridCol w:w="4427"/>
      </w:tblGrid>
      <w:tr w:rsidR="00545BBC" w:rsidRPr="00AA496E" w:rsidTr="00D47E08">
        <w:tc>
          <w:tcPr>
            <w:tcW w:w="3052" w:type="dxa"/>
            <w:shd w:val="clear" w:color="auto" w:fill="auto"/>
          </w:tcPr>
          <w:p w:rsidR="00545BBC" w:rsidRPr="00AA496E" w:rsidRDefault="00545BBC" w:rsidP="00194319">
            <w:pPr>
              <w:pStyle w:val="2Paragrafy"/>
              <w:spacing w:before="0" w:after="0" w:line="360" w:lineRule="auto"/>
              <w:ind w:left="567"/>
              <w:jc w:val="both"/>
              <w:textAlignment w:val="baseline"/>
              <w:rPr>
                <w:rFonts w:ascii="Times New Roman" w:hAnsi="Times New Roman" w:cs="Times New Roman"/>
                <w:b w:val="0"/>
                <w:sz w:val="24"/>
                <w:szCs w:val="24"/>
              </w:rPr>
            </w:pPr>
            <w:r w:rsidRPr="00AA496E">
              <w:rPr>
                <w:rFonts w:ascii="Times New Roman" w:hAnsi="Times New Roman" w:cs="Times New Roman"/>
                <w:b w:val="0"/>
                <w:sz w:val="24"/>
                <w:szCs w:val="24"/>
              </w:rPr>
              <w:t>Ocena</w:t>
            </w:r>
          </w:p>
        </w:tc>
        <w:tc>
          <w:tcPr>
            <w:tcW w:w="4427" w:type="dxa"/>
            <w:shd w:val="clear" w:color="auto" w:fill="auto"/>
          </w:tcPr>
          <w:p w:rsidR="00545BBC" w:rsidRPr="00AA496E" w:rsidRDefault="00545BBC" w:rsidP="00194319">
            <w:pPr>
              <w:pStyle w:val="2Paragrafy"/>
              <w:spacing w:before="0" w:after="0" w:line="360" w:lineRule="auto"/>
              <w:ind w:left="567"/>
              <w:textAlignment w:val="baseline"/>
              <w:rPr>
                <w:rFonts w:ascii="Times New Roman" w:hAnsi="Times New Roman" w:cs="Times New Roman"/>
                <w:b w:val="0"/>
                <w:sz w:val="24"/>
                <w:szCs w:val="24"/>
              </w:rPr>
            </w:pPr>
            <w:r w:rsidRPr="00AA496E">
              <w:rPr>
                <w:rFonts w:ascii="Times New Roman" w:hAnsi="Times New Roman" w:cs="Times New Roman"/>
                <w:b w:val="0"/>
                <w:sz w:val="24"/>
                <w:szCs w:val="24"/>
              </w:rPr>
              <w:t>Praca klasowa</w:t>
            </w:r>
          </w:p>
        </w:tc>
      </w:tr>
      <w:tr w:rsidR="00545BBC" w:rsidRPr="00AA496E" w:rsidTr="00D47E08">
        <w:tc>
          <w:tcPr>
            <w:tcW w:w="3052" w:type="dxa"/>
            <w:shd w:val="clear" w:color="auto" w:fill="auto"/>
          </w:tcPr>
          <w:p w:rsidR="00545BBC" w:rsidRPr="00AA496E" w:rsidRDefault="00545BBC" w:rsidP="00194319">
            <w:pPr>
              <w:pStyle w:val="2Paragrafy"/>
              <w:spacing w:before="0" w:after="0" w:line="360" w:lineRule="auto"/>
              <w:ind w:left="567"/>
              <w:jc w:val="both"/>
              <w:textAlignment w:val="baseline"/>
              <w:rPr>
                <w:rFonts w:ascii="Times New Roman" w:hAnsi="Times New Roman" w:cs="Times New Roman"/>
                <w:b w:val="0"/>
                <w:sz w:val="24"/>
                <w:szCs w:val="24"/>
              </w:rPr>
            </w:pPr>
            <w:r w:rsidRPr="00AA496E">
              <w:rPr>
                <w:rFonts w:ascii="Times New Roman" w:hAnsi="Times New Roman" w:cs="Times New Roman"/>
                <w:b w:val="0"/>
                <w:sz w:val="24"/>
                <w:szCs w:val="24"/>
              </w:rPr>
              <w:t>niedostateczny</w:t>
            </w:r>
          </w:p>
        </w:tc>
        <w:tc>
          <w:tcPr>
            <w:tcW w:w="4427" w:type="dxa"/>
            <w:shd w:val="clear" w:color="auto" w:fill="auto"/>
          </w:tcPr>
          <w:p w:rsidR="00545BBC" w:rsidRPr="00AA496E" w:rsidRDefault="00B44EF4" w:rsidP="00194319">
            <w:pPr>
              <w:pStyle w:val="2Paragrafy"/>
              <w:spacing w:before="0" w:after="0" w:line="360" w:lineRule="auto"/>
              <w:textAlignment w:val="baseline"/>
              <w:rPr>
                <w:rFonts w:ascii="Times New Roman" w:hAnsi="Times New Roman" w:cs="Times New Roman"/>
                <w:b w:val="0"/>
                <w:sz w:val="24"/>
                <w:szCs w:val="24"/>
              </w:rPr>
            </w:pPr>
            <w:r w:rsidRPr="00AA496E">
              <w:rPr>
                <w:rFonts w:ascii="Times New Roman" w:hAnsi="Times New Roman" w:cs="Times New Roman"/>
                <w:b w:val="0"/>
                <w:sz w:val="24"/>
                <w:szCs w:val="24"/>
              </w:rPr>
              <w:t>0 – 30</w:t>
            </w:r>
            <w:r w:rsidR="007F770D" w:rsidRPr="00AA496E">
              <w:rPr>
                <w:rFonts w:ascii="Times New Roman" w:hAnsi="Times New Roman" w:cs="Times New Roman"/>
                <w:b w:val="0"/>
                <w:sz w:val="24"/>
                <w:szCs w:val="24"/>
              </w:rPr>
              <w:t>%</w:t>
            </w:r>
          </w:p>
        </w:tc>
      </w:tr>
      <w:tr w:rsidR="00545BBC" w:rsidRPr="00AA496E" w:rsidTr="00D47E08">
        <w:tc>
          <w:tcPr>
            <w:tcW w:w="3052" w:type="dxa"/>
            <w:shd w:val="clear" w:color="auto" w:fill="auto"/>
          </w:tcPr>
          <w:p w:rsidR="00545BBC" w:rsidRPr="00AA496E" w:rsidRDefault="00545BBC" w:rsidP="00194319">
            <w:pPr>
              <w:pStyle w:val="2Paragrafy"/>
              <w:spacing w:before="0" w:after="0" w:line="360" w:lineRule="auto"/>
              <w:ind w:left="567"/>
              <w:jc w:val="both"/>
              <w:textAlignment w:val="baseline"/>
              <w:rPr>
                <w:rFonts w:ascii="Times New Roman" w:hAnsi="Times New Roman" w:cs="Times New Roman"/>
                <w:b w:val="0"/>
                <w:sz w:val="24"/>
                <w:szCs w:val="24"/>
              </w:rPr>
            </w:pPr>
            <w:r w:rsidRPr="00AA496E">
              <w:rPr>
                <w:rFonts w:ascii="Times New Roman" w:hAnsi="Times New Roman" w:cs="Times New Roman"/>
                <w:b w:val="0"/>
                <w:sz w:val="24"/>
                <w:szCs w:val="24"/>
              </w:rPr>
              <w:t>dopuszczający</w:t>
            </w:r>
          </w:p>
        </w:tc>
        <w:tc>
          <w:tcPr>
            <w:tcW w:w="4427" w:type="dxa"/>
            <w:shd w:val="clear" w:color="auto" w:fill="auto"/>
          </w:tcPr>
          <w:p w:rsidR="00545BBC" w:rsidRPr="00AA496E" w:rsidRDefault="00B44EF4" w:rsidP="00194319">
            <w:pPr>
              <w:pStyle w:val="2Paragrafy"/>
              <w:spacing w:before="0" w:after="0" w:line="360" w:lineRule="auto"/>
              <w:textAlignment w:val="baseline"/>
              <w:rPr>
                <w:rFonts w:ascii="Times New Roman" w:hAnsi="Times New Roman" w:cs="Times New Roman"/>
                <w:b w:val="0"/>
                <w:sz w:val="24"/>
                <w:szCs w:val="24"/>
              </w:rPr>
            </w:pPr>
            <w:r w:rsidRPr="00AA496E">
              <w:rPr>
                <w:rFonts w:ascii="Times New Roman" w:hAnsi="Times New Roman" w:cs="Times New Roman"/>
                <w:b w:val="0"/>
                <w:sz w:val="24"/>
                <w:szCs w:val="24"/>
              </w:rPr>
              <w:t>31</w:t>
            </w:r>
            <w:r w:rsidR="00C570D4" w:rsidRPr="00AA496E">
              <w:rPr>
                <w:rFonts w:ascii="Times New Roman" w:hAnsi="Times New Roman" w:cs="Times New Roman"/>
                <w:b w:val="0"/>
                <w:sz w:val="24"/>
                <w:szCs w:val="24"/>
              </w:rPr>
              <w:t>%</w:t>
            </w:r>
            <w:r w:rsidR="007F770D" w:rsidRPr="00AA496E">
              <w:rPr>
                <w:rFonts w:ascii="Times New Roman" w:hAnsi="Times New Roman" w:cs="Times New Roman"/>
                <w:b w:val="0"/>
                <w:sz w:val="24"/>
                <w:szCs w:val="24"/>
              </w:rPr>
              <w:t xml:space="preserve"> – 50%</w:t>
            </w:r>
          </w:p>
        </w:tc>
      </w:tr>
      <w:tr w:rsidR="00545BBC" w:rsidRPr="00AA496E" w:rsidTr="00D47E08">
        <w:tc>
          <w:tcPr>
            <w:tcW w:w="3052" w:type="dxa"/>
            <w:shd w:val="clear" w:color="auto" w:fill="auto"/>
          </w:tcPr>
          <w:p w:rsidR="00545BBC" w:rsidRPr="00AA496E" w:rsidRDefault="00545BBC" w:rsidP="00194319">
            <w:pPr>
              <w:pStyle w:val="2Paragrafy"/>
              <w:spacing w:before="0" w:after="0" w:line="360" w:lineRule="auto"/>
              <w:ind w:left="567"/>
              <w:jc w:val="both"/>
              <w:textAlignment w:val="baseline"/>
              <w:rPr>
                <w:rFonts w:ascii="Times New Roman" w:hAnsi="Times New Roman" w:cs="Times New Roman"/>
                <w:b w:val="0"/>
                <w:sz w:val="24"/>
                <w:szCs w:val="24"/>
              </w:rPr>
            </w:pPr>
            <w:r w:rsidRPr="00AA496E">
              <w:rPr>
                <w:rFonts w:ascii="Times New Roman" w:hAnsi="Times New Roman" w:cs="Times New Roman"/>
                <w:b w:val="0"/>
                <w:sz w:val="24"/>
                <w:szCs w:val="24"/>
              </w:rPr>
              <w:t>dostateczny</w:t>
            </w:r>
          </w:p>
        </w:tc>
        <w:tc>
          <w:tcPr>
            <w:tcW w:w="4427" w:type="dxa"/>
            <w:shd w:val="clear" w:color="auto" w:fill="auto"/>
          </w:tcPr>
          <w:p w:rsidR="00545BBC" w:rsidRPr="00AA496E" w:rsidRDefault="007F770D" w:rsidP="00194319">
            <w:pPr>
              <w:pStyle w:val="2Paragrafy"/>
              <w:spacing w:before="0" w:after="0" w:line="360" w:lineRule="auto"/>
              <w:textAlignment w:val="baseline"/>
              <w:rPr>
                <w:rFonts w:ascii="Times New Roman" w:hAnsi="Times New Roman" w:cs="Times New Roman"/>
                <w:b w:val="0"/>
                <w:sz w:val="24"/>
                <w:szCs w:val="24"/>
              </w:rPr>
            </w:pPr>
            <w:r w:rsidRPr="00AA496E">
              <w:rPr>
                <w:rFonts w:ascii="Times New Roman" w:hAnsi="Times New Roman" w:cs="Times New Roman"/>
                <w:b w:val="0"/>
                <w:sz w:val="24"/>
                <w:szCs w:val="24"/>
              </w:rPr>
              <w:t>51% - 74%</w:t>
            </w:r>
          </w:p>
        </w:tc>
      </w:tr>
      <w:tr w:rsidR="00545BBC" w:rsidRPr="00AA496E" w:rsidTr="00D47E08">
        <w:tc>
          <w:tcPr>
            <w:tcW w:w="3052" w:type="dxa"/>
            <w:shd w:val="clear" w:color="auto" w:fill="auto"/>
          </w:tcPr>
          <w:p w:rsidR="00545BBC" w:rsidRPr="00AA496E" w:rsidRDefault="00545BBC" w:rsidP="00194319">
            <w:pPr>
              <w:pStyle w:val="2Paragrafy"/>
              <w:spacing w:before="0" w:after="0" w:line="360" w:lineRule="auto"/>
              <w:ind w:left="567"/>
              <w:jc w:val="both"/>
              <w:textAlignment w:val="baseline"/>
              <w:rPr>
                <w:rFonts w:ascii="Times New Roman" w:hAnsi="Times New Roman" w:cs="Times New Roman"/>
                <w:b w:val="0"/>
                <w:sz w:val="24"/>
                <w:szCs w:val="24"/>
              </w:rPr>
            </w:pPr>
            <w:r w:rsidRPr="00AA496E">
              <w:rPr>
                <w:rFonts w:ascii="Times New Roman" w:hAnsi="Times New Roman" w:cs="Times New Roman"/>
                <w:b w:val="0"/>
                <w:sz w:val="24"/>
                <w:szCs w:val="24"/>
              </w:rPr>
              <w:t>dobry</w:t>
            </w:r>
          </w:p>
        </w:tc>
        <w:tc>
          <w:tcPr>
            <w:tcW w:w="4427" w:type="dxa"/>
            <w:shd w:val="clear" w:color="auto" w:fill="auto"/>
          </w:tcPr>
          <w:p w:rsidR="00545BBC" w:rsidRPr="00AA496E" w:rsidRDefault="007F770D" w:rsidP="00194319">
            <w:pPr>
              <w:pStyle w:val="2Paragrafy"/>
              <w:spacing w:before="0" w:after="0" w:line="360" w:lineRule="auto"/>
              <w:textAlignment w:val="baseline"/>
              <w:rPr>
                <w:rFonts w:ascii="Times New Roman" w:hAnsi="Times New Roman" w:cs="Times New Roman"/>
                <w:b w:val="0"/>
                <w:sz w:val="24"/>
                <w:szCs w:val="24"/>
              </w:rPr>
            </w:pPr>
            <w:r w:rsidRPr="00AA496E">
              <w:rPr>
                <w:rFonts w:ascii="Times New Roman" w:hAnsi="Times New Roman" w:cs="Times New Roman"/>
                <w:b w:val="0"/>
                <w:sz w:val="24"/>
                <w:szCs w:val="24"/>
              </w:rPr>
              <w:t>75% - 90%</w:t>
            </w:r>
          </w:p>
        </w:tc>
      </w:tr>
      <w:tr w:rsidR="00545BBC" w:rsidRPr="00AA496E" w:rsidTr="00D47E08">
        <w:tc>
          <w:tcPr>
            <w:tcW w:w="3052" w:type="dxa"/>
            <w:shd w:val="clear" w:color="auto" w:fill="auto"/>
          </w:tcPr>
          <w:p w:rsidR="00545BBC" w:rsidRPr="00AA496E" w:rsidRDefault="00545BBC" w:rsidP="00194319">
            <w:pPr>
              <w:pStyle w:val="2Paragrafy"/>
              <w:spacing w:before="0" w:after="0" w:line="360" w:lineRule="auto"/>
              <w:ind w:left="567"/>
              <w:jc w:val="both"/>
              <w:textAlignment w:val="baseline"/>
              <w:rPr>
                <w:rFonts w:ascii="Times New Roman" w:hAnsi="Times New Roman" w:cs="Times New Roman"/>
                <w:b w:val="0"/>
                <w:sz w:val="24"/>
                <w:szCs w:val="24"/>
              </w:rPr>
            </w:pPr>
            <w:r w:rsidRPr="00AA496E">
              <w:rPr>
                <w:rFonts w:ascii="Times New Roman" w:hAnsi="Times New Roman" w:cs="Times New Roman"/>
                <w:b w:val="0"/>
                <w:sz w:val="24"/>
                <w:szCs w:val="24"/>
              </w:rPr>
              <w:t>bardzo dobry</w:t>
            </w:r>
          </w:p>
        </w:tc>
        <w:tc>
          <w:tcPr>
            <w:tcW w:w="4427" w:type="dxa"/>
            <w:shd w:val="clear" w:color="auto" w:fill="auto"/>
          </w:tcPr>
          <w:p w:rsidR="00545BBC" w:rsidRPr="00AA496E" w:rsidRDefault="007F770D" w:rsidP="00194319">
            <w:pPr>
              <w:pStyle w:val="2Paragrafy"/>
              <w:spacing w:before="0" w:after="0" w:line="360" w:lineRule="auto"/>
              <w:textAlignment w:val="baseline"/>
              <w:rPr>
                <w:rFonts w:ascii="Times New Roman" w:hAnsi="Times New Roman" w:cs="Times New Roman"/>
                <w:b w:val="0"/>
                <w:sz w:val="24"/>
                <w:szCs w:val="24"/>
              </w:rPr>
            </w:pPr>
            <w:r w:rsidRPr="00AA496E">
              <w:rPr>
                <w:rFonts w:ascii="Times New Roman" w:hAnsi="Times New Roman" w:cs="Times New Roman"/>
                <w:b w:val="0"/>
                <w:sz w:val="24"/>
                <w:szCs w:val="24"/>
              </w:rPr>
              <w:t>91% - 99%</w:t>
            </w:r>
          </w:p>
        </w:tc>
      </w:tr>
      <w:tr w:rsidR="00545BBC" w:rsidRPr="00AA496E" w:rsidTr="00D47E08">
        <w:tc>
          <w:tcPr>
            <w:tcW w:w="3052" w:type="dxa"/>
            <w:shd w:val="clear" w:color="auto" w:fill="auto"/>
          </w:tcPr>
          <w:p w:rsidR="00545BBC" w:rsidRPr="00AA496E" w:rsidRDefault="00545BBC" w:rsidP="00194319">
            <w:pPr>
              <w:pStyle w:val="2Paragrafy"/>
              <w:spacing w:before="0" w:after="0" w:line="360" w:lineRule="auto"/>
              <w:ind w:left="567"/>
              <w:jc w:val="both"/>
              <w:textAlignment w:val="baseline"/>
              <w:rPr>
                <w:rFonts w:ascii="Times New Roman" w:hAnsi="Times New Roman" w:cs="Times New Roman"/>
                <w:b w:val="0"/>
                <w:sz w:val="24"/>
                <w:szCs w:val="24"/>
              </w:rPr>
            </w:pPr>
            <w:r w:rsidRPr="00AA496E">
              <w:rPr>
                <w:rFonts w:ascii="Times New Roman" w:hAnsi="Times New Roman" w:cs="Times New Roman"/>
                <w:b w:val="0"/>
                <w:sz w:val="24"/>
                <w:szCs w:val="24"/>
              </w:rPr>
              <w:t>celujący</w:t>
            </w:r>
          </w:p>
        </w:tc>
        <w:tc>
          <w:tcPr>
            <w:tcW w:w="4427" w:type="dxa"/>
            <w:shd w:val="clear" w:color="auto" w:fill="auto"/>
          </w:tcPr>
          <w:p w:rsidR="00545BBC" w:rsidRPr="00AA496E" w:rsidRDefault="007F770D" w:rsidP="00194319">
            <w:pPr>
              <w:pStyle w:val="2Paragrafy"/>
              <w:spacing w:before="0" w:after="0" w:line="360" w:lineRule="auto"/>
              <w:textAlignment w:val="baseline"/>
              <w:rPr>
                <w:rFonts w:ascii="Times New Roman" w:hAnsi="Times New Roman" w:cs="Times New Roman"/>
                <w:b w:val="0"/>
                <w:sz w:val="24"/>
                <w:szCs w:val="24"/>
              </w:rPr>
            </w:pPr>
            <w:r w:rsidRPr="00AA496E">
              <w:rPr>
                <w:rFonts w:ascii="Times New Roman" w:hAnsi="Times New Roman" w:cs="Times New Roman"/>
                <w:b w:val="0"/>
                <w:sz w:val="24"/>
                <w:szCs w:val="24"/>
              </w:rPr>
              <w:t>100%</w:t>
            </w:r>
          </w:p>
        </w:tc>
      </w:tr>
    </w:tbl>
    <w:p w:rsidR="00545BBC" w:rsidRPr="00AA496E" w:rsidRDefault="00545BBC" w:rsidP="00194319">
      <w:pPr>
        <w:pStyle w:val="2Paragrafy"/>
        <w:spacing w:before="0" w:after="0" w:line="360" w:lineRule="auto"/>
        <w:ind w:left="567"/>
        <w:jc w:val="both"/>
        <w:rPr>
          <w:rFonts w:ascii="Times New Roman" w:hAnsi="Times New Roman" w:cs="Times New Roman"/>
          <w:b w:val="0"/>
          <w:sz w:val="24"/>
          <w:szCs w:val="24"/>
        </w:rPr>
      </w:pPr>
    </w:p>
    <w:p w:rsidR="00545BBC" w:rsidRPr="00AA496E" w:rsidRDefault="007F770D" w:rsidP="00194319">
      <w:pPr>
        <w:pStyle w:val="2Paragrafy"/>
        <w:tabs>
          <w:tab w:val="left" w:pos="1418"/>
        </w:tabs>
        <w:spacing w:before="0" w:after="0" w:line="360" w:lineRule="auto"/>
        <w:ind w:left="567" w:hanging="567"/>
        <w:jc w:val="both"/>
        <w:rPr>
          <w:rFonts w:ascii="Times New Roman" w:eastAsia="Times New Roman" w:hAnsi="Times New Roman" w:cs="Times New Roman"/>
          <w:b w:val="0"/>
          <w:sz w:val="24"/>
          <w:szCs w:val="24"/>
        </w:rPr>
      </w:pPr>
      <w:r w:rsidRPr="00AA496E">
        <w:rPr>
          <w:rFonts w:ascii="Times New Roman" w:hAnsi="Times New Roman" w:cs="Times New Roman"/>
          <w:b w:val="0"/>
          <w:sz w:val="24"/>
          <w:szCs w:val="24"/>
        </w:rPr>
        <w:t>§ 82</w:t>
      </w:r>
      <w:r w:rsidR="00545BBC" w:rsidRPr="00AA496E">
        <w:rPr>
          <w:rFonts w:ascii="Times New Roman" w:hAnsi="Times New Roman" w:cs="Times New Roman"/>
          <w:b w:val="0"/>
          <w:sz w:val="24"/>
          <w:szCs w:val="24"/>
        </w:rPr>
        <w:t xml:space="preserve">. 1. </w:t>
      </w:r>
      <w:r w:rsidR="00545BBC" w:rsidRPr="00AA496E">
        <w:rPr>
          <w:rFonts w:ascii="Times New Roman" w:eastAsia="Times New Roman" w:hAnsi="Times New Roman" w:cs="Times New Roman"/>
          <w:b w:val="0"/>
          <w:sz w:val="24"/>
          <w:szCs w:val="24"/>
        </w:rPr>
        <w:t>Ocena klasyfikacyjna roczna powinna uwzględniać wynik pracy ucznia w obu półroczach i stanowić podstawę jego promocji.</w:t>
      </w:r>
    </w:p>
    <w:p w:rsidR="00545BBC" w:rsidRPr="00AA496E" w:rsidRDefault="00545BBC" w:rsidP="00525236">
      <w:pPr>
        <w:pStyle w:val="2Paragrafy"/>
        <w:numPr>
          <w:ilvl w:val="0"/>
          <w:numId w:val="138"/>
        </w:numPr>
        <w:tabs>
          <w:tab w:val="left" w:pos="1418"/>
        </w:tabs>
        <w:spacing w:before="0" w:after="0" w:line="360" w:lineRule="auto"/>
        <w:jc w:val="both"/>
        <w:rPr>
          <w:rFonts w:ascii="Times New Roman" w:hAnsi="Times New Roman" w:cs="Times New Roman"/>
          <w:b w:val="0"/>
          <w:sz w:val="24"/>
          <w:szCs w:val="24"/>
        </w:rPr>
      </w:pPr>
      <w:r w:rsidRPr="00AA496E">
        <w:rPr>
          <w:rFonts w:ascii="Times New Roman" w:hAnsi="Times New Roman" w:cs="Times New Roman"/>
          <w:b w:val="0"/>
          <w:sz w:val="24"/>
          <w:szCs w:val="24"/>
        </w:rPr>
        <w:t>Uczeń ma prawo do poprawy ocen cząstkowych zgodnie z trybem ustalonym przez nauczyciela przedmiotu na początku roku szkolnego.</w:t>
      </w:r>
    </w:p>
    <w:p w:rsidR="00545BBC" w:rsidRPr="00AA496E" w:rsidRDefault="00545BBC" w:rsidP="00525236">
      <w:pPr>
        <w:pStyle w:val="2Paragrafy"/>
        <w:numPr>
          <w:ilvl w:val="0"/>
          <w:numId w:val="138"/>
        </w:numPr>
        <w:tabs>
          <w:tab w:val="left" w:pos="1418"/>
        </w:tabs>
        <w:spacing w:before="0" w:after="0" w:line="360" w:lineRule="auto"/>
        <w:jc w:val="both"/>
        <w:rPr>
          <w:rFonts w:ascii="Times New Roman" w:hAnsi="Times New Roman" w:cs="Times New Roman"/>
          <w:b w:val="0"/>
          <w:sz w:val="24"/>
          <w:szCs w:val="24"/>
        </w:rPr>
      </w:pPr>
      <w:r w:rsidRPr="00AA496E">
        <w:rPr>
          <w:rFonts w:ascii="Times New Roman" w:hAnsi="Times New Roman" w:cs="Times New Roman"/>
          <w:b w:val="0"/>
          <w:sz w:val="24"/>
          <w:szCs w:val="24"/>
        </w:rPr>
        <w:t>Ocena „celująca” jest wystawiana za uzyskanie 100%</w:t>
      </w:r>
      <w:r w:rsidR="00B44EF4" w:rsidRPr="00AA496E">
        <w:rPr>
          <w:rFonts w:ascii="Times New Roman" w:hAnsi="Times New Roman" w:cs="Times New Roman"/>
          <w:b w:val="0"/>
          <w:sz w:val="24"/>
          <w:szCs w:val="24"/>
        </w:rPr>
        <w:t>.</w:t>
      </w:r>
    </w:p>
    <w:p w:rsidR="00545BBC" w:rsidRPr="00AA496E" w:rsidRDefault="00545BBC" w:rsidP="00194319">
      <w:pPr>
        <w:spacing w:after="0" w:line="360" w:lineRule="auto"/>
        <w:jc w:val="both"/>
        <w:rPr>
          <w:rFonts w:ascii="Times New Roman" w:hAnsi="Times New Roman"/>
          <w:sz w:val="24"/>
          <w:szCs w:val="24"/>
        </w:rPr>
      </w:pPr>
    </w:p>
    <w:p w:rsidR="00D204FA" w:rsidRPr="00AA496E" w:rsidRDefault="00D204FA" w:rsidP="00194319">
      <w:pPr>
        <w:spacing w:after="0" w:line="360" w:lineRule="auto"/>
        <w:jc w:val="both"/>
        <w:rPr>
          <w:rFonts w:ascii="Times New Roman" w:hAnsi="Times New Roman"/>
          <w:sz w:val="24"/>
          <w:szCs w:val="24"/>
        </w:rPr>
      </w:pP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t>DZIAŁ VII</w:t>
      </w: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t>UCZNIOWIE</w:t>
      </w:r>
    </w:p>
    <w:p w:rsidR="00545BBC" w:rsidRPr="00F47E8F" w:rsidRDefault="00545BBC" w:rsidP="00194319">
      <w:pPr>
        <w:spacing w:after="0" w:line="360" w:lineRule="auto"/>
        <w:ind w:left="567"/>
        <w:jc w:val="center"/>
        <w:rPr>
          <w:rFonts w:ascii="Times New Roman" w:hAnsi="Times New Roman"/>
          <w:b/>
          <w:sz w:val="24"/>
          <w:szCs w:val="24"/>
        </w:rPr>
      </w:pP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t>Rozdział 1</w:t>
      </w: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t>Prawa i obowiązki ucznia</w:t>
      </w:r>
    </w:p>
    <w:p w:rsidR="00545BBC" w:rsidRPr="00F47E8F" w:rsidRDefault="00545BBC" w:rsidP="00194319">
      <w:pPr>
        <w:pStyle w:val="Default"/>
        <w:spacing w:line="360" w:lineRule="auto"/>
        <w:ind w:left="567"/>
        <w:jc w:val="center"/>
        <w:rPr>
          <w:b/>
        </w:rPr>
      </w:pPr>
    </w:p>
    <w:p w:rsidR="00545BBC" w:rsidRPr="00AA496E" w:rsidRDefault="007F770D" w:rsidP="00194319">
      <w:pPr>
        <w:pStyle w:val="Default"/>
        <w:spacing w:line="360" w:lineRule="auto"/>
        <w:ind w:left="567" w:hanging="567"/>
        <w:jc w:val="both"/>
      </w:pPr>
      <w:r w:rsidRPr="00AA496E">
        <w:t>§ 83</w:t>
      </w:r>
      <w:r w:rsidR="00545BBC" w:rsidRPr="00AA496E">
        <w:t>. 1. Uczeń ma prawo do:</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wiedzy o przysługujących mu prawach;</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kształcenia się, wychowania i opieki odpowiedniej do wieku i osiągniętego rozwoju;</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dostosowanie treści, metod i organizacji nauczania do jego możliwości psychofizycznych;</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zapoznania się ze statutem szkoły, zasadami wewnątrzszkolnego oceniania, regulaminami i procedurami obowiązującymi w szkole;</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zapoznania się z programem nauczania i wymaganiami edukacyjnymi dla danego poziomu nauczania;</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lastRenderedPageBreak/>
        <w:t>odpowiednio zorganizowanego procesu nauczania, dostosowanego do możliwości psychofizycznych i predyspozycji ucznia;</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zrzeszania się w organizacjach działających na terenie szkoły;</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opieki wychowawczej;</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swobody w wyrażaniu własnych poglądów, myśli, przekonań, z szacunkiem dla innych osób;</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rozwijania zainteresowań na zajęciach pozalekcyjnych oraz w formie indywidualnego programu lub toku nauki, w przypadku szczególnych uzdolnień ucznia; umożliwienie ukończenia szkoły w skróconym czasie;</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powiadomienia, z wyprzedzeniem co najmniej tygodniowym, o terminie </w:t>
      </w:r>
      <w:r w:rsidRPr="00AA496E">
        <w:rPr>
          <w:rFonts w:ascii="Times New Roman" w:hAnsi="Times New Roman" w:cs="Times New Roman"/>
          <w:sz w:val="24"/>
          <w:szCs w:val="24"/>
        </w:rPr>
        <w:br/>
        <w:t>i zakresie</w:t>
      </w:r>
      <w:r w:rsidRPr="00AA496E">
        <w:rPr>
          <w:rFonts w:ascii="Times New Roman" w:hAnsi="Times New Roman" w:cs="Times New Roman"/>
          <w:color w:val="C00000"/>
          <w:sz w:val="24"/>
          <w:szCs w:val="24"/>
        </w:rPr>
        <w:t xml:space="preserve"> </w:t>
      </w:r>
      <w:r w:rsidRPr="00AA496E">
        <w:rPr>
          <w:rFonts w:ascii="Times New Roman" w:hAnsi="Times New Roman" w:cs="Times New Roman"/>
          <w:sz w:val="24"/>
          <w:szCs w:val="24"/>
        </w:rPr>
        <w:t>pisemnych prac klasowych;</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jawnej i umotywowanej oceny;</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czasu wolnego przeznaczonego na wypoczynek;</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opieki zdrowotnej;</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pomocy psychologiczno-pedagogicznej i specjalnych form pracy dydaktycznej;</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ochrony własności intelektualnej;</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współorganizowania imprez szkolnych i uczestnictwa w nich;</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korzystania z pomocy dydaktycznych, urządzeń i sprzętu znajdującego się </w:t>
      </w:r>
      <w:r w:rsidRPr="00AA496E">
        <w:rPr>
          <w:rFonts w:ascii="Times New Roman" w:hAnsi="Times New Roman" w:cs="Times New Roman"/>
          <w:sz w:val="24"/>
          <w:szCs w:val="24"/>
        </w:rPr>
        <w:br/>
        <w:t>w szkole;</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współredagowania i wydawania gazetki szkolnej;</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bezpiecznych warunków nauki w szkole i na zajęciach organizowanych przez szkołę;</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uzyskiwania informacji z różnych źródeł wiedzy;</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wsparcia, przez nauczycieli, w przypadku zagrożenia niepowodzeniem szkolnym;</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wzięcia udziału w konkursach i olimpiadach;</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pomocy materialnej i stypendialnej, w przypadku pozostawania w trudnej sytuacji ekonomicznej lub życiowej;</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przygotowania go do kształcenia na kolejnym etapie edukacyjnym, w tym wyboru zawodu i kierunku kształcenia;</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reprezentowania szkoły na zewnątrz;</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do ochrony przed wszelkimi przejawami przemocy, agresji, zastraszania itp.;</w:t>
      </w:r>
    </w:p>
    <w:p w:rsidR="00545BBC" w:rsidRPr="00AA496E" w:rsidRDefault="00545BBC" w:rsidP="00525236">
      <w:pPr>
        <w:pStyle w:val="Akapitzlist"/>
        <w:numPr>
          <w:ilvl w:val="0"/>
          <w:numId w:val="119"/>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równego traktowania.</w:t>
      </w:r>
    </w:p>
    <w:p w:rsidR="00545BBC" w:rsidRPr="00AA496E" w:rsidRDefault="00545BBC" w:rsidP="00194319">
      <w:pPr>
        <w:pStyle w:val="Akapitzlist"/>
        <w:tabs>
          <w:tab w:val="left" w:pos="1560"/>
        </w:tabs>
        <w:suppressAutoHyphens/>
        <w:autoSpaceDE w:val="0"/>
        <w:autoSpaceDN w:val="0"/>
        <w:spacing w:after="0" w:line="360" w:lineRule="auto"/>
        <w:ind w:left="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2. Do obowiązków ucznia należy:</w:t>
      </w:r>
    </w:p>
    <w:p w:rsidR="00545BBC" w:rsidRPr="00AA496E" w:rsidRDefault="00545BBC" w:rsidP="00525236">
      <w:pPr>
        <w:pStyle w:val="Akapitzlist"/>
        <w:numPr>
          <w:ilvl w:val="0"/>
          <w:numId w:val="120"/>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lastRenderedPageBreak/>
        <w:t xml:space="preserve">przestrzeganie obowiązujących w szkole przepisów prawa zewnętrznego </w:t>
      </w:r>
      <w:r w:rsidRPr="00AA496E">
        <w:rPr>
          <w:rFonts w:ascii="Times New Roman" w:hAnsi="Times New Roman" w:cs="Times New Roman"/>
          <w:sz w:val="24"/>
          <w:szCs w:val="24"/>
        </w:rPr>
        <w:br/>
        <w:t>i wewnętrznego;</w:t>
      </w:r>
    </w:p>
    <w:p w:rsidR="00545BBC" w:rsidRPr="00AA496E" w:rsidRDefault="00545BBC" w:rsidP="00525236">
      <w:pPr>
        <w:pStyle w:val="Akapitzlist"/>
        <w:numPr>
          <w:ilvl w:val="0"/>
          <w:numId w:val="120"/>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systematyczne uczenie się i podnoszenie swoich umiejętności;</w:t>
      </w:r>
    </w:p>
    <w:p w:rsidR="00545BBC" w:rsidRPr="00AA496E" w:rsidRDefault="00545BBC" w:rsidP="00525236">
      <w:pPr>
        <w:pStyle w:val="Akapitzlist"/>
        <w:numPr>
          <w:ilvl w:val="0"/>
          <w:numId w:val="120"/>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odnoszenie się z szacunkiem do uczniów, nauczycieli i pracowników szkoły;</w:t>
      </w:r>
    </w:p>
    <w:p w:rsidR="00545BBC" w:rsidRPr="00AA496E" w:rsidRDefault="00545BBC" w:rsidP="00525236">
      <w:pPr>
        <w:pStyle w:val="Akapitzlist"/>
        <w:numPr>
          <w:ilvl w:val="0"/>
          <w:numId w:val="120"/>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przestrzeganie zasad bezpieczeństwa i higieny pracy;</w:t>
      </w:r>
    </w:p>
    <w:p w:rsidR="00545BBC" w:rsidRPr="00AA496E" w:rsidRDefault="00545BBC" w:rsidP="00525236">
      <w:pPr>
        <w:pStyle w:val="Akapitzlist"/>
        <w:numPr>
          <w:ilvl w:val="0"/>
          <w:numId w:val="120"/>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dbanie o porządek i ład w klasie i szkole;</w:t>
      </w:r>
    </w:p>
    <w:p w:rsidR="00545BBC" w:rsidRPr="00AA496E" w:rsidRDefault="00545BBC" w:rsidP="00525236">
      <w:pPr>
        <w:pStyle w:val="Akapitzlist"/>
        <w:numPr>
          <w:ilvl w:val="0"/>
          <w:numId w:val="120"/>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szanowanie mienia szkolnego oraz mienia kolegów, nauczycieli i innych osób;</w:t>
      </w:r>
    </w:p>
    <w:p w:rsidR="00545BBC" w:rsidRPr="00AA496E" w:rsidRDefault="00545BBC" w:rsidP="00525236">
      <w:pPr>
        <w:pStyle w:val="Akapitzlist"/>
        <w:numPr>
          <w:ilvl w:val="0"/>
          <w:numId w:val="120"/>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dbanie o swoje zdrowie, higienę osobistą, bezpieczeństwo własne i kolegów; nieuleganie nałogom i przekonywanie innych o ich szkodliwości;</w:t>
      </w:r>
    </w:p>
    <w:p w:rsidR="00545BBC" w:rsidRPr="00AA496E" w:rsidRDefault="00545BBC" w:rsidP="00525236">
      <w:pPr>
        <w:pStyle w:val="Akapitzlist"/>
        <w:numPr>
          <w:ilvl w:val="0"/>
          <w:numId w:val="120"/>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noszenie w czasie zajęć szkolnych schludnego, estetycznego ubioru, a podczas uroczystości – stroju galowego;</w:t>
      </w:r>
    </w:p>
    <w:p w:rsidR="00545BBC" w:rsidRPr="00AA496E" w:rsidRDefault="00545BBC" w:rsidP="00525236">
      <w:pPr>
        <w:pStyle w:val="Akapitzlist"/>
        <w:numPr>
          <w:ilvl w:val="0"/>
          <w:numId w:val="120"/>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szanowanie symboli państwowych i szkolnych;</w:t>
      </w:r>
    </w:p>
    <w:p w:rsidR="00545BBC" w:rsidRPr="00AA496E" w:rsidRDefault="00545BBC" w:rsidP="00525236">
      <w:pPr>
        <w:pStyle w:val="Akapitzlist"/>
        <w:numPr>
          <w:ilvl w:val="0"/>
          <w:numId w:val="120"/>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aktywne uczestniczenie w życiu szkolnym;</w:t>
      </w:r>
    </w:p>
    <w:p w:rsidR="00545BBC" w:rsidRPr="00AA496E" w:rsidRDefault="00545BBC" w:rsidP="00525236">
      <w:pPr>
        <w:pStyle w:val="Akapitzlist"/>
        <w:numPr>
          <w:ilvl w:val="0"/>
          <w:numId w:val="120"/>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wykazywanie się wiedzą zdobytą podczas zajęć;</w:t>
      </w:r>
    </w:p>
    <w:p w:rsidR="00545BBC" w:rsidRPr="00AA496E" w:rsidRDefault="00545BBC" w:rsidP="00525236">
      <w:pPr>
        <w:pStyle w:val="Akapitzlist"/>
        <w:numPr>
          <w:ilvl w:val="0"/>
          <w:numId w:val="120"/>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przygotowywanie się do zajęć i systematyczne w nich uczestnictwo;</w:t>
      </w:r>
    </w:p>
    <w:p w:rsidR="00545BBC" w:rsidRPr="00AA496E" w:rsidRDefault="00C80045" w:rsidP="00525236">
      <w:pPr>
        <w:pStyle w:val="Akapitzlist"/>
        <w:numPr>
          <w:ilvl w:val="0"/>
          <w:numId w:val="120"/>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usprawiedliwianie nieobecności</w:t>
      </w:r>
      <w:r w:rsidR="00545BBC" w:rsidRPr="00AA496E">
        <w:rPr>
          <w:rFonts w:ascii="Times New Roman" w:hAnsi="Times New Roman" w:cs="Times New Roman"/>
          <w:sz w:val="24"/>
          <w:szCs w:val="24"/>
        </w:rPr>
        <w:t xml:space="preserve"> wciągu 7 dniu od dnia powrotu do szkoły;</w:t>
      </w:r>
    </w:p>
    <w:p w:rsidR="00545BBC" w:rsidRPr="00AA496E" w:rsidRDefault="00545BBC" w:rsidP="00525236">
      <w:pPr>
        <w:pStyle w:val="Akapitzlist"/>
        <w:numPr>
          <w:ilvl w:val="0"/>
          <w:numId w:val="120"/>
        </w:numPr>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odrabianie prac domowych, jeśli takie zostały zadane.</w:t>
      </w:r>
    </w:p>
    <w:p w:rsidR="00545BBC" w:rsidRPr="00AA496E" w:rsidRDefault="00545BBC" w:rsidP="00194319">
      <w:pPr>
        <w:pStyle w:val="Akapitzlist"/>
        <w:tabs>
          <w:tab w:val="left" w:pos="1560"/>
        </w:tabs>
        <w:suppressAutoHyphens/>
        <w:autoSpaceDE w:val="0"/>
        <w:autoSpaceDN w:val="0"/>
        <w:spacing w:after="0" w:line="360" w:lineRule="auto"/>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3.  Podczas zajęć edukacyjnych uczeń:</w:t>
      </w:r>
    </w:p>
    <w:p w:rsidR="00545BBC" w:rsidRPr="00AA496E" w:rsidRDefault="00545BBC" w:rsidP="00525236">
      <w:pPr>
        <w:pStyle w:val="Akapitzlist"/>
        <w:numPr>
          <w:ilvl w:val="0"/>
          <w:numId w:val="121"/>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bierze aktywny udział w zajęc</w:t>
      </w:r>
      <w:r w:rsidR="00C80045" w:rsidRPr="00AA496E">
        <w:rPr>
          <w:rFonts w:ascii="Times New Roman" w:hAnsi="Times New Roman" w:cs="Times New Roman"/>
          <w:sz w:val="24"/>
          <w:szCs w:val="24"/>
        </w:rPr>
        <w:t>iach, nie przeszkadza</w:t>
      </w:r>
      <w:r w:rsidRPr="00AA496E">
        <w:rPr>
          <w:rFonts w:ascii="Times New Roman" w:hAnsi="Times New Roman" w:cs="Times New Roman"/>
          <w:sz w:val="24"/>
          <w:szCs w:val="24"/>
        </w:rPr>
        <w:t xml:space="preserve"> w ich prowadzeniu;</w:t>
      </w:r>
    </w:p>
    <w:p w:rsidR="00545BBC" w:rsidRPr="00AA496E" w:rsidRDefault="00545BBC" w:rsidP="00525236">
      <w:pPr>
        <w:pStyle w:val="Akapitzlist"/>
        <w:numPr>
          <w:ilvl w:val="0"/>
          <w:numId w:val="121"/>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współpracuje z nauczycielem i uczniami danego oddziału;</w:t>
      </w:r>
    </w:p>
    <w:p w:rsidR="00545BBC" w:rsidRPr="00AA496E" w:rsidRDefault="00545BBC" w:rsidP="00525236">
      <w:pPr>
        <w:pStyle w:val="Akapitzlist"/>
        <w:numPr>
          <w:ilvl w:val="0"/>
          <w:numId w:val="121"/>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dzieli się swoją wiedzą i doświadczeniem</w:t>
      </w:r>
    </w:p>
    <w:p w:rsidR="00545BBC" w:rsidRPr="00AA496E" w:rsidRDefault="00545BBC" w:rsidP="00525236">
      <w:pPr>
        <w:pStyle w:val="Akapitzlist"/>
        <w:numPr>
          <w:ilvl w:val="0"/>
          <w:numId w:val="121"/>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korzysta z pomocy dydaktycznych i naukowych zgodnie z polecaniem nauczyciela;</w:t>
      </w:r>
    </w:p>
    <w:p w:rsidR="00545BBC" w:rsidRPr="00AA496E" w:rsidRDefault="00545BBC" w:rsidP="00525236">
      <w:pPr>
        <w:pStyle w:val="Akapitzlist"/>
        <w:numPr>
          <w:ilvl w:val="0"/>
          <w:numId w:val="121"/>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wykonuje zadania i prace zlecone przez nauczyciela;</w:t>
      </w:r>
    </w:p>
    <w:p w:rsidR="00545BBC" w:rsidRPr="00AA496E" w:rsidRDefault="00545BBC" w:rsidP="00525236">
      <w:pPr>
        <w:pStyle w:val="Akapitzlist"/>
        <w:numPr>
          <w:ilvl w:val="0"/>
          <w:numId w:val="121"/>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korzysta z urządzeń multimedialnych tylko na polecenie nauczyciela; </w:t>
      </w:r>
      <w:r w:rsidRPr="00AA496E">
        <w:rPr>
          <w:rFonts w:ascii="Times New Roman" w:hAnsi="Times New Roman" w:cs="Times New Roman"/>
          <w:sz w:val="24"/>
          <w:szCs w:val="24"/>
        </w:rPr>
        <w:br/>
        <w:t>w przypadku niekorzystania z nich wyłącza je przed zajęciami;</w:t>
      </w:r>
    </w:p>
    <w:p w:rsidR="00545BBC" w:rsidRPr="00AA496E" w:rsidRDefault="00545BBC" w:rsidP="00525236">
      <w:pPr>
        <w:pStyle w:val="Akapitzlist"/>
        <w:numPr>
          <w:ilvl w:val="0"/>
          <w:numId w:val="121"/>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przestrzega zasad przyjętych przez oddział, w którym się uczy.</w:t>
      </w:r>
    </w:p>
    <w:p w:rsidR="00545BBC" w:rsidRPr="00AA496E" w:rsidRDefault="00545BBC" w:rsidP="00194319">
      <w:pPr>
        <w:pStyle w:val="Akapitzlist"/>
        <w:tabs>
          <w:tab w:val="left" w:pos="1560"/>
        </w:tabs>
        <w:suppressAutoHyphens/>
        <w:autoSpaceDE w:val="0"/>
        <w:autoSpaceDN w:val="0"/>
        <w:spacing w:after="0" w:line="360" w:lineRule="auto"/>
        <w:ind w:left="567"/>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4. </w:t>
      </w:r>
      <w:r w:rsidR="00C80045" w:rsidRPr="00AA496E">
        <w:rPr>
          <w:rFonts w:ascii="Times New Roman" w:hAnsi="Times New Roman" w:cs="Times New Roman"/>
          <w:sz w:val="24"/>
          <w:szCs w:val="24"/>
        </w:rPr>
        <w:t>Zakazane jest korzystanie z telefonu komórkowego na terenie szkoły</w:t>
      </w:r>
    </w:p>
    <w:p w:rsidR="00545BBC" w:rsidRPr="00AA496E" w:rsidRDefault="00545BBC" w:rsidP="00194319">
      <w:pPr>
        <w:pStyle w:val="Akapitzlist"/>
        <w:tabs>
          <w:tab w:val="left" w:pos="284"/>
        </w:tabs>
        <w:spacing w:after="0" w:line="360" w:lineRule="auto"/>
        <w:ind w:left="567"/>
        <w:jc w:val="both"/>
        <w:rPr>
          <w:rFonts w:ascii="Times New Roman" w:hAnsi="Times New Roman" w:cs="Times New Roman"/>
          <w:sz w:val="24"/>
          <w:szCs w:val="24"/>
        </w:rPr>
      </w:pP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t>Rozdział 2</w:t>
      </w: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t>Tryb składania skarg w przypadku naruszenia praw ucznia</w:t>
      </w:r>
    </w:p>
    <w:p w:rsidR="00545BBC" w:rsidRPr="00AA496E" w:rsidRDefault="00545BBC" w:rsidP="00194319">
      <w:pPr>
        <w:spacing w:after="0" w:line="360" w:lineRule="auto"/>
        <w:ind w:left="567"/>
        <w:jc w:val="both"/>
        <w:rPr>
          <w:rFonts w:ascii="Times New Roman" w:hAnsi="Times New Roman"/>
          <w:sz w:val="24"/>
          <w:szCs w:val="24"/>
        </w:rPr>
      </w:pPr>
    </w:p>
    <w:p w:rsidR="00545BBC" w:rsidRPr="00AA496E" w:rsidRDefault="00201511" w:rsidP="00194319">
      <w:pPr>
        <w:spacing w:after="0" w:line="360" w:lineRule="auto"/>
        <w:jc w:val="both"/>
        <w:rPr>
          <w:rFonts w:ascii="Times New Roman" w:hAnsi="Times New Roman"/>
          <w:sz w:val="24"/>
          <w:szCs w:val="24"/>
        </w:rPr>
      </w:pPr>
      <w:r w:rsidRPr="00AA496E">
        <w:rPr>
          <w:rFonts w:ascii="Times New Roman" w:hAnsi="Times New Roman"/>
          <w:sz w:val="24"/>
          <w:szCs w:val="24"/>
        </w:rPr>
        <w:t>§ 84</w:t>
      </w:r>
      <w:r w:rsidR="00545BBC" w:rsidRPr="00AA496E">
        <w:rPr>
          <w:rFonts w:ascii="Times New Roman" w:hAnsi="Times New Roman"/>
          <w:sz w:val="24"/>
          <w:szCs w:val="24"/>
        </w:rPr>
        <w:t>.</w:t>
      </w:r>
      <w:r w:rsidR="00545BBC" w:rsidRPr="00AA496E">
        <w:rPr>
          <w:rFonts w:ascii="Times New Roman" w:eastAsia="+mn-ea" w:hAnsi="Times New Roman"/>
          <w:color w:val="000000"/>
          <w:kern w:val="3"/>
          <w:sz w:val="24"/>
          <w:szCs w:val="24"/>
          <w:lang w:eastAsia="pl-PL"/>
        </w:rPr>
        <w:t xml:space="preserve">1. Jeśli prawa ucznia zostały złamane i nie może on znaleźć rozwiązania tej sytuacji, </w:t>
      </w:r>
      <w:r w:rsidR="00545BBC" w:rsidRPr="00AA496E">
        <w:rPr>
          <w:rFonts w:ascii="Times New Roman" w:eastAsia="+mn-ea" w:hAnsi="Times New Roman"/>
          <w:color w:val="000000"/>
          <w:kern w:val="3"/>
          <w:sz w:val="24"/>
          <w:szCs w:val="24"/>
          <w:lang w:eastAsia="pl-PL"/>
        </w:rPr>
        <w:br/>
        <w:t>o pomoc zw</w:t>
      </w:r>
      <w:r w:rsidRPr="00AA496E">
        <w:rPr>
          <w:rFonts w:ascii="Times New Roman" w:eastAsia="+mn-ea" w:hAnsi="Times New Roman"/>
          <w:color w:val="000000"/>
          <w:kern w:val="3"/>
          <w:sz w:val="24"/>
          <w:szCs w:val="24"/>
          <w:lang w:eastAsia="pl-PL"/>
        </w:rPr>
        <w:t xml:space="preserve">raca się kolejno do wychowawcy </w:t>
      </w:r>
      <w:r w:rsidR="00545BBC" w:rsidRPr="00AA496E">
        <w:rPr>
          <w:rFonts w:ascii="Times New Roman" w:eastAsia="+mn-ea" w:hAnsi="Times New Roman"/>
          <w:color w:val="000000"/>
          <w:kern w:val="3"/>
          <w:sz w:val="24"/>
          <w:szCs w:val="24"/>
          <w:lang w:eastAsia="pl-PL"/>
        </w:rPr>
        <w:t>i dyrektora szkoły.</w:t>
      </w:r>
    </w:p>
    <w:p w:rsidR="00545BBC" w:rsidRPr="00AA496E" w:rsidRDefault="00545BBC" w:rsidP="00194319">
      <w:pPr>
        <w:pStyle w:val="Akapitzlist"/>
        <w:tabs>
          <w:tab w:val="left" w:pos="1560"/>
        </w:tabs>
        <w:suppressAutoHyphens/>
        <w:autoSpaceDE w:val="0"/>
        <w:autoSpaceDN w:val="0"/>
        <w:spacing w:after="0" w:line="360" w:lineRule="auto"/>
        <w:ind w:left="0"/>
        <w:contextualSpacing w:val="0"/>
        <w:jc w:val="both"/>
        <w:textAlignment w:val="baseline"/>
        <w:rPr>
          <w:rFonts w:ascii="Times New Roman" w:hAnsi="Times New Roman" w:cs="Times New Roman"/>
          <w:sz w:val="24"/>
          <w:szCs w:val="24"/>
        </w:rPr>
      </w:pPr>
      <w:r w:rsidRPr="00AA496E">
        <w:rPr>
          <w:rFonts w:ascii="Times New Roman" w:eastAsia="+mn-ea" w:hAnsi="Times New Roman" w:cs="Times New Roman"/>
          <w:color w:val="000000"/>
          <w:kern w:val="3"/>
          <w:sz w:val="24"/>
          <w:szCs w:val="24"/>
          <w:lang w:eastAsia="pl-PL"/>
        </w:rPr>
        <w:t>2. Kiedy do złamania prawa doszło pomiędzy uczniami, wychowawca:</w:t>
      </w:r>
    </w:p>
    <w:p w:rsidR="00545BBC" w:rsidRPr="00AA496E" w:rsidRDefault="00545BBC" w:rsidP="00525236">
      <w:pPr>
        <w:pStyle w:val="Akapitzlist"/>
        <w:numPr>
          <w:ilvl w:val="0"/>
          <w:numId w:val="140"/>
        </w:numPr>
        <w:tabs>
          <w:tab w:val="left" w:pos="1134"/>
        </w:tabs>
        <w:suppressAutoHyphens/>
        <w:autoSpaceDN w:val="0"/>
        <w:spacing w:after="0" w:line="360" w:lineRule="auto"/>
        <w:ind w:left="1134" w:hanging="567"/>
        <w:contextualSpacing w:val="0"/>
        <w:jc w:val="both"/>
        <w:textAlignment w:val="baseline"/>
        <w:rPr>
          <w:rFonts w:ascii="Times New Roman" w:eastAsia="+mn-ea" w:hAnsi="Times New Roman" w:cs="Times New Roman"/>
          <w:color w:val="000000"/>
          <w:kern w:val="3"/>
          <w:sz w:val="24"/>
          <w:szCs w:val="24"/>
          <w:lang w:eastAsia="pl-PL"/>
        </w:rPr>
      </w:pPr>
      <w:r w:rsidRPr="00AA496E">
        <w:rPr>
          <w:rFonts w:ascii="Times New Roman" w:eastAsia="+mn-ea" w:hAnsi="Times New Roman" w:cs="Times New Roman"/>
          <w:color w:val="000000"/>
          <w:kern w:val="3"/>
          <w:sz w:val="24"/>
          <w:szCs w:val="24"/>
          <w:lang w:eastAsia="pl-PL"/>
        </w:rPr>
        <w:lastRenderedPageBreak/>
        <w:t>zapoznaje się z opinią stron;</w:t>
      </w:r>
    </w:p>
    <w:p w:rsidR="00545BBC" w:rsidRPr="00AA496E" w:rsidRDefault="00545BBC" w:rsidP="00525236">
      <w:pPr>
        <w:pStyle w:val="Akapitzlist"/>
        <w:numPr>
          <w:ilvl w:val="0"/>
          <w:numId w:val="140"/>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eastAsia="+mn-ea" w:hAnsi="Times New Roman" w:cs="Times New Roman"/>
          <w:color w:val="000000"/>
          <w:kern w:val="3"/>
          <w:sz w:val="24"/>
          <w:szCs w:val="24"/>
          <w:lang w:eastAsia="pl-PL"/>
        </w:rPr>
        <w:t>podejmuje mediacje ze stronami sporu w celu wypracowania wspólnego rozwiązania polubownego</w:t>
      </w:r>
      <w:r w:rsidR="00C80045" w:rsidRPr="00AA496E">
        <w:rPr>
          <w:rFonts w:ascii="Times New Roman" w:eastAsia="+mn-ea" w:hAnsi="Times New Roman" w:cs="Times New Roman"/>
          <w:color w:val="000000"/>
          <w:kern w:val="3"/>
          <w:sz w:val="24"/>
          <w:szCs w:val="24"/>
          <w:lang w:eastAsia="pl-PL"/>
        </w:rPr>
        <w:t>;</w:t>
      </w:r>
    </w:p>
    <w:p w:rsidR="00545BBC" w:rsidRPr="00AA496E" w:rsidRDefault="00545BBC" w:rsidP="00525236">
      <w:pPr>
        <w:pStyle w:val="Akapitzlist"/>
        <w:numPr>
          <w:ilvl w:val="0"/>
          <w:numId w:val="140"/>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eastAsia="+mn-ea" w:hAnsi="Times New Roman" w:cs="Times New Roman"/>
          <w:color w:val="000000"/>
          <w:kern w:val="3"/>
          <w:sz w:val="24"/>
          <w:szCs w:val="24"/>
          <w:lang w:eastAsia="pl-PL"/>
        </w:rPr>
        <w:t xml:space="preserve">w przypadku niemożności rozwiązania sporu, wychowawca </w:t>
      </w:r>
      <w:r w:rsidR="00201511" w:rsidRPr="00AA496E">
        <w:rPr>
          <w:rFonts w:ascii="Times New Roman" w:eastAsia="+mn-ea" w:hAnsi="Times New Roman" w:cs="Times New Roman"/>
          <w:color w:val="000000"/>
          <w:kern w:val="3"/>
          <w:sz w:val="24"/>
          <w:szCs w:val="24"/>
          <w:lang w:eastAsia="pl-PL"/>
        </w:rPr>
        <w:t>przekazuje</w:t>
      </w:r>
      <w:r w:rsidRPr="00AA496E">
        <w:rPr>
          <w:rFonts w:ascii="Times New Roman" w:eastAsia="+mn-ea" w:hAnsi="Times New Roman" w:cs="Times New Roman"/>
          <w:color w:val="000000"/>
          <w:kern w:val="3"/>
          <w:sz w:val="24"/>
          <w:szCs w:val="24"/>
          <w:lang w:eastAsia="pl-PL"/>
        </w:rPr>
        <w:t xml:space="preserve"> sprawę dyrektorowi szkoły;</w:t>
      </w:r>
    </w:p>
    <w:p w:rsidR="00545BBC" w:rsidRPr="00AA496E" w:rsidRDefault="00545BBC" w:rsidP="00525236">
      <w:pPr>
        <w:pStyle w:val="Akapitzlist"/>
        <w:numPr>
          <w:ilvl w:val="0"/>
          <w:numId w:val="140"/>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eastAsia="+mn-ea" w:hAnsi="Times New Roman" w:cs="Times New Roman"/>
          <w:color w:val="000000"/>
          <w:kern w:val="3"/>
          <w:sz w:val="24"/>
          <w:szCs w:val="24"/>
          <w:lang w:eastAsia="pl-PL"/>
        </w:rPr>
        <w:t>jeśli na wcześniejszych etapach postępowania nie doszło do ugody pomiędzy uczniami, ostateczną decyzję co do sposobu rozwiązania sporu podejmuje dyrektor szkoły.</w:t>
      </w:r>
    </w:p>
    <w:p w:rsidR="00545BBC" w:rsidRPr="00AA496E" w:rsidRDefault="00545BBC" w:rsidP="00194319">
      <w:pPr>
        <w:pStyle w:val="Akapitzlist"/>
        <w:tabs>
          <w:tab w:val="left" w:pos="1560"/>
        </w:tabs>
        <w:suppressAutoHyphens/>
        <w:autoSpaceDE w:val="0"/>
        <w:autoSpaceDN w:val="0"/>
        <w:spacing w:after="0" w:line="360" w:lineRule="auto"/>
        <w:ind w:left="0"/>
        <w:contextualSpacing w:val="0"/>
        <w:jc w:val="both"/>
        <w:textAlignment w:val="baseline"/>
        <w:rPr>
          <w:rFonts w:ascii="Times New Roman" w:eastAsia="+mn-ea" w:hAnsi="Times New Roman" w:cs="Times New Roman"/>
          <w:color w:val="000000"/>
          <w:kern w:val="3"/>
          <w:sz w:val="24"/>
          <w:szCs w:val="24"/>
          <w:lang w:eastAsia="pl-PL"/>
        </w:rPr>
      </w:pPr>
      <w:r w:rsidRPr="00AA496E">
        <w:rPr>
          <w:rFonts w:ascii="Times New Roman" w:eastAsia="+mn-ea" w:hAnsi="Times New Roman" w:cs="Times New Roman"/>
          <w:color w:val="000000"/>
          <w:kern w:val="3"/>
          <w:sz w:val="24"/>
          <w:szCs w:val="24"/>
          <w:lang w:eastAsia="pl-PL"/>
        </w:rPr>
        <w:t xml:space="preserve">3. W przypadku, gdy do złamania praw ucznia doszło przez nauczyciela </w:t>
      </w:r>
      <w:r w:rsidR="00484B5C" w:rsidRPr="00AA496E">
        <w:rPr>
          <w:rFonts w:ascii="Times New Roman" w:eastAsia="+mn-ea" w:hAnsi="Times New Roman" w:cs="Times New Roman"/>
          <w:kern w:val="3"/>
          <w:sz w:val="24"/>
          <w:szCs w:val="24"/>
          <w:lang w:eastAsia="pl-PL"/>
        </w:rPr>
        <w:t>i/</w:t>
      </w:r>
      <w:r w:rsidRPr="00AA496E">
        <w:rPr>
          <w:rFonts w:ascii="Times New Roman" w:eastAsia="+mn-ea" w:hAnsi="Times New Roman" w:cs="Times New Roman"/>
          <w:kern w:val="3"/>
          <w:sz w:val="24"/>
          <w:szCs w:val="24"/>
          <w:lang w:eastAsia="pl-PL"/>
        </w:rPr>
        <w:t>lub</w:t>
      </w:r>
      <w:r w:rsidRPr="00AA496E">
        <w:rPr>
          <w:rFonts w:ascii="Times New Roman" w:eastAsia="+mn-ea" w:hAnsi="Times New Roman" w:cs="Times New Roman"/>
          <w:color w:val="FF0000"/>
          <w:kern w:val="3"/>
          <w:sz w:val="24"/>
          <w:szCs w:val="24"/>
          <w:lang w:eastAsia="pl-PL"/>
        </w:rPr>
        <w:t xml:space="preserve"> </w:t>
      </w:r>
      <w:r w:rsidRPr="00AA496E">
        <w:rPr>
          <w:rFonts w:ascii="Times New Roman" w:eastAsia="+mn-ea" w:hAnsi="Times New Roman" w:cs="Times New Roman"/>
          <w:color w:val="000000"/>
          <w:kern w:val="3"/>
          <w:sz w:val="24"/>
          <w:szCs w:val="24"/>
          <w:lang w:eastAsia="pl-PL"/>
        </w:rPr>
        <w:t>innego pracownika szkoły, uczeń zgłasz</w:t>
      </w:r>
      <w:r w:rsidR="00201511" w:rsidRPr="00AA496E">
        <w:rPr>
          <w:rFonts w:ascii="Times New Roman" w:eastAsia="+mn-ea" w:hAnsi="Times New Roman" w:cs="Times New Roman"/>
          <w:color w:val="000000"/>
          <w:kern w:val="3"/>
          <w:sz w:val="24"/>
          <w:szCs w:val="24"/>
          <w:lang w:eastAsia="pl-PL"/>
        </w:rPr>
        <w:t xml:space="preserve">a sprawę kolejno do wychowawcy </w:t>
      </w:r>
      <w:r w:rsidRPr="00AA496E">
        <w:rPr>
          <w:rFonts w:ascii="Times New Roman" w:eastAsia="+mn-ea" w:hAnsi="Times New Roman" w:cs="Times New Roman"/>
          <w:color w:val="000000"/>
          <w:kern w:val="3"/>
          <w:sz w:val="24"/>
          <w:szCs w:val="24"/>
          <w:lang w:eastAsia="pl-PL"/>
        </w:rPr>
        <w:t>i dyrektora szkoły, którzy:</w:t>
      </w:r>
    </w:p>
    <w:p w:rsidR="00545BBC" w:rsidRPr="00AA496E" w:rsidRDefault="00545BBC" w:rsidP="00525236">
      <w:pPr>
        <w:pStyle w:val="Akapitzlist"/>
        <w:numPr>
          <w:ilvl w:val="0"/>
          <w:numId w:val="141"/>
        </w:numPr>
        <w:tabs>
          <w:tab w:val="left" w:pos="1134"/>
        </w:tabs>
        <w:suppressAutoHyphens/>
        <w:autoSpaceDN w:val="0"/>
        <w:spacing w:after="0" w:line="360" w:lineRule="auto"/>
        <w:ind w:left="1134" w:hanging="567"/>
        <w:contextualSpacing w:val="0"/>
        <w:jc w:val="both"/>
        <w:textAlignment w:val="baseline"/>
        <w:rPr>
          <w:rFonts w:ascii="Times New Roman" w:eastAsia="+mn-ea" w:hAnsi="Times New Roman" w:cs="Times New Roman"/>
          <w:color w:val="000000"/>
          <w:kern w:val="3"/>
          <w:sz w:val="24"/>
          <w:szCs w:val="24"/>
          <w:lang w:eastAsia="pl-PL"/>
        </w:rPr>
      </w:pPr>
      <w:r w:rsidRPr="00AA496E">
        <w:rPr>
          <w:rFonts w:ascii="Times New Roman" w:eastAsia="+mn-ea" w:hAnsi="Times New Roman" w:cs="Times New Roman"/>
          <w:color w:val="000000"/>
          <w:kern w:val="3"/>
          <w:sz w:val="24"/>
          <w:szCs w:val="24"/>
          <w:lang w:eastAsia="pl-PL"/>
        </w:rPr>
        <w:t>zapoznają się z opinią stron;</w:t>
      </w:r>
    </w:p>
    <w:p w:rsidR="00545BBC" w:rsidRPr="00AA496E" w:rsidRDefault="00545BBC" w:rsidP="00525236">
      <w:pPr>
        <w:pStyle w:val="Akapitzlist"/>
        <w:numPr>
          <w:ilvl w:val="0"/>
          <w:numId w:val="141"/>
        </w:numPr>
        <w:tabs>
          <w:tab w:val="left" w:pos="1134"/>
        </w:tabs>
        <w:suppressAutoHyphens/>
        <w:autoSpaceDN w:val="0"/>
        <w:spacing w:after="0" w:line="360" w:lineRule="auto"/>
        <w:ind w:left="1134" w:hanging="567"/>
        <w:contextualSpacing w:val="0"/>
        <w:jc w:val="both"/>
        <w:textAlignment w:val="baseline"/>
        <w:rPr>
          <w:rFonts w:ascii="Times New Roman" w:hAnsi="Times New Roman" w:cs="Times New Roman"/>
          <w:sz w:val="24"/>
          <w:szCs w:val="24"/>
        </w:rPr>
      </w:pPr>
      <w:r w:rsidRPr="00AA496E">
        <w:rPr>
          <w:rFonts w:ascii="Times New Roman" w:eastAsia="+mn-ea" w:hAnsi="Times New Roman" w:cs="Times New Roman"/>
          <w:color w:val="000000"/>
          <w:kern w:val="3"/>
          <w:sz w:val="24"/>
          <w:szCs w:val="24"/>
          <w:lang w:eastAsia="pl-PL"/>
        </w:rPr>
        <w:t>podejmują działania mediacyjne ze stronami, w celu wypracowania wspólnego rozwiązania polubownego</w:t>
      </w:r>
      <w:r w:rsidR="00C80045" w:rsidRPr="00AA496E">
        <w:rPr>
          <w:rFonts w:ascii="Times New Roman" w:eastAsia="+mn-ea" w:hAnsi="Times New Roman" w:cs="Times New Roman"/>
          <w:color w:val="000000"/>
          <w:kern w:val="3"/>
          <w:sz w:val="24"/>
          <w:szCs w:val="24"/>
          <w:lang w:eastAsia="pl-PL"/>
        </w:rPr>
        <w:t>;</w:t>
      </w:r>
    </w:p>
    <w:p w:rsidR="00545BBC" w:rsidRPr="00AA496E" w:rsidRDefault="00545BBC" w:rsidP="00525236">
      <w:pPr>
        <w:pStyle w:val="Akapitzlist"/>
        <w:numPr>
          <w:ilvl w:val="0"/>
          <w:numId w:val="141"/>
        </w:numPr>
        <w:tabs>
          <w:tab w:val="left" w:pos="1134"/>
        </w:tabs>
        <w:suppressAutoHyphens/>
        <w:autoSpaceDN w:val="0"/>
        <w:spacing w:after="0" w:line="360" w:lineRule="auto"/>
        <w:ind w:left="1134" w:hanging="567"/>
        <w:contextualSpacing w:val="0"/>
        <w:jc w:val="both"/>
        <w:textAlignment w:val="baseline"/>
        <w:rPr>
          <w:rFonts w:ascii="Times New Roman" w:eastAsia="+mn-ea" w:hAnsi="Times New Roman" w:cs="Times New Roman"/>
          <w:color w:val="000000"/>
          <w:kern w:val="3"/>
          <w:sz w:val="24"/>
          <w:szCs w:val="24"/>
          <w:lang w:eastAsia="pl-PL"/>
        </w:rPr>
      </w:pPr>
      <w:r w:rsidRPr="00AA496E">
        <w:rPr>
          <w:rFonts w:ascii="Times New Roman" w:eastAsia="+mn-ea" w:hAnsi="Times New Roman" w:cs="Times New Roman"/>
          <w:color w:val="000000"/>
          <w:kern w:val="3"/>
          <w:sz w:val="24"/>
          <w:szCs w:val="24"/>
          <w:lang w:eastAsia="pl-PL"/>
        </w:rPr>
        <w:t>jeśli na wcześniejszych etapach postępowania nie doszło do ugody pomiędzy stronami, dyrektor szkoły podejmuje ostateczną decyzję co do sposobu rozwiązania sprawy.</w:t>
      </w:r>
    </w:p>
    <w:p w:rsidR="00545BBC" w:rsidRPr="00AA496E" w:rsidRDefault="00545BBC" w:rsidP="00194319">
      <w:pPr>
        <w:pStyle w:val="Akapitzlist"/>
        <w:tabs>
          <w:tab w:val="left" w:pos="1560"/>
        </w:tabs>
        <w:suppressAutoHyphens/>
        <w:autoSpaceDE w:val="0"/>
        <w:autoSpaceDN w:val="0"/>
        <w:spacing w:after="0" w:line="360" w:lineRule="auto"/>
        <w:ind w:left="0"/>
        <w:contextualSpacing w:val="0"/>
        <w:jc w:val="both"/>
        <w:textAlignment w:val="baseline"/>
        <w:rPr>
          <w:rFonts w:ascii="Times New Roman" w:eastAsia="+mn-ea" w:hAnsi="Times New Roman" w:cs="Times New Roman"/>
          <w:color w:val="000000"/>
          <w:kern w:val="3"/>
          <w:sz w:val="24"/>
          <w:szCs w:val="24"/>
          <w:lang w:eastAsia="pl-PL"/>
        </w:rPr>
      </w:pPr>
      <w:r w:rsidRPr="00AA496E">
        <w:rPr>
          <w:rFonts w:ascii="Times New Roman" w:eastAsia="+mn-ea" w:hAnsi="Times New Roman" w:cs="Times New Roman"/>
          <w:color w:val="000000"/>
          <w:kern w:val="3"/>
          <w:sz w:val="24"/>
          <w:szCs w:val="24"/>
          <w:lang w:eastAsia="pl-PL"/>
        </w:rPr>
        <w:t>4. Szkoła ma obowiązek chronienia ucznia, który zwraca się o pomoc w przypadku łamania jego praw. Tożsamość ucznia składającego skargę jest objęta ochroną i nieudostępniana publicznie, chyba że uczeń składający skargę wyrazi na to zgodę.</w:t>
      </w:r>
    </w:p>
    <w:p w:rsidR="00545BBC" w:rsidRPr="00AA496E" w:rsidRDefault="00545BBC" w:rsidP="00194319">
      <w:pPr>
        <w:pStyle w:val="Akapitzlist"/>
        <w:tabs>
          <w:tab w:val="left" w:pos="1560"/>
        </w:tabs>
        <w:suppressAutoHyphens/>
        <w:autoSpaceDE w:val="0"/>
        <w:autoSpaceDN w:val="0"/>
        <w:spacing w:after="0" w:line="360" w:lineRule="auto"/>
        <w:ind w:left="0"/>
        <w:contextualSpacing w:val="0"/>
        <w:jc w:val="both"/>
        <w:textAlignment w:val="baseline"/>
        <w:rPr>
          <w:rFonts w:ascii="Times New Roman" w:hAnsi="Times New Roman" w:cs="Times New Roman"/>
          <w:sz w:val="24"/>
          <w:szCs w:val="24"/>
        </w:rPr>
      </w:pPr>
      <w:r w:rsidRPr="00AA496E">
        <w:rPr>
          <w:rFonts w:ascii="Times New Roman" w:eastAsia="Times New Roman" w:hAnsi="Times New Roman" w:cs="Times New Roman"/>
          <w:bCs/>
          <w:sz w:val="24"/>
          <w:szCs w:val="24"/>
          <w:lang w:eastAsia="pl-PL"/>
        </w:rPr>
        <w:t>5. Wszelkie informa</w:t>
      </w:r>
      <w:r w:rsidR="00201511" w:rsidRPr="00AA496E">
        <w:rPr>
          <w:rFonts w:ascii="Times New Roman" w:eastAsia="Times New Roman" w:hAnsi="Times New Roman" w:cs="Times New Roman"/>
          <w:bCs/>
          <w:sz w:val="24"/>
          <w:szCs w:val="24"/>
          <w:lang w:eastAsia="pl-PL"/>
        </w:rPr>
        <w:t>cje uzyskane przez wychowawcę</w:t>
      </w:r>
      <w:r w:rsidRPr="00AA496E">
        <w:rPr>
          <w:rFonts w:ascii="Times New Roman" w:eastAsia="Times New Roman" w:hAnsi="Times New Roman" w:cs="Times New Roman"/>
          <w:bCs/>
          <w:sz w:val="24"/>
          <w:szCs w:val="24"/>
          <w:lang w:eastAsia="pl-PL"/>
        </w:rPr>
        <w:t xml:space="preserve"> i dyrektora szkoły </w:t>
      </w:r>
      <w:r w:rsidRPr="00AA496E">
        <w:rPr>
          <w:rFonts w:ascii="Times New Roman" w:eastAsia="Times New Roman" w:hAnsi="Times New Roman" w:cs="Times New Roman"/>
          <w:bCs/>
          <w:sz w:val="24"/>
          <w:szCs w:val="24"/>
          <w:lang w:eastAsia="pl-PL"/>
        </w:rPr>
        <w:br/>
        <w:t>w toku postępowania mediacyjnego stanowią tajemnicę służbową.</w:t>
      </w:r>
    </w:p>
    <w:p w:rsidR="00545BBC" w:rsidRPr="00AA496E" w:rsidRDefault="00545BBC" w:rsidP="00194319">
      <w:pPr>
        <w:pStyle w:val="Akapitzlist"/>
        <w:tabs>
          <w:tab w:val="left" w:pos="1560"/>
        </w:tabs>
        <w:suppressAutoHyphens/>
        <w:autoSpaceDE w:val="0"/>
        <w:autoSpaceDN w:val="0"/>
        <w:spacing w:after="0" w:line="360" w:lineRule="auto"/>
        <w:ind w:left="0"/>
        <w:contextualSpacing w:val="0"/>
        <w:jc w:val="both"/>
        <w:textAlignment w:val="baseline"/>
        <w:rPr>
          <w:rFonts w:ascii="Times New Roman" w:eastAsia="Times New Roman" w:hAnsi="Times New Roman" w:cs="Times New Roman"/>
          <w:sz w:val="24"/>
          <w:szCs w:val="24"/>
          <w:lang w:eastAsia="pl-PL"/>
        </w:rPr>
      </w:pPr>
      <w:r w:rsidRPr="00AA496E">
        <w:rPr>
          <w:rFonts w:ascii="Times New Roman" w:eastAsia="Times New Roman" w:hAnsi="Times New Roman" w:cs="Times New Roman"/>
          <w:sz w:val="24"/>
          <w:szCs w:val="24"/>
          <w:lang w:eastAsia="pl-PL"/>
        </w:rPr>
        <w:t xml:space="preserve">6. </w:t>
      </w:r>
      <w:r w:rsidR="00201511" w:rsidRPr="00AA496E">
        <w:rPr>
          <w:rFonts w:ascii="Times New Roman" w:eastAsia="Times New Roman" w:hAnsi="Times New Roman" w:cs="Times New Roman"/>
          <w:sz w:val="24"/>
          <w:szCs w:val="24"/>
          <w:lang w:eastAsia="pl-PL"/>
        </w:rPr>
        <w:t>Wychowawca</w:t>
      </w:r>
      <w:r w:rsidRPr="00AA496E">
        <w:rPr>
          <w:rFonts w:ascii="Times New Roman" w:eastAsia="Times New Roman" w:hAnsi="Times New Roman" w:cs="Times New Roman"/>
          <w:sz w:val="24"/>
          <w:szCs w:val="24"/>
          <w:lang w:eastAsia="pl-PL"/>
        </w:rPr>
        <w:t xml:space="preserve"> i dyrektor szkoły podejmują działania na wniosek ucznia</w:t>
      </w:r>
      <w:r w:rsidR="00484B5C" w:rsidRPr="00AA496E">
        <w:rPr>
          <w:rFonts w:ascii="Times New Roman" w:eastAsia="Times New Roman" w:hAnsi="Times New Roman" w:cs="Times New Roman"/>
          <w:sz w:val="24"/>
          <w:szCs w:val="24"/>
          <w:lang w:eastAsia="pl-PL"/>
        </w:rPr>
        <w:t xml:space="preserve"> i/lub</w:t>
      </w:r>
      <w:r w:rsidRPr="00AA496E">
        <w:rPr>
          <w:rFonts w:ascii="Times New Roman" w:eastAsia="Times New Roman" w:hAnsi="Times New Roman" w:cs="Times New Roman"/>
          <w:sz w:val="24"/>
          <w:szCs w:val="24"/>
          <w:lang w:eastAsia="pl-PL"/>
        </w:rPr>
        <w:t xml:space="preserve"> jego rodziców</w:t>
      </w:r>
      <w:r w:rsidR="00484B5C" w:rsidRPr="00AA496E">
        <w:rPr>
          <w:rFonts w:ascii="Times New Roman" w:eastAsia="Times New Roman" w:hAnsi="Times New Roman" w:cs="Times New Roman"/>
          <w:sz w:val="24"/>
          <w:szCs w:val="24"/>
          <w:lang w:eastAsia="pl-PL"/>
        </w:rPr>
        <w:t xml:space="preserve"> i/lub</w:t>
      </w:r>
      <w:r w:rsidRPr="00AA496E">
        <w:rPr>
          <w:rFonts w:ascii="Times New Roman" w:eastAsia="Times New Roman" w:hAnsi="Times New Roman" w:cs="Times New Roman"/>
          <w:sz w:val="24"/>
          <w:szCs w:val="24"/>
          <w:lang w:eastAsia="pl-PL"/>
        </w:rPr>
        <w:t xml:space="preserve"> samorządu uczniowskiego.</w:t>
      </w:r>
    </w:p>
    <w:p w:rsidR="00545BBC" w:rsidRPr="00AA496E" w:rsidRDefault="00545BBC" w:rsidP="00194319">
      <w:pPr>
        <w:overflowPunct w:val="0"/>
        <w:spacing w:after="0" w:line="360" w:lineRule="auto"/>
        <w:ind w:left="567"/>
        <w:jc w:val="both"/>
        <w:rPr>
          <w:rFonts w:ascii="Times New Roman" w:eastAsia="Times New Roman" w:hAnsi="Times New Roman"/>
          <w:sz w:val="24"/>
          <w:szCs w:val="24"/>
          <w:lang w:eastAsia="pl-PL"/>
        </w:rPr>
      </w:pP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t>Rozdział 3</w:t>
      </w:r>
    </w:p>
    <w:p w:rsidR="00545BBC" w:rsidRPr="00F47E8F" w:rsidRDefault="001B7999" w:rsidP="00194319">
      <w:pPr>
        <w:spacing w:after="0" w:line="360" w:lineRule="auto"/>
        <w:ind w:left="567"/>
        <w:jc w:val="center"/>
        <w:rPr>
          <w:rFonts w:ascii="Times New Roman" w:hAnsi="Times New Roman"/>
          <w:b/>
          <w:sz w:val="24"/>
          <w:szCs w:val="24"/>
        </w:rPr>
      </w:pPr>
      <w:r w:rsidRPr="00F47E8F">
        <w:rPr>
          <w:rFonts w:ascii="Times New Roman" w:hAnsi="Times New Roman"/>
          <w:b/>
          <w:sz w:val="24"/>
          <w:szCs w:val="24"/>
        </w:rPr>
        <w:t>Rodzaje nagród i warunki ich przyznawania uczniom oraz tryb wnoszenia zastrzeżeń do przyznanej nagrody</w:t>
      </w:r>
    </w:p>
    <w:p w:rsidR="001B7999" w:rsidRPr="00AA496E" w:rsidRDefault="001B7999" w:rsidP="00194319">
      <w:pPr>
        <w:spacing w:after="0" w:line="360" w:lineRule="auto"/>
        <w:ind w:left="567"/>
        <w:jc w:val="center"/>
        <w:rPr>
          <w:rFonts w:ascii="Times New Roman" w:hAnsi="Times New Roman"/>
          <w:sz w:val="24"/>
          <w:szCs w:val="24"/>
        </w:rPr>
      </w:pPr>
    </w:p>
    <w:p w:rsidR="001B7999" w:rsidRPr="00AA496E" w:rsidRDefault="00201511" w:rsidP="00194319">
      <w:pPr>
        <w:pStyle w:val="Tekstpodstawowy"/>
        <w:spacing w:after="0" w:line="360" w:lineRule="auto"/>
        <w:ind w:right="110"/>
        <w:jc w:val="both"/>
        <w:rPr>
          <w:rFonts w:ascii="Times New Roman" w:hAnsi="Times New Roman"/>
          <w:sz w:val="24"/>
          <w:szCs w:val="24"/>
        </w:rPr>
      </w:pPr>
      <w:r w:rsidRPr="00AA496E">
        <w:rPr>
          <w:rFonts w:ascii="Times New Roman" w:hAnsi="Times New Roman"/>
          <w:sz w:val="24"/>
          <w:szCs w:val="24"/>
        </w:rPr>
        <w:t>§ 85</w:t>
      </w:r>
      <w:r w:rsidR="00545BBC" w:rsidRPr="00AA496E">
        <w:rPr>
          <w:rFonts w:ascii="Times New Roman" w:hAnsi="Times New Roman"/>
          <w:sz w:val="24"/>
          <w:szCs w:val="24"/>
        </w:rPr>
        <w:t xml:space="preserve">. </w:t>
      </w:r>
      <w:r w:rsidR="001B7999" w:rsidRPr="00AA496E">
        <w:rPr>
          <w:rFonts w:ascii="Times New Roman" w:hAnsi="Times New Roman"/>
          <w:sz w:val="24"/>
          <w:szCs w:val="24"/>
        </w:rPr>
        <w:t xml:space="preserve">1. Wyróżnienia uczniów: </w:t>
      </w:r>
    </w:p>
    <w:p w:rsidR="001B7999" w:rsidRPr="00AA496E" w:rsidRDefault="001B7999" w:rsidP="00194319">
      <w:pPr>
        <w:pStyle w:val="Tekstpodstawowy"/>
        <w:spacing w:after="0" w:line="360" w:lineRule="auto"/>
        <w:ind w:right="110"/>
        <w:jc w:val="both"/>
        <w:rPr>
          <w:rFonts w:ascii="Times New Roman" w:hAnsi="Times New Roman"/>
          <w:sz w:val="24"/>
          <w:szCs w:val="24"/>
        </w:rPr>
      </w:pPr>
      <w:r w:rsidRPr="00AA496E">
        <w:rPr>
          <w:rFonts w:ascii="Times New Roman" w:hAnsi="Times New Roman"/>
          <w:sz w:val="24"/>
          <w:szCs w:val="24"/>
        </w:rPr>
        <w:t xml:space="preserve">  1) pochwała:</w:t>
      </w:r>
    </w:p>
    <w:p w:rsidR="001B7999" w:rsidRPr="00AA496E" w:rsidRDefault="001B7999" w:rsidP="00194319">
      <w:pPr>
        <w:pStyle w:val="Tekstpodstawowy"/>
        <w:spacing w:after="0" w:line="360" w:lineRule="auto"/>
        <w:ind w:right="110"/>
        <w:jc w:val="both"/>
        <w:rPr>
          <w:rFonts w:ascii="Times New Roman" w:hAnsi="Times New Roman"/>
          <w:sz w:val="24"/>
          <w:szCs w:val="24"/>
        </w:rPr>
      </w:pPr>
      <w:r w:rsidRPr="00AA496E">
        <w:rPr>
          <w:rFonts w:ascii="Times New Roman" w:hAnsi="Times New Roman"/>
          <w:sz w:val="24"/>
          <w:szCs w:val="24"/>
        </w:rPr>
        <w:t xml:space="preserve">      a) nauczyciela wobec klasy; </w:t>
      </w:r>
    </w:p>
    <w:p w:rsidR="001B7999" w:rsidRPr="00AA496E" w:rsidRDefault="001B7999" w:rsidP="00194319">
      <w:pPr>
        <w:pStyle w:val="Tekstpodstawowy"/>
        <w:spacing w:after="0" w:line="360" w:lineRule="auto"/>
        <w:ind w:right="110"/>
        <w:jc w:val="both"/>
        <w:rPr>
          <w:rFonts w:ascii="Times New Roman" w:hAnsi="Times New Roman"/>
          <w:sz w:val="24"/>
          <w:szCs w:val="24"/>
        </w:rPr>
      </w:pPr>
      <w:r w:rsidRPr="00AA496E">
        <w:rPr>
          <w:rFonts w:ascii="Times New Roman" w:hAnsi="Times New Roman"/>
          <w:sz w:val="24"/>
          <w:szCs w:val="24"/>
        </w:rPr>
        <w:t xml:space="preserve">      b) wychowawcy wobec klasy; </w:t>
      </w:r>
    </w:p>
    <w:p w:rsidR="001B7999" w:rsidRPr="00AA496E" w:rsidRDefault="001B7999" w:rsidP="00194319">
      <w:pPr>
        <w:pStyle w:val="Tekstpodstawowy"/>
        <w:spacing w:after="0" w:line="360" w:lineRule="auto"/>
        <w:ind w:right="110"/>
        <w:jc w:val="both"/>
        <w:rPr>
          <w:rFonts w:ascii="Times New Roman" w:hAnsi="Times New Roman"/>
          <w:sz w:val="24"/>
          <w:szCs w:val="24"/>
        </w:rPr>
      </w:pPr>
      <w:r w:rsidRPr="00AA496E">
        <w:rPr>
          <w:rFonts w:ascii="Times New Roman" w:hAnsi="Times New Roman"/>
          <w:sz w:val="24"/>
          <w:szCs w:val="24"/>
        </w:rPr>
        <w:t xml:space="preserve">      c) dyrektora szkoły wobec całej społeczności szkolnej; </w:t>
      </w:r>
    </w:p>
    <w:p w:rsidR="001B7999" w:rsidRPr="00AA496E" w:rsidRDefault="001B7999" w:rsidP="00194319">
      <w:pPr>
        <w:pStyle w:val="Tekstpodstawowy"/>
        <w:spacing w:after="0" w:line="360" w:lineRule="auto"/>
        <w:ind w:right="110"/>
        <w:jc w:val="both"/>
        <w:rPr>
          <w:rFonts w:ascii="Times New Roman" w:hAnsi="Times New Roman"/>
          <w:sz w:val="24"/>
          <w:szCs w:val="24"/>
        </w:rPr>
      </w:pPr>
      <w:r w:rsidRPr="00AA496E">
        <w:rPr>
          <w:rFonts w:ascii="Times New Roman" w:hAnsi="Times New Roman"/>
          <w:sz w:val="24"/>
          <w:szCs w:val="24"/>
        </w:rPr>
        <w:t xml:space="preserve">      d) pisemna w formie listu gratulacyjnego do rodziców / opiekunów prawnych. </w:t>
      </w:r>
    </w:p>
    <w:p w:rsidR="001B7999" w:rsidRPr="00AA496E" w:rsidRDefault="001B7999" w:rsidP="00194319">
      <w:pPr>
        <w:pStyle w:val="Tekstpodstawowy"/>
        <w:spacing w:after="0" w:line="360" w:lineRule="auto"/>
        <w:ind w:right="110"/>
        <w:jc w:val="both"/>
        <w:rPr>
          <w:rFonts w:ascii="Times New Roman" w:hAnsi="Times New Roman"/>
          <w:sz w:val="24"/>
          <w:szCs w:val="24"/>
        </w:rPr>
      </w:pPr>
      <w:r w:rsidRPr="00AA496E">
        <w:rPr>
          <w:rFonts w:ascii="Times New Roman" w:hAnsi="Times New Roman"/>
          <w:sz w:val="24"/>
          <w:szCs w:val="24"/>
        </w:rPr>
        <w:lastRenderedPageBreak/>
        <w:t xml:space="preserve">  2) nagrody książkowe i rzeczowe: </w:t>
      </w:r>
    </w:p>
    <w:p w:rsidR="001B7999" w:rsidRPr="00AA496E" w:rsidRDefault="001B7999" w:rsidP="00194319">
      <w:pPr>
        <w:pStyle w:val="Tekstpodstawowy"/>
        <w:spacing w:after="0" w:line="360" w:lineRule="auto"/>
        <w:ind w:right="110"/>
        <w:jc w:val="both"/>
        <w:rPr>
          <w:rFonts w:ascii="Times New Roman" w:hAnsi="Times New Roman"/>
          <w:sz w:val="24"/>
          <w:szCs w:val="24"/>
        </w:rPr>
      </w:pPr>
      <w:r w:rsidRPr="00AA496E">
        <w:rPr>
          <w:rFonts w:ascii="Times New Roman" w:hAnsi="Times New Roman"/>
          <w:sz w:val="24"/>
          <w:szCs w:val="24"/>
        </w:rPr>
        <w:t xml:space="preserve">     a) uczeń klasy I-III za szczególne osiągnięcia;</w:t>
      </w:r>
    </w:p>
    <w:p w:rsidR="001B7999" w:rsidRPr="00AA496E" w:rsidRDefault="001B7999" w:rsidP="00194319">
      <w:pPr>
        <w:pStyle w:val="Tekstpodstawowy"/>
        <w:spacing w:after="0" w:line="360" w:lineRule="auto"/>
        <w:ind w:left="567" w:right="110" w:hanging="567"/>
        <w:jc w:val="both"/>
        <w:rPr>
          <w:rFonts w:ascii="Times New Roman" w:hAnsi="Times New Roman"/>
          <w:sz w:val="24"/>
          <w:szCs w:val="24"/>
        </w:rPr>
      </w:pPr>
      <w:r w:rsidRPr="00AA496E">
        <w:rPr>
          <w:rFonts w:ascii="Times New Roman" w:hAnsi="Times New Roman"/>
          <w:sz w:val="24"/>
          <w:szCs w:val="24"/>
        </w:rPr>
        <w:t xml:space="preserve">     b) uczeń klasy IV-VII, który w wyniku klasyfikacji rocznej uzyskał z obowiązujących zajęć  edukacyjnych średnią ocen 4,75 lub wyższą oraz co najmniej bardzo dobrą ocenę zachowania;</w:t>
      </w:r>
    </w:p>
    <w:p w:rsidR="001B7999" w:rsidRPr="00AA496E" w:rsidRDefault="001B7999" w:rsidP="00194319">
      <w:pPr>
        <w:pStyle w:val="Tekstpodstawowy"/>
        <w:spacing w:after="0" w:line="360" w:lineRule="auto"/>
        <w:ind w:left="567" w:right="110" w:hanging="283"/>
        <w:jc w:val="both"/>
        <w:rPr>
          <w:rFonts w:ascii="Times New Roman" w:hAnsi="Times New Roman"/>
          <w:sz w:val="24"/>
          <w:szCs w:val="24"/>
        </w:rPr>
      </w:pPr>
      <w:r w:rsidRPr="00AA496E">
        <w:rPr>
          <w:rFonts w:ascii="Times New Roman" w:hAnsi="Times New Roman"/>
          <w:sz w:val="24"/>
          <w:szCs w:val="24"/>
        </w:rPr>
        <w:t xml:space="preserve">c) uczeń klasy VIII, który w wyniku klasyfikacji końcowej uzyskał z obowiązujących zajęć edukacyjnych średnią ocen 4,75 lub wyższą oraz co najmniej bardzo dobrą ocenę z zachowania. </w:t>
      </w:r>
    </w:p>
    <w:p w:rsidR="00184D6B" w:rsidRPr="00AA496E" w:rsidRDefault="00184D6B" w:rsidP="00194319">
      <w:pPr>
        <w:spacing w:after="0" w:line="360" w:lineRule="auto"/>
        <w:ind w:right="110"/>
        <w:jc w:val="both"/>
        <w:rPr>
          <w:rFonts w:ascii="Times New Roman" w:hAnsi="Times New Roman"/>
          <w:sz w:val="24"/>
          <w:szCs w:val="24"/>
        </w:rPr>
      </w:pPr>
      <w:r w:rsidRPr="00AA496E">
        <w:rPr>
          <w:rFonts w:ascii="Times New Roman" w:hAnsi="Times New Roman"/>
          <w:sz w:val="24"/>
          <w:szCs w:val="24"/>
        </w:rPr>
        <w:t xml:space="preserve">    d) uczeń otrzymuje tytuł Ucznia Sukcesu w Szkole Filialnej w Świrydach.</w:t>
      </w:r>
    </w:p>
    <w:p w:rsidR="00184D6B" w:rsidRPr="00AA496E" w:rsidRDefault="00184D6B" w:rsidP="00194319">
      <w:pPr>
        <w:spacing w:after="0" w:line="360" w:lineRule="auto"/>
        <w:ind w:right="110"/>
        <w:jc w:val="both"/>
        <w:rPr>
          <w:rFonts w:ascii="Times New Roman" w:hAnsi="Times New Roman"/>
          <w:sz w:val="24"/>
          <w:szCs w:val="24"/>
        </w:rPr>
      </w:pPr>
      <w:r w:rsidRPr="00AA496E">
        <w:rPr>
          <w:rFonts w:ascii="Times New Roman" w:hAnsi="Times New Roman"/>
          <w:sz w:val="24"/>
          <w:szCs w:val="24"/>
        </w:rPr>
        <w:t xml:space="preserve">    e)  uczeń otrzymuje tytuł Super Czytelnika Roku za wzorowe czytelnictwo”.</w:t>
      </w:r>
    </w:p>
    <w:p w:rsidR="001B7999" w:rsidRPr="00AA496E" w:rsidRDefault="001B7999" w:rsidP="00194319">
      <w:pPr>
        <w:pStyle w:val="Tekstpodstawowy"/>
        <w:spacing w:after="0" w:line="360" w:lineRule="auto"/>
        <w:ind w:right="110"/>
        <w:jc w:val="both"/>
        <w:rPr>
          <w:rFonts w:ascii="Times New Roman" w:hAnsi="Times New Roman"/>
          <w:sz w:val="24"/>
          <w:szCs w:val="24"/>
        </w:rPr>
      </w:pPr>
      <w:r w:rsidRPr="00AA496E">
        <w:rPr>
          <w:rFonts w:ascii="Times New Roman" w:hAnsi="Times New Roman"/>
          <w:sz w:val="24"/>
          <w:szCs w:val="24"/>
        </w:rPr>
        <w:t xml:space="preserve">2. Za osiągnięcia w innych dziedzinach (sport, samorząd uczniowski, frekwencja, poczet sztandarowy i inne) uczniowie mogą być wyróżnieni nagrodą rzeczową. Nagrody te przydziela dyrektor na koniec roku szkolnego na wniosek nauczyciela i/lub wychowawcy uczniom spełniającym przynajmniej trzy warunki spośród wymienionych poniżej: </w:t>
      </w:r>
    </w:p>
    <w:p w:rsidR="001B7999" w:rsidRPr="00AA496E" w:rsidRDefault="001B7999" w:rsidP="00194319">
      <w:pPr>
        <w:pStyle w:val="Tekstpodstawowy"/>
        <w:spacing w:after="0" w:line="360" w:lineRule="auto"/>
        <w:ind w:right="110"/>
        <w:jc w:val="both"/>
        <w:rPr>
          <w:rFonts w:ascii="Times New Roman" w:hAnsi="Times New Roman"/>
          <w:sz w:val="24"/>
          <w:szCs w:val="24"/>
        </w:rPr>
      </w:pPr>
      <w:r w:rsidRPr="00AA496E">
        <w:rPr>
          <w:rFonts w:ascii="Times New Roman" w:hAnsi="Times New Roman"/>
          <w:sz w:val="24"/>
          <w:szCs w:val="24"/>
        </w:rPr>
        <w:t xml:space="preserve">   1) wyróżnianie się systematyczną nauką; </w:t>
      </w:r>
    </w:p>
    <w:p w:rsidR="001B7999" w:rsidRPr="00AA496E" w:rsidRDefault="001B7999" w:rsidP="00194319">
      <w:pPr>
        <w:pStyle w:val="Tekstpodstawowy"/>
        <w:spacing w:after="0" w:line="360" w:lineRule="auto"/>
        <w:ind w:right="110"/>
        <w:jc w:val="both"/>
        <w:rPr>
          <w:rFonts w:ascii="Times New Roman" w:hAnsi="Times New Roman"/>
          <w:sz w:val="24"/>
          <w:szCs w:val="24"/>
        </w:rPr>
      </w:pPr>
      <w:r w:rsidRPr="00AA496E">
        <w:rPr>
          <w:rFonts w:ascii="Times New Roman" w:hAnsi="Times New Roman"/>
          <w:sz w:val="24"/>
          <w:szCs w:val="24"/>
        </w:rPr>
        <w:t xml:space="preserve">   2) reprezentowanie szkoły w konkursach i/lub zawodach i/lub przeglądach i/lub olimpiadach; </w:t>
      </w:r>
    </w:p>
    <w:p w:rsidR="001B7999" w:rsidRPr="00AA496E" w:rsidRDefault="001B7999" w:rsidP="00194319">
      <w:pPr>
        <w:pStyle w:val="Tekstpodstawowy"/>
        <w:spacing w:after="0" w:line="360" w:lineRule="auto"/>
        <w:ind w:right="110"/>
        <w:jc w:val="both"/>
        <w:rPr>
          <w:rFonts w:ascii="Times New Roman" w:hAnsi="Times New Roman"/>
          <w:sz w:val="24"/>
          <w:szCs w:val="24"/>
        </w:rPr>
      </w:pPr>
      <w:r w:rsidRPr="00AA496E">
        <w:rPr>
          <w:rFonts w:ascii="Times New Roman" w:hAnsi="Times New Roman"/>
          <w:sz w:val="24"/>
          <w:szCs w:val="24"/>
        </w:rPr>
        <w:t xml:space="preserve">   3) wyróżnianie się najlepszą frekwencją w klasie; </w:t>
      </w:r>
    </w:p>
    <w:p w:rsidR="001B7999" w:rsidRPr="00AA496E" w:rsidRDefault="001B7999" w:rsidP="00194319">
      <w:pPr>
        <w:pStyle w:val="Tekstpodstawowy"/>
        <w:spacing w:after="0" w:line="360" w:lineRule="auto"/>
        <w:ind w:right="110"/>
        <w:jc w:val="both"/>
        <w:rPr>
          <w:rFonts w:ascii="Times New Roman" w:hAnsi="Times New Roman"/>
          <w:sz w:val="24"/>
          <w:szCs w:val="24"/>
        </w:rPr>
      </w:pPr>
      <w:r w:rsidRPr="00AA496E">
        <w:rPr>
          <w:rFonts w:ascii="Times New Roman" w:hAnsi="Times New Roman"/>
          <w:sz w:val="24"/>
          <w:szCs w:val="24"/>
        </w:rPr>
        <w:t xml:space="preserve">   4) wyróżnianie się wzorowym zachowaniem; </w:t>
      </w:r>
    </w:p>
    <w:p w:rsidR="001B7999" w:rsidRPr="00AA496E" w:rsidRDefault="001B7999" w:rsidP="00194319">
      <w:pPr>
        <w:pStyle w:val="Tekstpodstawowy"/>
        <w:spacing w:after="0" w:line="360" w:lineRule="auto"/>
        <w:ind w:right="110"/>
        <w:jc w:val="both"/>
        <w:rPr>
          <w:rFonts w:ascii="Times New Roman" w:hAnsi="Times New Roman"/>
          <w:sz w:val="24"/>
          <w:szCs w:val="24"/>
        </w:rPr>
      </w:pPr>
      <w:r w:rsidRPr="00AA496E">
        <w:rPr>
          <w:rFonts w:ascii="Times New Roman" w:hAnsi="Times New Roman"/>
          <w:sz w:val="24"/>
          <w:szCs w:val="24"/>
        </w:rPr>
        <w:t xml:space="preserve">   5) wyróżnianie się aktywnością w pracy na rzecz klasy i/lub szkoły i/lub środowiska lokalnego.</w:t>
      </w:r>
    </w:p>
    <w:p w:rsidR="001B7999" w:rsidRPr="00AA496E" w:rsidRDefault="001B7999" w:rsidP="00194319">
      <w:pPr>
        <w:pStyle w:val="Tekstpodstawowy"/>
        <w:spacing w:after="0" w:line="360" w:lineRule="auto"/>
        <w:ind w:right="110"/>
        <w:jc w:val="both"/>
        <w:rPr>
          <w:rFonts w:ascii="Times New Roman" w:hAnsi="Times New Roman"/>
          <w:sz w:val="24"/>
          <w:szCs w:val="24"/>
        </w:rPr>
      </w:pPr>
      <w:r w:rsidRPr="00AA496E">
        <w:rPr>
          <w:rFonts w:ascii="Times New Roman" w:hAnsi="Times New Roman"/>
          <w:sz w:val="24"/>
          <w:szCs w:val="24"/>
        </w:rPr>
        <w:t xml:space="preserve">   6) wyróżnianie się czytelnictwem. </w:t>
      </w:r>
    </w:p>
    <w:p w:rsidR="001B7999" w:rsidRPr="00AA496E" w:rsidRDefault="001B7999" w:rsidP="00194319">
      <w:pPr>
        <w:pStyle w:val="Tekstpodstawowy"/>
        <w:spacing w:after="0" w:line="360" w:lineRule="auto"/>
        <w:ind w:right="110"/>
        <w:jc w:val="both"/>
        <w:rPr>
          <w:rFonts w:ascii="Times New Roman" w:hAnsi="Times New Roman"/>
          <w:sz w:val="24"/>
          <w:szCs w:val="24"/>
        </w:rPr>
      </w:pPr>
      <w:r w:rsidRPr="00AA496E">
        <w:rPr>
          <w:rFonts w:ascii="Times New Roman" w:hAnsi="Times New Roman"/>
          <w:sz w:val="24"/>
          <w:szCs w:val="24"/>
        </w:rPr>
        <w:t xml:space="preserve">3. Lista uczniów wyróżnionych jest podawana do wiadomości uczniów (na apelu szkolnym) po każdym semestrze, do wiadomości rodziców/opiekunów prawnych (na zebraniu ogólnym). </w:t>
      </w:r>
    </w:p>
    <w:p w:rsidR="001B7999" w:rsidRPr="00AA496E" w:rsidRDefault="001B7999" w:rsidP="00194319">
      <w:pPr>
        <w:pStyle w:val="Tekstpodstawowy"/>
        <w:spacing w:after="0" w:line="360" w:lineRule="auto"/>
        <w:ind w:right="110"/>
        <w:jc w:val="both"/>
        <w:rPr>
          <w:rFonts w:ascii="Times New Roman" w:hAnsi="Times New Roman"/>
          <w:sz w:val="24"/>
          <w:szCs w:val="24"/>
        </w:rPr>
      </w:pPr>
      <w:r w:rsidRPr="00AA496E">
        <w:rPr>
          <w:rFonts w:ascii="Times New Roman" w:hAnsi="Times New Roman"/>
          <w:sz w:val="24"/>
          <w:szCs w:val="24"/>
        </w:rPr>
        <w:t>4. Uczniowie,</w:t>
      </w:r>
      <w:r w:rsidRPr="00AA496E">
        <w:rPr>
          <w:rFonts w:ascii="Times New Roman" w:hAnsi="Times New Roman"/>
          <w:i/>
          <w:sz w:val="24"/>
          <w:szCs w:val="24"/>
        </w:rPr>
        <w:t xml:space="preserve"> </w:t>
      </w:r>
      <w:r w:rsidRPr="00AA496E">
        <w:rPr>
          <w:rFonts w:ascii="Times New Roman" w:hAnsi="Times New Roman"/>
          <w:sz w:val="24"/>
          <w:szCs w:val="24"/>
        </w:rPr>
        <w:t>którzy otrzymali średnią ocen 4,75 zostają wpisani do kroniki szkolnej, a ich rodzice/opiekunowie prawni otrzymują list gratulacyjny z dedykacją od rady pedagogicznej i dyrektora szkoły.</w:t>
      </w:r>
    </w:p>
    <w:p w:rsidR="001B7999" w:rsidRPr="00AA496E" w:rsidRDefault="001B7999" w:rsidP="00194319">
      <w:pPr>
        <w:pStyle w:val="Tekstpodstawowy"/>
        <w:spacing w:after="0" w:line="360" w:lineRule="auto"/>
        <w:ind w:right="110"/>
        <w:jc w:val="both"/>
        <w:rPr>
          <w:rFonts w:ascii="Times New Roman" w:hAnsi="Times New Roman"/>
          <w:sz w:val="24"/>
          <w:szCs w:val="24"/>
        </w:rPr>
      </w:pPr>
      <w:r w:rsidRPr="00AA496E">
        <w:rPr>
          <w:rFonts w:ascii="Times New Roman" w:hAnsi="Times New Roman"/>
          <w:sz w:val="24"/>
          <w:szCs w:val="24"/>
        </w:rPr>
        <w:t>5. Nagrody finansowane są z budżetu rady rodziców.</w:t>
      </w:r>
    </w:p>
    <w:p w:rsidR="001B7999" w:rsidRPr="00AA496E" w:rsidRDefault="001B7999" w:rsidP="00194319">
      <w:pPr>
        <w:pStyle w:val="Tekstpodstawowy"/>
        <w:spacing w:after="0" w:line="360" w:lineRule="auto"/>
        <w:ind w:right="110"/>
        <w:jc w:val="both"/>
        <w:rPr>
          <w:rFonts w:ascii="Times New Roman" w:hAnsi="Times New Roman"/>
          <w:sz w:val="24"/>
          <w:szCs w:val="24"/>
        </w:rPr>
      </w:pPr>
      <w:r w:rsidRPr="00AA496E">
        <w:rPr>
          <w:rFonts w:ascii="Times New Roman" w:hAnsi="Times New Roman"/>
          <w:sz w:val="24"/>
          <w:szCs w:val="24"/>
        </w:rPr>
        <w:t xml:space="preserve">6. Uczniowi i jego rodzicom/opiekunom prawnym przysługuje prawo do składania zastrzeżeń do przyznanej nagrody: </w:t>
      </w:r>
    </w:p>
    <w:p w:rsidR="001B7999" w:rsidRPr="00AA496E" w:rsidRDefault="001B7999" w:rsidP="00194319">
      <w:pPr>
        <w:pStyle w:val="Tekstpodstawowy"/>
        <w:spacing w:after="0" w:line="360" w:lineRule="auto"/>
        <w:ind w:left="567" w:right="110" w:hanging="567"/>
        <w:jc w:val="both"/>
        <w:rPr>
          <w:rFonts w:ascii="Times New Roman" w:hAnsi="Times New Roman"/>
          <w:sz w:val="24"/>
          <w:szCs w:val="24"/>
        </w:rPr>
      </w:pPr>
      <w:r w:rsidRPr="00AA496E">
        <w:rPr>
          <w:rFonts w:ascii="Times New Roman" w:hAnsi="Times New Roman"/>
          <w:sz w:val="24"/>
          <w:szCs w:val="24"/>
        </w:rPr>
        <w:t xml:space="preserve">    1) pisemny wniosek o wyjaśnienie składa uczeń wraz z rodzicami/opiekunami prawnymi do dyrektora za pośrednictwem wychowawcy lub opiekuna samorządu uczniowskiego w terminie do 7 dni roboczych od dnia zakończenia rocznych zajęć dydaktyczno-wychowawczych; </w:t>
      </w:r>
    </w:p>
    <w:p w:rsidR="001B7999" w:rsidRPr="00AA496E" w:rsidRDefault="001B7999" w:rsidP="00194319">
      <w:pPr>
        <w:pStyle w:val="Tekstpodstawowy"/>
        <w:spacing w:after="0" w:line="360" w:lineRule="auto"/>
        <w:ind w:right="110"/>
        <w:jc w:val="both"/>
        <w:rPr>
          <w:rFonts w:ascii="Times New Roman" w:hAnsi="Times New Roman"/>
          <w:sz w:val="24"/>
          <w:szCs w:val="24"/>
        </w:rPr>
      </w:pPr>
      <w:r w:rsidRPr="00AA496E">
        <w:rPr>
          <w:rFonts w:ascii="Times New Roman" w:hAnsi="Times New Roman"/>
          <w:sz w:val="24"/>
          <w:szCs w:val="24"/>
        </w:rPr>
        <w:lastRenderedPageBreak/>
        <w:t xml:space="preserve">   2) dyrektor rozpatruje wniosek i w ciągu 14 dni udziela pisemnej odpowiedzi.</w:t>
      </w:r>
    </w:p>
    <w:p w:rsidR="00545BBC" w:rsidRPr="00AA496E" w:rsidRDefault="00545BBC" w:rsidP="00194319">
      <w:pPr>
        <w:spacing w:after="0" w:line="360" w:lineRule="auto"/>
        <w:ind w:left="567" w:hanging="567"/>
        <w:jc w:val="both"/>
        <w:rPr>
          <w:rFonts w:ascii="Times New Roman" w:hAnsi="Times New Roman"/>
          <w:sz w:val="24"/>
          <w:szCs w:val="24"/>
        </w:rPr>
      </w:pP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t>Rozdział 4</w:t>
      </w:r>
    </w:p>
    <w:p w:rsidR="00545BBC" w:rsidRPr="00F47E8F" w:rsidRDefault="00545BBC" w:rsidP="00194319">
      <w:pPr>
        <w:spacing w:after="0" w:line="360" w:lineRule="auto"/>
        <w:jc w:val="center"/>
        <w:rPr>
          <w:rFonts w:ascii="Times New Roman" w:hAnsi="Times New Roman"/>
          <w:b/>
          <w:sz w:val="24"/>
          <w:szCs w:val="24"/>
        </w:rPr>
      </w:pPr>
      <w:r w:rsidRPr="00F47E8F">
        <w:rPr>
          <w:rFonts w:ascii="Times New Roman" w:hAnsi="Times New Roman"/>
          <w:b/>
          <w:sz w:val="24"/>
          <w:szCs w:val="24"/>
        </w:rPr>
        <w:t>Rodzaje kar stosowanych wobec uczniów oraz tryb odwołania się od kary</w:t>
      </w:r>
    </w:p>
    <w:p w:rsidR="00545BBC" w:rsidRPr="00AA496E" w:rsidRDefault="00545BBC" w:rsidP="00194319">
      <w:pPr>
        <w:spacing w:after="0" w:line="360" w:lineRule="auto"/>
        <w:ind w:left="567"/>
        <w:jc w:val="both"/>
        <w:rPr>
          <w:rFonts w:ascii="Times New Roman" w:hAnsi="Times New Roman"/>
          <w:sz w:val="24"/>
          <w:szCs w:val="24"/>
        </w:rPr>
      </w:pPr>
    </w:p>
    <w:p w:rsidR="00E6337E" w:rsidRPr="00AA496E" w:rsidRDefault="003A3293" w:rsidP="00194319">
      <w:pPr>
        <w:widowControl w:val="0"/>
        <w:tabs>
          <w:tab w:val="left" w:pos="969"/>
        </w:tabs>
        <w:autoSpaceDE w:val="0"/>
        <w:autoSpaceDN w:val="0"/>
        <w:spacing w:after="0" w:line="360" w:lineRule="auto"/>
        <w:ind w:left="284" w:hanging="284"/>
        <w:jc w:val="both"/>
        <w:rPr>
          <w:rFonts w:ascii="Times New Roman" w:hAnsi="Times New Roman"/>
          <w:sz w:val="24"/>
          <w:szCs w:val="24"/>
        </w:rPr>
      </w:pPr>
      <w:r w:rsidRPr="00AA496E">
        <w:rPr>
          <w:rFonts w:ascii="Times New Roman" w:hAnsi="Times New Roman"/>
          <w:sz w:val="24"/>
          <w:szCs w:val="24"/>
        </w:rPr>
        <w:t>§ 86</w:t>
      </w:r>
      <w:r w:rsidR="00545BBC" w:rsidRPr="00AA496E">
        <w:rPr>
          <w:rFonts w:ascii="Times New Roman" w:hAnsi="Times New Roman"/>
          <w:sz w:val="24"/>
          <w:szCs w:val="24"/>
        </w:rPr>
        <w:t xml:space="preserve">. </w:t>
      </w:r>
      <w:r w:rsidR="00E6337E" w:rsidRPr="00AA496E">
        <w:rPr>
          <w:rFonts w:ascii="Times New Roman" w:hAnsi="Times New Roman"/>
          <w:sz w:val="24"/>
          <w:szCs w:val="24"/>
        </w:rPr>
        <w:t xml:space="preserve">1. Uczniowie powinni respektować zapisy statutu szkoły.  Uczniom nie wolno:    </w:t>
      </w:r>
    </w:p>
    <w:p w:rsidR="00E6337E" w:rsidRPr="00AA496E" w:rsidRDefault="00E6337E" w:rsidP="00194319">
      <w:pPr>
        <w:adjustRightInd w:val="0"/>
        <w:spacing w:after="0" w:line="360" w:lineRule="auto"/>
        <w:ind w:left="709" w:hanging="709"/>
        <w:contextualSpacing/>
        <w:jc w:val="both"/>
        <w:rPr>
          <w:rFonts w:ascii="Times New Roman" w:hAnsi="Times New Roman"/>
          <w:sz w:val="24"/>
          <w:szCs w:val="24"/>
        </w:rPr>
      </w:pPr>
      <w:r w:rsidRPr="00AA496E">
        <w:rPr>
          <w:rFonts w:ascii="Times New Roman" w:hAnsi="Times New Roman"/>
          <w:sz w:val="24"/>
          <w:szCs w:val="24"/>
        </w:rPr>
        <w:t xml:space="preserve">           1) </w:t>
      </w:r>
      <w:r w:rsidR="00184D6B" w:rsidRPr="00AA496E">
        <w:rPr>
          <w:rFonts w:ascii="Times New Roman" w:hAnsi="Times New Roman"/>
          <w:sz w:val="24"/>
          <w:szCs w:val="24"/>
        </w:rPr>
        <w:t xml:space="preserve">przebywać w szkole pod wpływem i/lub używać i/lub rozprowadzać na terenie szkoły alkoholu i/lub narkotyków i/lub dopalaczy i/lub środków odurzających i/lub środków psychoaktywnych i/lub wyrobów tytoniowych i/lub e-papierosów i/lub innych środków o podobnym działaniu;                                                                       </w:t>
      </w:r>
      <w:r w:rsidRPr="00AA496E">
        <w:rPr>
          <w:rFonts w:ascii="Times New Roman" w:hAnsi="Times New Roman"/>
          <w:sz w:val="24"/>
          <w:szCs w:val="24"/>
        </w:rPr>
        <w:t xml:space="preserve">                                                                                     </w:t>
      </w:r>
    </w:p>
    <w:p w:rsidR="00E6337E" w:rsidRPr="00AA496E" w:rsidRDefault="00E6337E" w:rsidP="00194319">
      <w:pPr>
        <w:adjustRightInd w:val="0"/>
        <w:spacing w:after="0" w:line="360" w:lineRule="auto"/>
        <w:ind w:left="709" w:hanging="709"/>
        <w:jc w:val="both"/>
        <w:rPr>
          <w:rFonts w:ascii="Times New Roman" w:hAnsi="Times New Roman"/>
          <w:sz w:val="24"/>
          <w:szCs w:val="24"/>
        </w:rPr>
      </w:pPr>
      <w:r w:rsidRPr="00AA496E">
        <w:rPr>
          <w:rFonts w:ascii="Times New Roman" w:hAnsi="Times New Roman"/>
          <w:sz w:val="24"/>
          <w:szCs w:val="24"/>
        </w:rPr>
        <w:t xml:space="preserve">           2) </w:t>
      </w:r>
      <w:r w:rsidR="00184D6B" w:rsidRPr="00AA496E">
        <w:rPr>
          <w:rFonts w:ascii="Times New Roman" w:hAnsi="Times New Roman"/>
          <w:sz w:val="24"/>
          <w:szCs w:val="24"/>
        </w:rPr>
        <w:t>wnosić na teren szkoły alkoholu i/lub narkotyków i/lub dopalaczy i/lub środków odurzających i/lub środków psychoaktywnych i/lub wyrobów tytoniowych i/lub e-papierosów i/lub innych środków o podobnym działaniu;</w:t>
      </w:r>
      <w:r w:rsidRPr="00AA496E">
        <w:rPr>
          <w:rFonts w:ascii="Times New Roman" w:hAnsi="Times New Roman"/>
          <w:sz w:val="24"/>
          <w:szCs w:val="24"/>
        </w:rPr>
        <w:t xml:space="preserve">                                                                                               </w:t>
      </w:r>
    </w:p>
    <w:p w:rsidR="00E6337E" w:rsidRPr="00AA496E" w:rsidRDefault="00E6337E" w:rsidP="00194319">
      <w:pPr>
        <w:adjustRightInd w:val="0"/>
        <w:spacing w:after="0" w:line="360" w:lineRule="auto"/>
        <w:ind w:left="851" w:hanging="851"/>
        <w:jc w:val="both"/>
        <w:rPr>
          <w:rFonts w:ascii="Times New Roman" w:hAnsi="Times New Roman"/>
          <w:sz w:val="24"/>
          <w:szCs w:val="24"/>
        </w:rPr>
      </w:pPr>
      <w:r w:rsidRPr="00AA496E">
        <w:rPr>
          <w:rFonts w:ascii="Times New Roman" w:hAnsi="Times New Roman"/>
          <w:sz w:val="24"/>
          <w:szCs w:val="24"/>
        </w:rPr>
        <w:t xml:space="preserve">           3) </w:t>
      </w:r>
      <w:r w:rsidR="00184D6B" w:rsidRPr="00AA496E">
        <w:rPr>
          <w:rFonts w:ascii="Times New Roman" w:hAnsi="Times New Roman"/>
          <w:sz w:val="24"/>
          <w:szCs w:val="24"/>
        </w:rPr>
        <w:t xml:space="preserve">wnosić na teren szkoły noży i/lub broni palnej i/lub szkodliwych substancji chemicznych i /lub innych przedmiotów i/lub substancji zagrażających zdrowiu i/lub życiu; </w:t>
      </w:r>
    </w:p>
    <w:p w:rsidR="00E6337E" w:rsidRPr="00AA496E" w:rsidRDefault="00E6337E" w:rsidP="00194319">
      <w:pPr>
        <w:adjustRightInd w:val="0"/>
        <w:spacing w:after="0" w:line="360" w:lineRule="auto"/>
        <w:ind w:left="709" w:hanging="709"/>
        <w:jc w:val="both"/>
        <w:rPr>
          <w:rFonts w:ascii="Times New Roman" w:hAnsi="Times New Roman"/>
          <w:sz w:val="24"/>
          <w:szCs w:val="24"/>
        </w:rPr>
      </w:pPr>
      <w:r w:rsidRPr="00AA496E">
        <w:rPr>
          <w:rFonts w:ascii="Times New Roman" w:hAnsi="Times New Roman"/>
          <w:sz w:val="24"/>
          <w:szCs w:val="24"/>
        </w:rPr>
        <w:t xml:space="preserve">           4) naruszać nietykalności cielesnej </w:t>
      </w:r>
      <w:r w:rsidR="00AF4D31">
        <w:rPr>
          <w:rFonts w:ascii="Times New Roman" w:hAnsi="Times New Roman"/>
          <w:b/>
          <w:sz w:val="24"/>
          <w:szCs w:val="24"/>
        </w:rPr>
        <w:t xml:space="preserve">i psychicznej </w:t>
      </w:r>
      <w:r w:rsidRPr="00AA496E">
        <w:rPr>
          <w:rFonts w:ascii="Times New Roman" w:hAnsi="Times New Roman"/>
          <w:sz w:val="24"/>
          <w:szCs w:val="24"/>
        </w:rPr>
        <w:t>uczniów i/lub nauczycieli i/lub pracowników szkoły i/lub innych osób;</w:t>
      </w:r>
    </w:p>
    <w:p w:rsidR="00E6337E" w:rsidRPr="00AA496E" w:rsidRDefault="00E6337E" w:rsidP="00194319">
      <w:pPr>
        <w:adjustRightInd w:val="0"/>
        <w:spacing w:after="0" w:line="360" w:lineRule="auto"/>
        <w:jc w:val="both"/>
        <w:rPr>
          <w:rFonts w:ascii="Times New Roman" w:hAnsi="Times New Roman"/>
          <w:sz w:val="24"/>
          <w:szCs w:val="24"/>
        </w:rPr>
      </w:pPr>
      <w:r w:rsidRPr="00AA496E">
        <w:rPr>
          <w:rFonts w:ascii="Times New Roman" w:hAnsi="Times New Roman"/>
          <w:sz w:val="24"/>
          <w:szCs w:val="24"/>
        </w:rPr>
        <w:t xml:space="preserve">           5) samowolnie wychodzić poza teren szkoły w czasie trwania planowych zajęć;                   </w:t>
      </w:r>
    </w:p>
    <w:p w:rsidR="00E6337E" w:rsidRPr="00AA496E" w:rsidRDefault="00E6337E" w:rsidP="00194319">
      <w:pPr>
        <w:adjustRightInd w:val="0"/>
        <w:spacing w:after="0" w:line="360" w:lineRule="auto"/>
        <w:ind w:left="709" w:hanging="709"/>
        <w:jc w:val="both"/>
        <w:rPr>
          <w:rFonts w:ascii="Times New Roman" w:hAnsi="Times New Roman"/>
          <w:sz w:val="24"/>
          <w:szCs w:val="24"/>
        </w:rPr>
      </w:pPr>
      <w:r w:rsidRPr="00AA496E">
        <w:rPr>
          <w:rFonts w:ascii="Times New Roman" w:hAnsi="Times New Roman"/>
          <w:sz w:val="24"/>
          <w:szCs w:val="24"/>
        </w:rPr>
        <w:t xml:space="preserve">           6) </w:t>
      </w:r>
      <w:r w:rsidR="00184D6B" w:rsidRPr="00AA496E">
        <w:rPr>
          <w:rFonts w:ascii="Times New Roman" w:hAnsi="Times New Roman"/>
          <w:sz w:val="24"/>
          <w:szCs w:val="24"/>
        </w:rPr>
        <w:t xml:space="preserve">rejestrować na terenie szkoły przy pomocy urządzeń elektronicznych obrazów i/lub dźwięków bez wiedzy i zgody osób rejestrowanych; </w:t>
      </w:r>
      <w:r w:rsidRPr="00AA496E">
        <w:rPr>
          <w:rFonts w:ascii="Times New Roman" w:hAnsi="Times New Roman"/>
          <w:sz w:val="24"/>
          <w:szCs w:val="24"/>
        </w:rPr>
        <w:t xml:space="preserve">                                                                   </w:t>
      </w:r>
    </w:p>
    <w:p w:rsidR="00E6337E" w:rsidRPr="00AA496E" w:rsidRDefault="00E6337E" w:rsidP="00194319">
      <w:pPr>
        <w:adjustRightInd w:val="0"/>
        <w:spacing w:after="0" w:line="360" w:lineRule="auto"/>
        <w:ind w:left="709" w:hanging="709"/>
        <w:jc w:val="both"/>
        <w:rPr>
          <w:rFonts w:ascii="Times New Roman" w:hAnsi="Times New Roman"/>
          <w:sz w:val="24"/>
          <w:szCs w:val="24"/>
        </w:rPr>
      </w:pPr>
      <w:r w:rsidRPr="00AA496E">
        <w:rPr>
          <w:rFonts w:ascii="Times New Roman" w:hAnsi="Times New Roman"/>
          <w:sz w:val="24"/>
          <w:szCs w:val="24"/>
        </w:rPr>
        <w:t xml:space="preserve">           7) używać podczas pobytu w szkole telefonów komórkowych i innych urządzeń telekomunikacyjnych (w sytuacjach nagłych informacje przekazywane są przez wychowawcę i/lub innego nauczyciela i/lub dyrektora szkoły);</w:t>
      </w:r>
    </w:p>
    <w:p w:rsidR="00E6337E" w:rsidRPr="00AA496E" w:rsidRDefault="00E6337E" w:rsidP="00194319">
      <w:pPr>
        <w:adjustRightInd w:val="0"/>
        <w:spacing w:after="0" w:line="360" w:lineRule="auto"/>
        <w:jc w:val="both"/>
        <w:rPr>
          <w:rFonts w:ascii="Times New Roman" w:hAnsi="Times New Roman"/>
          <w:sz w:val="24"/>
          <w:szCs w:val="24"/>
        </w:rPr>
      </w:pPr>
      <w:r w:rsidRPr="00AA496E">
        <w:rPr>
          <w:rFonts w:ascii="Times New Roman" w:hAnsi="Times New Roman"/>
          <w:sz w:val="24"/>
          <w:szCs w:val="24"/>
        </w:rPr>
        <w:t xml:space="preserve">          8) </w:t>
      </w:r>
      <w:r w:rsidR="00184D6B" w:rsidRPr="00AA496E">
        <w:rPr>
          <w:rFonts w:ascii="Times New Roman" w:hAnsi="Times New Roman"/>
          <w:sz w:val="24"/>
          <w:szCs w:val="24"/>
        </w:rPr>
        <w:t xml:space="preserve">wprowadzać na teren szkoły obcych osób bez zgody dyrektora szkoły; </w:t>
      </w:r>
      <w:r w:rsidR="00CF2CA4" w:rsidRPr="00AA496E">
        <w:rPr>
          <w:rFonts w:ascii="Times New Roman" w:hAnsi="Times New Roman"/>
          <w:sz w:val="24"/>
          <w:szCs w:val="24"/>
        </w:rPr>
        <w:t>0</w:t>
      </w:r>
      <w:r w:rsidRPr="00AA496E">
        <w:rPr>
          <w:rFonts w:ascii="Times New Roman" w:hAnsi="Times New Roman"/>
          <w:sz w:val="24"/>
          <w:szCs w:val="24"/>
        </w:rPr>
        <w:t xml:space="preserve">      </w:t>
      </w:r>
    </w:p>
    <w:p w:rsidR="00E6337E" w:rsidRPr="00AA496E" w:rsidRDefault="00E6337E" w:rsidP="00194319">
      <w:pPr>
        <w:tabs>
          <w:tab w:val="left" w:pos="1532"/>
          <w:tab w:val="left" w:pos="1533"/>
        </w:tabs>
        <w:spacing w:after="0" w:line="360" w:lineRule="auto"/>
        <w:jc w:val="both"/>
        <w:rPr>
          <w:rFonts w:ascii="Times New Roman" w:hAnsi="Times New Roman"/>
          <w:sz w:val="24"/>
          <w:szCs w:val="24"/>
        </w:rPr>
      </w:pPr>
      <w:r w:rsidRPr="00AA496E">
        <w:rPr>
          <w:rFonts w:ascii="Times New Roman" w:hAnsi="Times New Roman"/>
          <w:sz w:val="24"/>
          <w:szCs w:val="24"/>
        </w:rPr>
        <w:t xml:space="preserve">          9) naruszać zasad współżycia społecznego;</w:t>
      </w:r>
    </w:p>
    <w:p w:rsidR="00E6337E" w:rsidRPr="00AA496E" w:rsidRDefault="00E6337E" w:rsidP="00194319">
      <w:pPr>
        <w:tabs>
          <w:tab w:val="left" w:pos="1532"/>
          <w:tab w:val="left" w:pos="1533"/>
        </w:tabs>
        <w:spacing w:after="0" w:line="360" w:lineRule="auto"/>
        <w:jc w:val="both"/>
        <w:rPr>
          <w:rFonts w:ascii="Times New Roman" w:hAnsi="Times New Roman"/>
          <w:sz w:val="24"/>
          <w:szCs w:val="24"/>
        </w:rPr>
      </w:pPr>
      <w:r w:rsidRPr="00AA496E">
        <w:rPr>
          <w:rFonts w:ascii="Times New Roman" w:hAnsi="Times New Roman"/>
          <w:sz w:val="24"/>
          <w:szCs w:val="24"/>
        </w:rPr>
        <w:t xml:space="preserve">         10) popełniać czynu zabronionego;</w:t>
      </w:r>
    </w:p>
    <w:p w:rsidR="00E6337E" w:rsidRPr="00AA496E" w:rsidRDefault="00E6337E" w:rsidP="00194319">
      <w:pPr>
        <w:tabs>
          <w:tab w:val="left" w:pos="1532"/>
          <w:tab w:val="left" w:pos="1533"/>
        </w:tabs>
        <w:spacing w:after="0" w:line="360" w:lineRule="auto"/>
        <w:jc w:val="both"/>
        <w:rPr>
          <w:rFonts w:ascii="Times New Roman" w:hAnsi="Times New Roman"/>
          <w:sz w:val="24"/>
          <w:szCs w:val="24"/>
        </w:rPr>
      </w:pPr>
      <w:r w:rsidRPr="00AA496E">
        <w:rPr>
          <w:rFonts w:ascii="Times New Roman" w:hAnsi="Times New Roman"/>
          <w:sz w:val="24"/>
          <w:szCs w:val="24"/>
        </w:rPr>
        <w:t xml:space="preserve">         11) systematycznie uchylać się od obowiązku szkolnego;</w:t>
      </w:r>
    </w:p>
    <w:p w:rsidR="00E6337E" w:rsidRPr="00AA496E" w:rsidRDefault="00E6337E" w:rsidP="00194319">
      <w:pPr>
        <w:tabs>
          <w:tab w:val="left" w:pos="1532"/>
          <w:tab w:val="left" w:pos="1533"/>
        </w:tabs>
        <w:spacing w:after="0" w:line="360" w:lineRule="auto"/>
        <w:ind w:right="120"/>
        <w:jc w:val="both"/>
        <w:rPr>
          <w:rFonts w:ascii="Times New Roman" w:hAnsi="Times New Roman"/>
          <w:sz w:val="24"/>
          <w:szCs w:val="24"/>
        </w:rPr>
      </w:pPr>
      <w:r w:rsidRPr="00AA496E">
        <w:rPr>
          <w:rFonts w:ascii="Times New Roman" w:hAnsi="Times New Roman"/>
          <w:sz w:val="24"/>
          <w:szCs w:val="24"/>
        </w:rPr>
        <w:t xml:space="preserve">         12) uprawiać włóczęgostwa;</w:t>
      </w:r>
    </w:p>
    <w:p w:rsidR="00E6337E" w:rsidRPr="00AA496E" w:rsidRDefault="00E6337E" w:rsidP="00194319">
      <w:pPr>
        <w:tabs>
          <w:tab w:val="left" w:pos="1532"/>
          <w:tab w:val="left" w:pos="1533"/>
        </w:tabs>
        <w:spacing w:after="0" w:line="360" w:lineRule="auto"/>
        <w:jc w:val="both"/>
        <w:rPr>
          <w:rFonts w:ascii="Times New Roman" w:hAnsi="Times New Roman"/>
          <w:sz w:val="24"/>
          <w:szCs w:val="24"/>
        </w:rPr>
      </w:pPr>
      <w:r w:rsidRPr="00AA496E">
        <w:rPr>
          <w:rFonts w:ascii="Times New Roman" w:hAnsi="Times New Roman"/>
          <w:sz w:val="24"/>
          <w:szCs w:val="24"/>
        </w:rPr>
        <w:t xml:space="preserve">         14) uprawiać nierządu;</w:t>
      </w:r>
    </w:p>
    <w:p w:rsidR="00E6337E" w:rsidRPr="00AA496E" w:rsidRDefault="00E6337E" w:rsidP="00194319">
      <w:pPr>
        <w:tabs>
          <w:tab w:val="left" w:pos="1532"/>
          <w:tab w:val="left" w:pos="1533"/>
        </w:tabs>
        <w:spacing w:after="0" w:line="360" w:lineRule="auto"/>
        <w:jc w:val="both"/>
        <w:rPr>
          <w:rFonts w:ascii="Times New Roman" w:hAnsi="Times New Roman"/>
          <w:sz w:val="24"/>
          <w:szCs w:val="24"/>
        </w:rPr>
      </w:pPr>
      <w:r w:rsidRPr="00AA496E">
        <w:rPr>
          <w:rFonts w:ascii="Times New Roman" w:hAnsi="Times New Roman"/>
          <w:sz w:val="24"/>
          <w:szCs w:val="24"/>
        </w:rPr>
        <w:t xml:space="preserve">          15) brać udziału w grupach przestępczych;         </w:t>
      </w:r>
    </w:p>
    <w:p w:rsidR="00E6337E" w:rsidRPr="00AA496E" w:rsidRDefault="00E6337E" w:rsidP="00194319">
      <w:pPr>
        <w:tabs>
          <w:tab w:val="left" w:pos="1532"/>
          <w:tab w:val="left" w:pos="1533"/>
        </w:tabs>
        <w:spacing w:after="0" w:line="360" w:lineRule="auto"/>
        <w:jc w:val="both"/>
        <w:rPr>
          <w:rFonts w:ascii="Times New Roman" w:hAnsi="Times New Roman"/>
          <w:sz w:val="24"/>
          <w:szCs w:val="24"/>
        </w:rPr>
      </w:pPr>
      <w:r w:rsidRPr="00AA496E">
        <w:rPr>
          <w:rFonts w:ascii="Times New Roman" w:hAnsi="Times New Roman"/>
          <w:sz w:val="24"/>
          <w:szCs w:val="24"/>
        </w:rPr>
        <w:t xml:space="preserve">          16) używać niecenzuralnych i/lub obraźliwych słów;  </w:t>
      </w:r>
    </w:p>
    <w:p w:rsidR="00E6337E" w:rsidRPr="00AA496E" w:rsidRDefault="00E6337E" w:rsidP="00194319">
      <w:pPr>
        <w:tabs>
          <w:tab w:val="left" w:pos="1532"/>
          <w:tab w:val="left" w:pos="1533"/>
        </w:tabs>
        <w:spacing w:after="0" w:line="360" w:lineRule="auto"/>
        <w:jc w:val="both"/>
        <w:rPr>
          <w:rFonts w:ascii="Times New Roman" w:hAnsi="Times New Roman"/>
          <w:sz w:val="24"/>
          <w:szCs w:val="24"/>
        </w:rPr>
      </w:pPr>
      <w:r w:rsidRPr="00AA496E">
        <w:rPr>
          <w:rFonts w:ascii="Times New Roman" w:hAnsi="Times New Roman"/>
          <w:sz w:val="24"/>
          <w:szCs w:val="24"/>
        </w:rPr>
        <w:t xml:space="preserve">          17) niszczyć mienia szkoły i/lub innych osób;   </w:t>
      </w:r>
    </w:p>
    <w:p w:rsidR="00E6337E" w:rsidRPr="00AA496E" w:rsidRDefault="00E6337E" w:rsidP="00194319">
      <w:pPr>
        <w:tabs>
          <w:tab w:val="left" w:pos="1532"/>
          <w:tab w:val="left" w:pos="1533"/>
        </w:tabs>
        <w:spacing w:after="0" w:line="360" w:lineRule="auto"/>
        <w:ind w:left="709" w:hanging="709"/>
        <w:jc w:val="both"/>
        <w:rPr>
          <w:rFonts w:ascii="Times New Roman" w:hAnsi="Times New Roman"/>
          <w:sz w:val="24"/>
          <w:szCs w:val="24"/>
        </w:rPr>
      </w:pPr>
      <w:r w:rsidRPr="00AA496E">
        <w:rPr>
          <w:rFonts w:ascii="Times New Roman" w:hAnsi="Times New Roman"/>
          <w:sz w:val="24"/>
          <w:szCs w:val="24"/>
        </w:rPr>
        <w:lastRenderedPageBreak/>
        <w:t xml:space="preserve">          18) w sposób niegodny reprezentować szkoły na jej terenie i poza nim (zawody, konkursy, wycieczki, obozy itp.);</w:t>
      </w:r>
    </w:p>
    <w:p w:rsidR="00E6337E" w:rsidRPr="00AA496E" w:rsidRDefault="00E6337E" w:rsidP="00194319">
      <w:pPr>
        <w:tabs>
          <w:tab w:val="left" w:pos="1532"/>
          <w:tab w:val="left" w:pos="1533"/>
        </w:tabs>
        <w:spacing w:after="0" w:line="360" w:lineRule="auto"/>
        <w:jc w:val="both"/>
        <w:rPr>
          <w:rFonts w:ascii="Times New Roman" w:hAnsi="Times New Roman"/>
          <w:sz w:val="24"/>
          <w:szCs w:val="24"/>
        </w:rPr>
      </w:pPr>
      <w:r w:rsidRPr="00AA496E">
        <w:rPr>
          <w:rFonts w:ascii="Times New Roman" w:hAnsi="Times New Roman"/>
          <w:sz w:val="24"/>
          <w:szCs w:val="24"/>
        </w:rPr>
        <w:t xml:space="preserve">          19) fałszować dokumentów;           </w:t>
      </w:r>
    </w:p>
    <w:p w:rsidR="00E6337E" w:rsidRDefault="00E6337E" w:rsidP="00194319">
      <w:pPr>
        <w:tabs>
          <w:tab w:val="left" w:pos="969"/>
        </w:tabs>
        <w:spacing w:after="0" w:line="360" w:lineRule="auto"/>
        <w:jc w:val="both"/>
        <w:rPr>
          <w:rFonts w:ascii="Times New Roman" w:hAnsi="Times New Roman"/>
          <w:sz w:val="24"/>
          <w:szCs w:val="24"/>
        </w:rPr>
      </w:pPr>
      <w:r w:rsidRPr="00AA496E">
        <w:rPr>
          <w:rFonts w:ascii="Times New Roman" w:hAnsi="Times New Roman"/>
          <w:sz w:val="24"/>
          <w:szCs w:val="24"/>
        </w:rPr>
        <w:t xml:space="preserve">          20) lekceważyć przepisów bezpieczeństwa i higieny pracy</w:t>
      </w:r>
      <w:r w:rsidR="00AF4D31">
        <w:rPr>
          <w:rFonts w:ascii="Times New Roman" w:hAnsi="Times New Roman"/>
          <w:sz w:val="24"/>
          <w:szCs w:val="24"/>
        </w:rPr>
        <w:t>;</w:t>
      </w:r>
    </w:p>
    <w:p w:rsidR="00AF4D31" w:rsidRPr="00796F4C" w:rsidRDefault="00AF4D31" w:rsidP="00194319">
      <w:pPr>
        <w:tabs>
          <w:tab w:val="left" w:pos="969"/>
        </w:tabs>
        <w:spacing w:after="0" w:line="360" w:lineRule="auto"/>
        <w:jc w:val="both"/>
        <w:rPr>
          <w:rFonts w:ascii="Times New Roman" w:hAnsi="Times New Roman"/>
          <w:b/>
          <w:sz w:val="24"/>
          <w:szCs w:val="24"/>
        </w:rPr>
      </w:pPr>
      <w:r>
        <w:rPr>
          <w:rFonts w:ascii="Times New Roman" w:hAnsi="Times New Roman"/>
          <w:sz w:val="24"/>
          <w:szCs w:val="24"/>
        </w:rPr>
        <w:t xml:space="preserve">          21) </w:t>
      </w:r>
      <w:r>
        <w:rPr>
          <w:rFonts w:ascii="Times New Roman" w:hAnsi="Times New Roman"/>
          <w:b/>
          <w:sz w:val="24"/>
          <w:szCs w:val="24"/>
        </w:rPr>
        <w:t>stosować stalkingu wobec uczniów i/lub dorosłych.</w:t>
      </w:r>
    </w:p>
    <w:p w:rsidR="00E6337E" w:rsidRPr="00AA496E" w:rsidRDefault="00E6337E" w:rsidP="00194319">
      <w:pPr>
        <w:pStyle w:val="Tekstpodstawowy"/>
        <w:spacing w:after="0" w:line="360" w:lineRule="auto"/>
        <w:ind w:left="426" w:right="118" w:hanging="426"/>
        <w:jc w:val="both"/>
        <w:rPr>
          <w:rFonts w:ascii="Times New Roman" w:hAnsi="Times New Roman"/>
          <w:sz w:val="24"/>
          <w:szCs w:val="24"/>
        </w:rPr>
      </w:pPr>
      <w:r w:rsidRPr="00AA496E">
        <w:rPr>
          <w:rFonts w:ascii="Times New Roman" w:hAnsi="Times New Roman"/>
          <w:sz w:val="24"/>
          <w:szCs w:val="24"/>
        </w:rPr>
        <w:t xml:space="preserve">2.  O fakcie nieprzestrzegania przez ucznia statutu szkoły i/lub poleceń dyrektora i/lub nauczycieli i/lub pracowników szkoły, powiadamiani są jego rodzice/opiekunowie prawni. </w:t>
      </w:r>
    </w:p>
    <w:p w:rsidR="00E6337E" w:rsidRPr="00AA496E" w:rsidRDefault="00E6337E" w:rsidP="00194319">
      <w:pPr>
        <w:pStyle w:val="Tekstpodstawowy"/>
        <w:spacing w:after="0" w:line="360" w:lineRule="auto"/>
        <w:ind w:left="426" w:right="118" w:hanging="426"/>
        <w:jc w:val="both"/>
        <w:rPr>
          <w:rFonts w:ascii="Times New Roman" w:hAnsi="Times New Roman"/>
          <w:sz w:val="24"/>
          <w:szCs w:val="24"/>
        </w:rPr>
      </w:pPr>
      <w:r w:rsidRPr="00AA496E">
        <w:rPr>
          <w:rFonts w:ascii="Times New Roman" w:hAnsi="Times New Roman"/>
          <w:sz w:val="24"/>
          <w:szCs w:val="24"/>
        </w:rPr>
        <w:t xml:space="preserve"> 3.   Wobec takiego ucznia stosuje się  kary w postaci:</w:t>
      </w:r>
    </w:p>
    <w:p w:rsidR="00E6337E" w:rsidRPr="00AA496E" w:rsidRDefault="00E6337E" w:rsidP="00525236">
      <w:pPr>
        <w:pStyle w:val="Akapitzlist"/>
        <w:widowControl w:val="0"/>
        <w:numPr>
          <w:ilvl w:val="0"/>
          <w:numId w:val="170"/>
        </w:numPr>
        <w:tabs>
          <w:tab w:val="left" w:pos="969"/>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upomnienia lub nagany  wychowawcy oddziału;</w:t>
      </w:r>
    </w:p>
    <w:p w:rsidR="00E6337E" w:rsidRPr="00AA496E" w:rsidRDefault="00E6337E" w:rsidP="00525236">
      <w:pPr>
        <w:pStyle w:val="Akapitzlist"/>
        <w:widowControl w:val="0"/>
        <w:numPr>
          <w:ilvl w:val="0"/>
          <w:numId w:val="170"/>
        </w:numPr>
        <w:tabs>
          <w:tab w:val="left" w:pos="969"/>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upomnienia lub nagany dyrektora szkoły;</w:t>
      </w:r>
    </w:p>
    <w:p w:rsidR="00E6337E" w:rsidRPr="00AA496E" w:rsidRDefault="00E6337E" w:rsidP="00525236">
      <w:pPr>
        <w:pStyle w:val="Akapitzlist"/>
        <w:widowControl w:val="0"/>
        <w:numPr>
          <w:ilvl w:val="0"/>
          <w:numId w:val="170"/>
        </w:numPr>
        <w:tabs>
          <w:tab w:val="left" w:pos="969"/>
        </w:tabs>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upomnienia lub nagany dyrektora szkoły udzielonej w obecności rodziców ucznia i      poinformowanie społeczności uczniowskiej;</w:t>
      </w:r>
    </w:p>
    <w:p w:rsidR="00E6337E" w:rsidRPr="00AA496E" w:rsidRDefault="00E6337E" w:rsidP="00525236">
      <w:pPr>
        <w:pStyle w:val="Akapitzlist"/>
        <w:widowControl w:val="0"/>
        <w:numPr>
          <w:ilvl w:val="0"/>
          <w:numId w:val="170"/>
        </w:numPr>
        <w:tabs>
          <w:tab w:val="left" w:pos="969"/>
        </w:tabs>
        <w:autoSpaceDE w:val="0"/>
        <w:autoSpaceDN w:val="0"/>
        <w:spacing w:after="0" w:line="360" w:lineRule="auto"/>
        <w:ind w:right="119"/>
        <w:contextualSpacing w:val="0"/>
        <w:jc w:val="both"/>
        <w:rPr>
          <w:rFonts w:ascii="Times New Roman" w:hAnsi="Times New Roman" w:cs="Times New Roman"/>
          <w:sz w:val="24"/>
          <w:szCs w:val="24"/>
        </w:rPr>
      </w:pPr>
      <w:r w:rsidRPr="00AA496E">
        <w:rPr>
          <w:rFonts w:ascii="Times New Roman" w:hAnsi="Times New Roman" w:cs="Times New Roman"/>
          <w:sz w:val="24"/>
          <w:szCs w:val="24"/>
        </w:rPr>
        <w:t>pozbawienia ucznia prawa do reprezentowania szkoły w konkursach wiedzy, artystycznych, zawodach sportowych;</w:t>
      </w:r>
    </w:p>
    <w:p w:rsidR="00E6337E" w:rsidRPr="00AA496E" w:rsidRDefault="00E6337E" w:rsidP="00525236">
      <w:pPr>
        <w:pStyle w:val="Akapitzlist"/>
        <w:widowControl w:val="0"/>
        <w:numPr>
          <w:ilvl w:val="0"/>
          <w:numId w:val="170"/>
        </w:numPr>
        <w:tabs>
          <w:tab w:val="left" w:pos="969"/>
        </w:tabs>
        <w:autoSpaceDE w:val="0"/>
        <w:autoSpaceDN w:val="0"/>
        <w:spacing w:after="0" w:line="360" w:lineRule="auto"/>
        <w:ind w:right="119"/>
        <w:contextualSpacing w:val="0"/>
        <w:jc w:val="both"/>
        <w:rPr>
          <w:rFonts w:ascii="Times New Roman" w:hAnsi="Times New Roman" w:cs="Times New Roman"/>
          <w:sz w:val="24"/>
          <w:szCs w:val="24"/>
        </w:rPr>
      </w:pPr>
      <w:r w:rsidRPr="00AA496E">
        <w:rPr>
          <w:rFonts w:ascii="Times New Roman" w:hAnsi="Times New Roman" w:cs="Times New Roman"/>
          <w:sz w:val="24"/>
          <w:szCs w:val="24"/>
        </w:rPr>
        <w:t>pozbawienia ucznia funkcji w samorządzie szkolnym lub klasowym (w przypadku pełnienia takiej funkcji);</w:t>
      </w:r>
    </w:p>
    <w:p w:rsidR="00E6337E" w:rsidRPr="00AA496E" w:rsidRDefault="00E6337E" w:rsidP="00525236">
      <w:pPr>
        <w:pStyle w:val="Akapitzlist"/>
        <w:widowControl w:val="0"/>
        <w:numPr>
          <w:ilvl w:val="0"/>
          <w:numId w:val="170"/>
        </w:numPr>
        <w:tabs>
          <w:tab w:val="left" w:pos="969"/>
        </w:tabs>
        <w:autoSpaceDE w:val="0"/>
        <w:autoSpaceDN w:val="0"/>
        <w:spacing w:after="0" w:line="360" w:lineRule="auto"/>
        <w:ind w:right="119"/>
        <w:contextualSpacing w:val="0"/>
        <w:jc w:val="both"/>
        <w:rPr>
          <w:rFonts w:ascii="Times New Roman" w:hAnsi="Times New Roman" w:cs="Times New Roman"/>
          <w:sz w:val="24"/>
          <w:szCs w:val="24"/>
        </w:rPr>
      </w:pPr>
      <w:r w:rsidRPr="00AA496E">
        <w:rPr>
          <w:rFonts w:ascii="Times New Roman" w:hAnsi="Times New Roman" w:cs="Times New Roman"/>
          <w:sz w:val="24"/>
          <w:szCs w:val="24"/>
        </w:rPr>
        <w:t>przeniesienia ucznia do równoległej klasy w innej szkole przez Kuratora oświaty w Białymstoku na wniosek dyrektora szkoły;</w:t>
      </w:r>
    </w:p>
    <w:p w:rsidR="00E6337E" w:rsidRPr="00AA496E" w:rsidRDefault="00E6337E" w:rsidP="00525236">
      <w:pPr>
        <w:pStyle w:val="Akapitzlist"/>
        <w:widowControl w:val="0"/>
        <w:numPr>
          <w:ilvl w:val="0"/>
          <w:numId w:val="170"/>
        </w:numPr>
        <w:tabs>
          <w:tab w:val="left" w:pos="969"/>
        </w:tabs>
        <w:autoSpaceDE w:val="0"/>
        <w:autoSpaceDN w:val="0"/>
        <w:spacing w:after="0" w:line="360" w:lineRule="auto"/>
        <w:ind w:right="119"/>
        <w:contextualSpacing w:val="0"/>
        <w:jc w:val="both"/>
        <w:rPr>
          <w:rFonts w:ascii="Times New Roman" w:hAnsi="Times New Roman" w:cs="Times New Roman"/>
          <w:sz w:val="24"/>
          <w:szCs w:val="24"/>
        </w:rPr>
      </w:pPr>
      <w:r w:rsidRPr="00AA496E">
        <w:rPr>
          <w:rFonts w:ascii="Times New Roman" w:hAnsi="Times New Roman" w:cs="Times New Roman"/>
          <w:sz w:val="24"/>
          <w:szCs w:val="24"/>
        </w:rPr>
        <w:t>zobowiązania ucznia, w porozumieniu z rodzicami, do określonego postępowania, a zwłaszcza do:</w:t>
      </w:r>
    </w:p>
    <w:p w:rsidR="00E6337E" w:rsidRPr="00AA496E" w:rsidRDefault="00E6337E" w:rsidP="00525236">
      <w:pPr>
        <w:pStyle w:val="Akapitzlist"/>
        <w:widowControl w:val="0"/>
        <w:numPr>
          <w:ilvl w:val="1"/>
          <w:numId w:val="169"/>
        </w:numPr>
        <w:autoSpaceDE w:val="0"/>
        <w:autoSpaceDN w:val="0"/>
        <w:spacing w:after="0" w:line="360" w:lineRule="auto"/>
        <w:contextualSpacing w:val="0"/>
        <w:jc w:val="both"/>
        <w:rPr>
          <w:rFonts w:ascii="Times New Roman" w:hAnsi="Times New Roman" w:cs="Times New Roman"/>
          <w:sz w:val="24"/>
          <w:szCs w:val="24"/>
        </w:rPr>
      </w:pPr>
      <w:r w:rsidRPr="00AA496E">
        <w:rPr>
          <w:rFonts w:ascii="Times New Roman" w:hAnsi="Times New Roman" w:cs="Times New Roman"/>
          <w:sz w:val="24"/>
          <w:szCs w:val="24"/>
        </w:rPr>
        <w:t>naprawienia wyrządzonej szkody,</w:t>
      </w:r>
    </w:p>
    <w:p w:rsidR="00E6337E" w:rsidRPr="00AA496E" w:rsidRDefault="00E6337E" w:rsidP="00525236">
      <w:pPr>
        <w:pStyle w:val="Akapitzlist"/>
        <w:widowControl w:val="0"/>
        <w:numPr>
          <w:ilvl w:val="1"/>
          <w:numId w:val="169"/>
        </w:numPr>
        <w:tabs>
          <w:tab w:val="left" w:pos="1535"/>
        </w:tabs>
        <w:autoSpaceDE w:val="0"/>
        <w:autoSpaceDN w:val="0"/>
        <w:spacing w:after="0" w:line="360" w:lineRule="auto"/>
        <w:ind w:right="119" w:hanging="285"/>
        <w:contextualSpacing w:val="0"/>
        <w:jc w:val="both"/>
        <w:rPr>
          <w:rFonts w:ascii="Times New Roman" w:hAnsi="Times New Roman" w:cs="Times New Roman"/>
          <w:sz w:val="24"/>
          <w:szCs w:val="24"/>
        </w:rPr>
      </w:pPr>
      <w:r w:rsidRPr="00AA496E">
        <w:rPr>
          <w:rFonts w:ascii="Times New Roman" w:hAnsi="Times New Roman" w:cs="Times New Roman"/>
          <w:sz w:val="24"/>
          <w:szCs w:val="24"/>
        </w:rPr>
        <w:t>wykonania określonych prac lub świadczeń na rzecz pokrzywdzonego lub społeczności szkolnej oraz lokalnej,</w:t>
      </w:r>
    </w:p>
    <w:p w:rsidR="00E6337E" w:rsidRPr="00AA496E" w:rsidRDefault="00E6337E" w:rsidP="00525236">
      <w:pPr>
        <w:pStyle w:val="Akapitzlist"/>
        <w:widowControl w:val="0"/>
        <w:numPr>
          <w:ilvl w:val="1"/>
          <w:numId w:val="169"/>
        </w:numPr>
        <w:tabs>
          <w:tab w:val="left" w:pos="1535"/>
        </w:tabs>
        <w:autoSpaceDE w:val="0"/>
        <w:autoSpaceDN w:val="0"/>
        <w:spacing w:after="0" w:line="360" w:lineRule="auto"/>
        <w:ind w:right="119" w:hanging="285"/>
        <w:contextualSpacing w:val="0"/>
        <w:jc w:val="both"/>
        <w:rPr>
          <w:rFonts w:ascii="Times New Roman" w:hAnsi="Times New Roman" w:cs="Times New Roman"/>
          <w:sz w:val="24"/>
          <w:szCs w:val="24"/>
        </w:rPr>
      </w:pPr>
      <w:r w:rsidRPr="00AA496E">
        <w:rPr>
          <w:rFonts w:ascii="Times New Roman" w:hAnsi="Times New Roman" w:cs="Times New Roman"/>
          <w:sz w:val="24"/>
          <w:szCs w:val="24"/>
        </w:rPr>
        <w:t>uczestniczenia w zajęciach o charakterze wychowawczym lub terapeutycznym lub szkoleniowym,</w:t>
      </w:r>
    </w:p>
    <w:p w:rsidR="00E6337E" w:rsidRPr="00AA496E" w:rsidRDefault="00E6337E" w:rsidP="00525236">
      <w:pPr>
        <w:pStyle w:val="Akapitzlist"/>
        <w:widowControl w:val="0"/>
        <w:numPr>
          <w:ilvl w:val="1"/>
          <w:numId w:val="169"/>
        </w:numPr>
        <w:tabs>
          <w:tab w:val="left" w:pos="1535"/>
        </w:tabs>
        <w:autoSpaceDE w:val="0"/>
        <w:autoSpaceDN w:val="0"/>
        <w:spacing w:after="0" w:line="360" w:lineRule="auto"/>
        <w:ind w:hanging="285"/>
        <w:contextualSpacing w:val="0"/>
        <w:jc w:val="both"/>
        <w:rPr>
          <w:rFonts w:ascii="Times New Roman" w:hAnsi="Times New Roman" w:cs="Times New Roman"/>
          <w:sz w:val="24"/>
          <w:szCs w:val="24"/>
        </w:rPr>
      </w:pPr>
      <w:r w:rsidRPr="00AA496E">
        <w:rPr>
          <w:rFonts w:ascii="Times New Roman" w:hAnsi="Times New Roman" w:cs="Times New Roman"/>
          <w:sz w:val="24"/>
          <w:szCs w:val="24"/>
        </w:rPr>
        <w:t>przeproszenia pokrzywdzonego i zadośćuczynienia za dokonaną przykrość.</w:t>
      </w:r>
    </w:p>
    <w:p w:rsidR="00E6337E" w:rsidRPr="00AA496E" w:rsidRDefault="00AF4D31" w:rsidP="00194319">
      <w:pPr>
        <w:tabs>
          <w:tab w:val="left" w:pos="683"/>
        </w:tabs>
        <w:spacing w:after="0" w:line="360" w:lineRule="auto"/>
        <w:ind w:left="284" w:right="122" w:hanging="284"/>
        <w:jc w:val="both"/>
        <w:rPr>
          <w:rFonts w:ascii="Times New Roman" w:hAnsi="Times New Roman"/>
          <w:sz w:val="24"/>
          <w:szCs w:val="24"/>
        </w:rPr>
      </w:pPr>
      <w:r>
        <w:rPr>
          <w:rFonts w:ascii="Times New Roman" w:hAnsi="Times New Roman"/>
          <w:sz w:val="24"/>
          <w:szCs w:val="24"/>
        </w:rPr>
        <w:t>4</w:t>
      </w:r>
      <w:r w:rsidR="00E6337E" w:rsidRPr="00AA496E">
        <w:rPr>
          <w:rFonts w:ascii="Times New Roman" w:hAnsi="Times New Roman"/>
          <w:sz w:val="24"/>
          <w:szCs w:val="24"/>
        </w:rPr>
        <w:t>. Dyrektor szkoły zgłasza sprawę niewłaściwego zachowania ucznia na policję i/lub do sądu w przypadkach, gdy:</w:t>
      </w:r>
    </w:p>
    <w:p w:rsidR="00E6337E" w:rsidRPr="00AA496E" w:rsidRDefault="00E6337E" w:rsidP="00525236">
      <w:pPr>
        <w:pStyle w:val="Akapitzlist"/>
        <w:widowControl w:val="0"/>
        <w:numPr>
          <w:ilvl w:val="1"/>
          <w:numId w:val="168"/>
        </w:numPr>
        <w:tabs>
          <w:tab w:val="left" w:pos="969"/>
        </w:tabs>
        <w:autoSpaceDE w:val="0"/>
        <w:autoSpaceDN w:val="0"/>
        <w:spacing w:after="0" w:line="360" w:lineRule="auto"/>
        <w:ind w:right="118" w:hanging="286"/>
        <w:contextualSpacing w:val="0"/>
        <w:jc w:val="both"/>
        <w:rPr>
          <w:rFonts w:ascii="Times New Roman" w:hAnsi="Times New Roman" w:cs="Times New Roman"/>
          <w:sz w:val="24"/>
          <w:szCs w:val="24"/>
        </w:rPr>
      </w:pPr>
      <w:r w:rsidRPr="00AA496E">
        <w:rPr>
          <w:rFonts w:ascii="Times New Roman" w:hAnsi="Times New Roman" w:cs="Times New Roman"/>
          <w:sz w:val="24"/>
          <w:szCs w:val="24"/>
        </w:rPr>
        <w:t>rodzice ucznia odmawiają współpracy ze szkołą; nie stawiają się na wezwania wychowawcy oddziału i dyrektora szkoły;</w:t>
      </w:r>
    </w:p>
    <w:p w:rsidR="00E6337E" w:rsidRPr="00AA496E" w:rsidRDefault="00E6337E" w:rsidP="00525236">
      <w:pPr>
        <w:pStyle w:val="Akapitzlist"/>
        <w:widowControl w:val="0"/>
        <w:numPr>
          <w:ilvl w:val="1"/>
          <w:numId w:val="168"/>
        </w:numPr>
        <w:tabs>
          <w:tab w:val="left" w:pos="969"/>
        </w:tabs>
        <w:autoSpaceDE w:val="0"/>
        <w:autoSpaceDN w:val="0"/>
        <w:spacing w:after="0" w:line="360" w:lineRule="auto"/>
        <w:ind w:right="121" w:hanging="286"/>
        <w:contextualSpacing w:val="0"/>
        <w:jc w:val="both"/>
        <w:rPr>
          <w:rFonts w:ascii="Times New Roman" w:hAnsi="Times New Roman" w:cs="Times New Roman"/>
          <w:sz w:val="24"/>
          <w:szCs w:val="24"/>
        </w:rPr>
      </w:pPr>
      <w:r w:rsidRPr="00AA496E">
        <w:rPr>
          <w:rFonts w:ascii="Times New Roman" w:hAnsi="Times New Roman" w:cs="Times New Roman"/>
          <w:sz w:val="24"/>
          <w:szCs w:val="24"/>
        </w:rPr>
        <w:t>uczeń nie zaniechał dotychczasowego postępowania, w szczególności, jeśli do szkoły trafiają informacje o innych przejawach demoralizacji;</w:t>
      </w:r>
    </w:p>
    <w:p w:rsidR="00E6337E" w:rsidRPr="00AA496E" w:rsidRDefault="00E6337E" w:rsidP="00525236">
      <w:pPr>
        <w:pStyle w:val="Akapitzlist"/>
        <w:widowControl w:val="0"/>
        <w:numPr>
          <w:ilvl w:val="1"/>
          <w:numId w:val="168"/>
        </w:numPr>
        <w:tabs>
          <w:tab w:val="left" w:pos="969"/>
        </w:tabs>
        <w:autoSpaceDE w:val="0"/>
        <w:autoSpaceDN w:val="0"/>
        <w:spacing w:after="0" w:line="360" w:lineRule="auto"/>
        <w:ind w:right="120" w:hanging="286"/>
        <w:contextualSpacing w:val="0"/>
        <w:jc w:val="both"/>
        <w:rPr>
          <w:rFonts w:ascii="Times New Roman" w:hAnsi="Times New Roman" w:cs="Times New Roman"/>
          <w:sz w:val="24"/>
          <w:szCs w:val="24"/>
        </w:rPr>
      </w:pPr>
      <w:r w:rsidRPr="00AA496E">
        <w:rPr>
          <w:rFonts w:ascii="Times New Roman" w:hAnsi="Times New Roman" w:cs="Times New Roman"/>
          <w:sz w:val="24"/>
          <w:szCs w:val="24"/>
        </w:rPr>
        <w:t xml:space="preserve">szkoła wykorzystała wszystkie dostępne jej środki wychowawcze, a ich </w:t>
      </w:r>
      <w:r w:rsidRPr="00AA496E">
        <w:rPr>
          <w:rFonts w:ascii="Times New Roman" w:hAnsi="Times New Roman" w:cs="Times New Roman"/>
          <w:sz w:val="24"/>
          <w:szCs w:val="24"/>
        </w:rPr>
        <w:lastRenderedPageBreak/>
        <w:t>zastosowanie nie przynosi żadnych rezultatów;</w:t>
      </w:r>
    </w:p>
    <w:p w:rsidR="00E6337E" w:rsidRPr="00AA496E" w:rsidRDefault="00E6337E" w:rsidP="00525236">
      <w:pPr>
        <w:pStyle w:val="Akapitzlist"/>
        <w:widowControl w:val="0"/>
        <w:numPr>
          <w:ilvl w:val="1"/>
          <w:numId w:val="168"/>
        </w:numPr>
        <w:tabs>
          <w:tab w:val="left" w:pos="969"/>
        </w:tabs>
        <w:autoSpaceDE w:val="0"/>
        <w:autoSpaceDN w:val="0"/>
        <w:spacing w:after="0" w:line="360" w:lineRule="auto"/>
        <w:ind w:hanging="286"/>
        <w:contextualSpacing w:val="0"/>
        <w:jc w:val="both"/>
        <w:rPr>
          <w:rFonts w:ascii="Times New Roman" w:hAnsi="Times New Roman" w:cs="Times New Roman"/>
          <w:sz w:val="24"/>
          <w:szCs w:val="24"/>
        </w:rPr>
      </w:pPr>
      <w:r w:rsidRPr="00AA496E">
        <w:rPr>
          <w:rFonts w:ascii="Times New Roman" w:hAnsi="Times New Roman" w:cs="Times New Roman"/>
          <w:sz w:val="24"/>
          <w:szCs w:val="24"/>
        </w:rPr>
        <w:t>dochodzi do szczególnie drastycznych aktów agresji z naruszeniem prawa.</w:t>
      </w:r>
    </w:p>
    <w:p w:rsidR="00E6337E" w:rsidRPr="00AA496E" w:rsidRDefault="00AF4D31" w:rsidP="00AF4D31">
      <w:pPr>
        <w:tabs>
          <w:tab w:val="left" w:pos="683"/>
        </w:tabs>
        <w:spacing w:after="0" w:line="360" w:lineRule="auto"/>
        <w:ind w:right="121"/>
        <w:jc w:val="both"/>
        <w:rPr>
          <w:rFonts w:ascii="Times New Roman" w:hAnsi="Times New Roman"/>
          <w:sz w:val="24"/>
          <w:szCs w:val="24"/>
        </w:rPr>
      </w:pPr>
      <w:r>
        <w:rPr>
          <w:rFonts w:ascii="Times New Roman" w:hAnsi="Times New Roman"/>
          <w:sz w:val="24"/>
          <w:szCs w:val="24"/>
        </w:rPr>
        <w:t>5</w:t>
      </w:r>
      <w:r w:rsidR="00E6337E" w:rsidRPr="00AA496E">
        <w:rPr>
          <w:rFonts w:ascii="Times New Roman" w:hAnsi="Times New Roman"/>
          <w:sz w:val="24"/>
          <w:szCs w:val="24"/>
        </w:rPr>
        <w:t>. Kary wymierzone przez wychowawcę oddziału i/lub dyrektora szkoły, o których mowa w ust.2., są odnotowywane dzienniku danego oddziału.</w:t>
      </w:r>
    </w:p>
    <w:p w:rsidR="00E6337E" w:rsidRPr="00AA496E" w:rsidRDefault="00AF4D31" w:rsidP="00194319">
      <w:pPr>
        <w:tabs>
          <w:tab w:val="left" w:pos="683"/>
        </w:tabs>
        <w:spacing w:after="0" w:line="360" w:lineRule="auto"/>
        <w:ind w:right="121"/>
        <w:jc w:val="both"/>
        <w:rPr>
          <w:rFonts w:ascii="Times New Roman" w:hAnsi="Times New Roman"/>
          <w:sz w:val="24"/>
          <w:szCs w:val="24"/>
        </w:rPr>
      </w:pPr>
      <w:r>
        <w:rPr>
          <w:rFonts w:ascii="Times New Roman" w:hAnsi="Times New Roman"/>
          <w:sz w:val="24"/>
          <w:szCs w:val="24"/>
        </w:rPr>
        <w:t>6</w:t>
      </w:r>
      <w:r w:rsidR="00E6337E" w:rsidRPr="00AA496E">
        <w:rPr>
          <w:rFonts w:ascii="Times New Roman" w:hAnsi="Times New Roman"/>
          <w:sz w:val="24"/>
          <w:szCs w:val="24"/>
        </w:rPr>
        <w:t>. O wymierzonej karze powiadamiani są pisemnie rodzice/opiekunowie ucznia.</w:t>
      </w:r>
    </w:p>
    <w:p w:rsidR="00E6337E" w:rsidRPr="00AA496E" w:rsidRDefault="00AF4D31" w:rsidP="00194319">
      <w:pPr>
        <w:tabs>
          <w:tab w:val="left" w:pos="683"/>
        </w:tabs>
        <w:spacing w:after="0" w:line="360" w:lineRule="auto"/>
        <w:jc w:val="both"/>
        <w:rPr>
          <w:rFonts w:ascii="Times New Roman" w:hAnsi="Times New Roman"/>
          <w:sz w:val="24"/>
          <w:szCs w:val="24"/>
        </w:rPr>
      </w:pPr>
      <w:r>
        <w:rPr>
          <w:rFonts w:ascii="Times New Roman" w:hAnsi="Times New Roman"/>
          <w:sz w:val="24"/>
          <w:szCs w:val="24"/>
        </w:rPr>
        <w:t>7</w:t>
      </w:r>
      <w:r w:rsidR="00E6337E" w:rsidRPr="00AA496E">
        <w:rPr>
          <w:rFonts w:ascii="Times New Roman" w:hAnsi="Times New Roman"/>
          <w:sz w:val="24"/>
          <w:szCs w:val="24"/>
        </w:rPr>
        <w:t>. Wymierzaniu kary nie może towarzyszyć naruszenie godności osobistej ucznia.</w:t>
      </w:r>
    </w:p>
    <w:p w:rsidR="00E6337E" w:rsidRPr="00AA496E" w:rsidRDefault="00AF4D31" w:rsidP="00194319">
      <w:pPr>
        <w:tabs>
          <w:tab w:val="left" w:pos="683"/>
        </w:tabs>
        <w:spacing w:after="0" w:line="360" w:lineRule="auto"/>
        <w:jc w:val="both"/>
        <w:rPr>
          <w:rFonts w:ascii="Times New Roman" w:hAnsi="Times New Roman"/>
          <w:sz w:val="24"/>
          <w:szCs w:val="24"/>
        </w:rPr>
      </w:pPr>
      <w:r>
        <w:rPr>
          <w:rFonts w:ascii="Times New Roman" w:hAnsi="Times New Roman"/>
          <w:sz w:val="24"/>
          <w:szCs w:val="24"/>
        </w:rPr>
        <w:t>8</w:t>
      </w:r>
      <w:r w:rsidR="00E6337E" w:rsidRPr="00AA496E">
        <w:rPr>
          <w:rFonts w:ascii="Times New Roman" w:hAnsi="Times New Roman"/>
          <w:sz w:val="24"/>
          <w:szCs w:val="24"/>
        </w:rPr>
        <w:t>. Kara może być zastosowana tylko po uprzednim wysłuchaniu ucznia.</w:t>
      </w:r>
    </w:p>
    <w:p w:rsidR="00E6337E" w:rsidRPr="00AA496E" w:rsidRDefault="00AF4D31" w:rsidP="00194319">
      <w:pPr>
        <w:tabs>
          <w:tab w:val="left" w:pos="683"/>
        </w:tabs>
        <w:spacing w:after="0" w:line="360" w:lineRule="auto"/>
        <w:jc w:val="both"/>
        <w:rPr>
          <w:rFonts w:ascii="Times New Roman" w:hAnsi="Times New Roman"/>
          <w:sz w:val="24"/>
          <w:szCs w:val="24"/>
        </w:rPr>
      </w:pPr>
      <w:r>
        <w:rPr>
          <w:rFonts w:ascii="Times New Roman" w:hAnsi="Times New Roman"/>
          <w:sz w:val="24"/>
          <w:szCs w:val="24"/>
        </w:rPr>
        <w:t>9</w:t>
      </w:r>
      <w:r w:rsidR="00E6337E" w:rsidRPr="00AA496E">
        <w:rPr>
          <w:rFonts w:ascii="Times New Roman" w:hAnsi="Times New Roman"/>
          <w:sz w:val="24"/>
          <w:szCs w:val="24"/>
        </w:rPr>
        <w:t>. Zabronione jest stosowanie kar naruszających nietykalność cielesną ucznia.</w:t>
      </w:r>
    </w:p>
    <w:p w:rsidR="00AF4D31" w:rsidRPr="00AF4D31" w:rsidRDefault="00AF4D31" w:rsidP="00AF4D31">
      <w:pPr>
        <w:widowControl w:val="0"/>
        <w:tabs>
          <w:tab w:val="left" w:pos="1535"/>
        </w:tabs>
        <w:autoSpaceDE w:val="0"/>
        <w:spacing w:after="0" w:line="360" w:lineRule="auto"/>
        <w:jc w:val="both"/>
        <w:rPr>
          <w:rFonts w:ascii="Times New Roman" w:eastAsiaTheme="minorEastAsia" w:hAnsi="Times New Roman"/>
          <w:b/>
          <w:sz w:val="24"/>
          <w:szCs w:val="24"/>
          <w:lang w:eastAsia="pl-PL"/>
        </w:rPr>
      </w:pPr>
      <w:r>
        <w:rPr>
          <w:rFonts w:ascii="Times New Roman" w:hAnsi="Times New Roman"/>
          <w:sz w:val="24"/>
          <w:szCs w:val="24"/>
        </w:rPr>
        <w:t>10.</w:t>
      </w:r>
      <w:r w:rsidR="00E6337E" w:rsidRPr="00AA496E">
        <w:rPr>
          <w:rFonts w:ascii="Times New Roman" w:hAnsi="Times New Roman"/>
          <w:sz w:val="24"/>
          <w:szCs w:val="24"/>
        </w:rPr>
        <w:t xml:space="preserve"> Wymierzenie kary jest działaniem ostatecznym</w:t>
      </w:r>
      <w:r>
        <w:rPr>
          <w:rFonts w:ascii="Times New Roman" w:eastAsiaTheme="minorEastAsia" w:hAnsi="Times New Roman"/>
          <w:b/>
          <w:sz w:val="24"/>
          <w:szCs w:val="24"/>
          <w:lang w:eastAsia="pl-PL"/>
        </w:rPr>
        <w:t xml:space="preserve"> i n</w:t>
      </w:r>
      <w:r w:rsidRPr="00AF4D31">
        <w:rPr>
          <w:rFonts w:ascii="Times New Roman" w:eastAsiaTheme="minorEastAsia" w:hAnsi="Times New Roman"/>
          <w:b/>
          <w:sz w:val="24"/>
          <w:szCs w:val="24"/>
          <w:lang w:eastAsia="pl-PL"/>
        </w:rPr>
        <w:t>astępuje, gdy:</w:t>
      </w:r>
    </w:p>
    <w:p w:rsidR="00AF4D31" w:rsidRPr="00AF4D31" w:rsidRDefault="00AF4D31" w:rsidP="00AF4D31">
      <w:pPr>
        <w:tabs>
          <w:tab w:val="left" w:pos="683"/>
        </w:tabs>
        <w:spacing w:after="0" w:line="360" w:lineRule="auto"/>
        <w:ind w:left="426" w:right="119" w:hanging="568"/>
        <w:jc w:val="both"/>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 xml:space="preserve">      </w:t>
      </w:r>
      <w:r w:rsidRPr="00AF4D31">
        <w:rPr>
          <w:rFonts w:ascii="Times New Roman" w:eastAsiaTheme="minorEastAsia" w:hAnsi="Times New Roman"/>
          <w:b/>
          <w:sz w:val="24"/>
          <w:szCs w:val="24"/>
          <w:lang w:eastAsia="pl-PL"/>
        </w:rPr>
        <w:t>1) środki wychowawcze i korygujące postawy ucznia nie przyniosły oczekiwanych efektów,</w:t>
      </w:r>
    </w:p>
    <w:p w:rsidR="00E6337E" w:rsidRPr="00AF4D31" w:rsidRDefault="00AF4D31" w:rsidP="00AF4D31">
      <w:pPr>
        <w:tabs>
          <w:tab w:val="left" w:pos="683"/>
        </w:tabs>
        <w:spacing w:after="0" w:line="360" w:lineRule="auto"/>
        <w:ind w:left="567" w:right="119" w:hanging="709"/>
        <w:jc w:val="both"/>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 xml:space="preserve">     </w:t>
      </w:r>
      <w:r w:rsidRPr="00AF4D31">
        <w:rPr>
          <w:rFonts w:ascii="Times New Roman" w:eastAsiaTheme="minorEastAsia" w:hAnsi="Times New Roman"/>
          <w:b/>
          <w:sz w:val="24"/>
          <w:szCs w:val="24"/>
          <w:lang w:eastAsia="pl-PL"/>
        </w:rPr>
        <w:t>2) współpraca rodziców ze szkołą nie przyczyniła się do poprawy nagannego zachowania ucznia.</w:t>
      </w:r>
    </w:p>
    <w:p w:rsidR="00E6337E" w:rsidRPr="00AA496E" w:rsidRDefault="00E6337E" w:rsidP="00194319">
      <w:pPr>
        <w:tabs>
          <w:tab w:val="left" w:pos="715"/>
        </w:tabs>
        <w:spacing w:after="0" w:line="360" w:lineRule="auto"/>
        <w:ind w:left="284" w:right="119" w:hanging="284"/>
        <w:jc w:val="both"/>
        <w:rPr>
          <w:rFonts w:ascii="Times New Roman" w:hAnsi="Times New Roman"/>
          <w:sz w:val="24"/>
          <w:szCs w:val="24"/>
        </w:rPr>
      </w:pPr>
      <w:r w:rsidRPr="00AA496E">
        <w:rPr>
          <w:rFonts w:ascii="Times New Roman" w:hAnsi="Times New Roman"/>
          <w:sz w:val="24"/>
          <w:szCs w:val="24"/>
        </w:rPr>
        <w:t>1</w:t>
      </w:r>
      <w:r w:rsidR="00AF4D31">
        <w:rPr>
          <w:rFonts w:ascii="Times New Roman" w:hAnsi="Times New Roman"/>
          <w:sz w:val="24"/>
          <w:szCs w:val="24"/>
        </w:rPr>
        <w:t>1.</w:t>
      </w:r>
      <w:r w:rsidRPr="00AA496E">
        <w:rPr>
          <w:rFonts w:ascii="Times New Roman" w:hAnsi="Times New Roman"/>
          <w:sz w:val="24"/>
          <w:szCs w:val="24"/>
        </w:rPr>
        <w:t xml:space="preserve"> W przypadku niemożności ustalenia winnego, wszelkie wątpliwości i okoliczności  niejednoznacznie wskazujące na winowajcę, traktowane powinny być na korzyść obwinionego.</w:t>
      </w:r>
    </w:p>
    <w:p w:rsidR="00E6337E" w:rsidRPr="00AA496E" w:rsidRDefault="00E6337E" w:rsidP="00194319">
      <w:pPr>
        <w:tabs>
          <w:tab w:val="left" w:pos="791"/>
        </w:tabs>
        <w:spacing w:after="0" w:line="360" w:lineRule="auto"/>
        <w:ind w:left="284" w:right="113" w:hanging="284"/>
        <w:jc w:val="both"/>
        <w:rPr>
          <w:rFonts w:ascii="Times New Roman" w:hAnsi="Times New Roman"/>
          <w:sz w:val="24"/>
          <w:szCs w:val="24"/>
        </w:rPr>
      </w:pPr>
      <w:r w:rsidRPr="00AA496E">
        <w:rPr>
          <w:rFonts w:ascii="Times New Roman" w:hAnsi="Times New Roman"/>
          <w:sz w:val="24"/>
          <w:szCs w:val="24"/>
        </w:rPr>
        <w:t>1</w:t>
      </w:r>
      <w:r w:rsidR="00AF4D31">
        <w:rPr>
          <w:rFonts w:ascii="Times New Roman" w:hAnsi="Times New Roman"/>
          <w:sz w:val="24"/>
          <w:szCs w:val="24"/>
        </w:rPr>
        <w:t>2</w:t>
      </w:r>
      <w:r w:rsidRPr="00AA496E">
        <w:rPr>
          <w:rFonts w:ascii="Times New Roman" w:hAnsi="Times New Roman"/>
          <w:sz w:val="24"/>
          <w:szCs w:val="24"/>
        </w:rPr>
        <w:t>. W szkole nie stosuje się odpowiedzialności zbiorowej, jednakże wobec społeczności klasowej, która ucieka z lekcji lub uporczywie przeszkadza w prowadzeniu lekcji lub niszczy mienie w sali, w której odbywają się zajęcia – dyrektor szkoły może wprowadzić sankcje polegające na ograniczeniu lub zawieszeniu praw do uczestnictwa w zajęciach poza szkołą, tj. wyjazdów do kina, teatru lub prawa do zorganizowania wycieczek.</w:t>
      </w:r>
    </w:p>
    <w:p w:rsidR="00E6337E" w:rsidRPr="00AA496E" w:rsidRDefault="00E6337E" w:rsidP="00194319">
      <w:pPr>
        <w:tabs>
          <w:tab w:val="left" w:pos="759"/>
        </w:tabs>
        <w:spacing w:after="0" w:line="360" w:lineRule="auto"/>
        <w:jc w:val="both"/>
        <w:rPr>
          <w:rFonts w:ascii="Times New Roman" w:hAnsi="Times New Roman"/>
          <w:sz w:val="24"/>
          <w:szCs w:val="24"/>
        </w:rPr>
      </w:pPr>
      <w:r w:rsidRPr="00AA496E">
        <w:rPr>
          <w:rFonts w:ascii="Times New Roman" w:hAnsi="Times New Roman"/>
          <w:sz w:val="24"/>
          <w:szCs w:val="24"/>
        </w:rPr>
        <w:t>1</w:t>
      </w:r>
      <w:r w:rsidR="00AF4D31">
        <w:rPr>
          <w:rFonts w:ascii="Times New Roman" w:hAnsi="Times New Roman"/>
          <w:sz w:val="24"/>
          <w:szCs w:val="24"/>
        </w:rPr>
        <w:t>3</w:t>
      </w:r>
      <w:r w:rsidRPr="00AA496E">
        <w:rPr>
          <w:rFonts w:ascii="Times New Roman" w:hAnsi="Times New Roman"/>
          <w:sz w:val="24"/>
          <w:szCs w:val="24"/>
        </w:rPr>
        <w:t>. Ustala się następujące kryteria wymierzania kar:</w:t>
      </w:r>
    </w:p>
    <w:p w:rsidR="00E6337E" w:rsidRPr="00AF4D31" w:rsidRDefault="00E6337E" w:rsidP="00194319">
      <w:pPr>
        <w:tabs>
          <w:tab w:val="left" w:pos="759"/>
        </w:tabs>
        <w:spacing w:after="0" w:line="360" w:lineRule="auto"/>
        <w:jc w:val="both"/>
        <w:rPr>
          <w:rFonts w:ascii="Times New Roman" w:hAnsi="Times New Roman"/>
          <w:sz w:val="24"/>
          <w:szCs w:val="24"/>
        </w:rPr>
      </w:pPr>
      <w:r w:rsidRPr="00AA496E">
        <w:rPr>
          <w:rFonts w:ascii="Times New Roman" w:hAnsi="Times New Roman"/>
          <w:sz w:val="24"/>
          <w:szCs w:val="24"/>
        </w:rPr>
        <w:t xml:space="preserve">     1</w:t>
      </w:r>
      <w:r w:rsidRPr="00AF4D31">
        <w:rPr>
          <w:rFonts w:ascii="Times New Roman" w:hAnsi="Times New Roman"/>
          <w:sz w:val="24"/>
          <w:szCs w:val="24"/>
        </w:rPr>
        <w:t>) Wychowawca oddziału może udzielić uczniowi upomnienia w szczególności za:</w:t>
      </w:r>
    </w:p>
    <w:p w:rsidR="00E6337E" w:rsidRPr="00AF4D31" w:rsidRDefault="00E6337E" w:rsidP="00525236">
      <w:pPr>
        <w:pStyle w:val="Akapitzlist"/>
        <w:widowControl w:val="0"/>
        <w:numPr>
          <w:ilvl w:val="2"/>
          <w:numId w:val="168"/>
        </w:numPr>
        <w:tabs>
          <w:tab w:val="left" w:pos="1394"/>
        </w:tabs>
        <w:autoSpaceDE w:val="0"/>
        <w:autoSpaceDN w:val="0"/>
        <w:spacing w:after="0" w:line="360" w:lineRule="auto"/>
        <w:ind w:left="992" w:firstLine="0"/>
        <w:contextualSpacing w:val="0"/>
        <w:jc w:val="both"/>
        <w:rPr>
          <w:rFonts w:ascii="Times New Roman" w:hAnsi="Times New Roman" w:cs="Times New Roman"/>
          <w:sz w:val="24"/>
          <w:szCs w:val="24"/>
        </w:rPr>
      </w:pPr>
      <w:r w:rsidRPr="00AF4D31">
        <w:rPr>
          <w:rFonts w:ascii="Times New Roman" w:hAnsi="Times New Roman" w:cs="Times New Roman"/>
          <w:sz w:val="24"/>
          <w:szCs w:val="24"/>
        </w:rPr>
        <w:t>złe wywiązywanie się z obowiązków dyżurnego klasowego;</w:t>
      </w:r>
    </w:p>
    <w:p w:rsidR="00E6337E" w:rsidRPr="00AF4D31" w:rsidRDefault="00E6337E" w:rsidP="00525236">
      <w:pPr>
        <w:pStyle w:val="Akapitzlist"/>
        <w:widowControl w:val="0"/>
        <w:numPr>
          <w:ilvl w:val="2"/>
          <w:numId w:val="168"/>
        </w:numPr>
        <w:tabs>
          <w:tab w:val="left" w:pos="1394"/>
        </w:tabs>
        <w:autoSpaceDE w:val="0"/>
        <w:autoSpaceDN w:val="0"/>
        <w:spacing w:after="0" w:line="360" w:lineRule="auto"/>
        <w:ind w:left="992" w:firstLine="0"/>
        <w:contextualSpacing w:val="0"/>
        <w:jc w:val="both"/>
        <w:rPr>
          <w:rFonts w:ascii="Times New Roman" w:hAnsi="Times New Roman" w:cs="Times New Roman"/>
          <w:sz w:val="24"/>
          <w:szCs w:val="24"/>
        </w:rPr>
      </w:pPr>
      <w:r w:rsidRPr="00AF4D31">
        <w:rPr>
          <w:rFonts w:ascii="Times New Roman" w:hAnsi="Times New Roman" w:cs="Times New Roman"/>
          <w:sz w:val="24"/>
          <w:szCs w:val="24"/>
        </w:rPr>
        <w:t>spożywanie posiłków lub napojów w czasie zajęć dydaktycznych;</w:t>
      </w:r>
    </w:p>
    <w:p w:rsidR="00E6337E" w:rsidRPr="00AF4D31" w:rsidRDefault="00E6337E" w:rsidP="00525236">
      <w:pPr>
        <w:pStyle w:val="Akapitzlist"/>
        <w:widowControl w:val="0"/>
        <w:numPr>
          <w:ilvl w:val="2"/>
          <w:numId w:val="168"/>
        </w:numPr>
        <w:tabs>
          <w:tab w:val="left" w:pos="1394"/>
        </w:tabs>
        <w:autoSpaceDE w:val="0"/>
        <w:autoSpaceDN w:val="0"/>
        <w:spacing w:after="0" w:line="360" w:lineRule="auto"/>
        <w:ind w:left="992" w:right="121" w:firstLine="0"/>
        <w:contextualSpacing w:val="0"/>
        <w:jc w:val="both"/>
        <w:rPr>
          <w:rFonts w:ascii="Times New Roman" w:hAnsi="Times New Roman" w:cs="Times New Roman"/>
          <w:sz w:val="24"/>
          <w:szCs w:val="24"/>
        </w:rPr>
      </w:pPr>
      <w:r w:rsidRPr="00AF4D31">
        <w:rPr>
          <w:rFonts w:ascii="Times New Roman" w:hAnsi="Times New Roman" w:cs="Times New Roman"/>
          <w:sz w:val="24"/>
          <w:szCs w:val="24"/>
        </w:rPr>
        <w:t>drobne uchybienia natury porządkowej itp.;</w:t>
      </w:r>
    </w:p>
    <w:p w:rsidR="00E6337E" w:rsidRPr="00AF4D31" w:rsidRDefault="00E6337E" w:rsidP="00525236">
      <w:pPr>
        <w:pStyle w:val="Akapitzlist"/>
        <w:widowControl w:val="0"/>
        <w:numPr>
          <w:ilvl w:val="2"/>
          <w:numId w:val="168"/>
        </w:numPr>
        <w:tabs>
          <w:tab w:val="left" w:pos="1394"/>
        </w:tabs>
        <w:autoSpaceDE w:val="0"/>
        <w:autoSpaceDN w:val="0"/>
        <w:spacing w:after="0" w:line="360" w:lineRule="auto"/>
        <w:ind w:left="992" w:right="121" w:firstLine="0"/>
        <w:contextualSpacing w:val="0"/>
        <w:jc w:val="both"/>
        <w:rPr>
          <w:rFonts w:ascii="Times New Roman" w:hAnsi="Times New Roman" w:cs="Times New Roman"/>
          <w:sz w:val="24"/>
          <w:szCs w:val="24"/>
        </w:rPr>
      </w:pPr>
      <w:r w:rsidRPr="00AF4D31">
        <w:rPr>
          <w:rFonts w:ascii="Times New Roman" w:hAnsi="Times New Roman" w:cs="Times New Roman"/>
          <w:sz w:val="24"/>
          <w:szCs w:val="24"/>
        </w:rPr>
        <w:t>brak stroju sportowego, przyborów itp.;</w:t>
      </w:r>
    </w:p>
    <w:p w:rsidR="00E6337E" w:rsidRPr="00AF4D31" w:rsidRDefault="00E6337E" w:rsidP="00525236">
      <w:pPr>
        <w:pStyle w:val="Akapitzlist"/>
        <w:widowControl w:val="0"/>
        <w:numPr>
          <w:ilvl w:val="2"/>
          <w:numId w:val="168"/>
        </w:numPr>
        <w:tabs>
          <w:tab w:val="left" w:pos="1394"/>
        </w:tabs>
        <w:autoSpaceDE w:val="0"/>
        <w:autoSpaceDN w:val="0"/>
        <w:spacing w:after="0" w:line="360" w:lineRule="auto"/>
        <w:ind w:left="992" w:firstLine="0"/>
        <w:contextualSpacing w:val="0"/>
        <w:jc w:val="both"/>
        <w:rPr>
          <w:rFonts w:ascii="Times New Roman" w:hAnsi="Times New Roman" w:cs="Times New Roman"/>
          <w:sz w:val="24"/>
          <w:szCs w:val="24"/>
        </w:rPr>
      </w:pPr>
      <w:r w:rsidRPr="00AF4D31">
        <w:rPr>
          <w:rFonts w:ascii="Times New Roman" w:hAnsi="Times New Roman" w:cs="Times New Roman"/>
          <w:sz w:val="24"/>
          <w:szCs w:val="24"/>
        </w:rPr>
        <w:t>spóźnianie się na zajęcia lekcyjne;</w:t>
      </w:r>
    </w:p>
    <w:p w:rsidR="00E6337E" w:rsidRPr="00AF4D31" w:rsidRDefault="00E6337E" w:rsidP="00525236">
      <w:pPr>
        <w:pStyle w:val="Akapitzlist"/>
        <w:widowControl w:val="0"/>
        <w:numPr>
          <w:ilvl w:val="2"/>
          <w:numId w:val="168"/>
        </w:numPr>
        <w:tabs>
          <w:tab w:val="left" w:pos="1394"/>
        </w:tabs>
        <w:autoSpaceDE w:val="0"/>
        <w:autoSpaceDN w:val="0"/>
        <w:spacing w:after="0" w:line="360" w:lineRule="auto"/>
        <w:ind w:left="992" w:firstLine="0"/>
        <w:contextualSpacing w:val="0"/>
        <w:jc w:val="both"/>
        <w:rPr>
          <w:rFonts w:ascii="Times New Roman" w:hAnsi="Times New Roman" w:cs="Times New Roman"/>
          <w:sz w:val="24"/>
          <w:szCs w:val="24"/>
        </w:rPr>
      </w:pPr>
      <w:r w:rsidRPr="00AF4D31">
        <w:rPr>
          <w:rFonts w:ascii="Times New Roman" w:hAnsi="Times New Roman" w:cs="Times New Roman"/>
          <w:sz w:val="24"/>
          <w:szCs w:val="24"/>
        </w:rPr>
        <w:t>złośliwe uwagi kierowane pod adresem innych uczniów;</w:t>
      </w:r>
    </w:p>
    <w:p w:rsidR="00E6337E" w:rsidRPr="00AF4D31" w:rsidRDefault="00E6337E" w:rsidP="00525236">
      <w:pPr>
        <w:pStyle w:val="Akapitzlist"/>
        <w:widowControl w:val="0"/>
        <w:numPr>
          <w:ilvl w:val="2"/>
          <w:numId w:val="168"/>
        </w:numPr>
        <w:tabs>
          <w:tab w:val="left" w:pos="1394"/>
        </w:tabs>
        <w:autoSpaceDE w:val="0"/>
        <w:autoSpaceDN w:val="0"/>
        <w:spacing w:after="0" w:line="360" w:lineRule="auto"/>
        <w:ind w:left="992" w:firstLine="0"/>
        <w:contextualSpacing w:val="0"/>
        <w:jc w:val="both"/>
        <w:rPr>
          <w:rFonts w:ascii="Times New Roman" w:hAnsi="Times New Roman" w:cs="Times New Roman"/>
          <w:sz w:val="24"/>
          <w:szCs w:val="24"/>
        </w:rPr>
      </w:pPr>
      <w:r w:rsidRPr="00AF4D31">
        <w:rPr>
          <w:rFonts w:ascii="Times New Roman" w:hAnsi="Times New Roman" w:cs="Times New Roman"/>
          <w:sz w:val="24"/>
          <w:szCs w:val="24"/>
        </w:rPr>
        <w:t>przerzucanie winy na innych;</w:t>
      </w:r>
    </w:p>
    <w:p w:rsidR="00E6337E" w:rsidRPr="00AF4D31" w:rsidRDefault="00E6337E" w:rsidP="00525236">
      <w:pPr>
        <w:pStyle w:val="Akapitzlist"/>
        <w:widowControl w:val="0"/>
        <w:numPr>
          <w:ilvl w:val="2"/>
          <w:numId w:val="168"/>
        </w:numPr>
        <w:tabs>
          <w:tab w:val="left" w:pos="1394"/>
        </w:tabs>
        <w:autoSpaceDE w:val="0"/>
        <w:autoSpaceDN w:val="0"/>
        <w:spacing w:after="0" w:line="360" w:lineRule="auto"/>
        <w:ind w:left="992" w:firstLine="0"/>
        <w:contextualSpacing w:val="0"/>
        <w:jc w:val="both"/>
        <w:rPr>
          <w:rFonts w:ascii="Times New Roman" w:hAnsi="Times New Roman" w:cs="Times New Roman"/>
          <w:sz w:val="24"/>
          <w:szCs w:val="24"/>
        </w:rPr>
      </w:pPr>
      <w:r w:rsidRPr="00AF4D31">
        <w:rPr>
          <w:rFonts w:ascii="Times New Roman" w:hAnsi="Times New Roman" w:cs="Times New Roman"/>
          <w:sz w:val="24"/>
          <w:szCs w:val="24"/>
        </w:rPr>
        <w:t>samowolne opuszczanie lekcji;</w:t>
      </w:r>
    </w:p>
    <w:p w:rsidR="00E6337E" w:rsidRPr="00AF4D31" w:rsidRDefault="00E6337E" w:rsidP="00525236">
      <w:pPr>
        <w:pStyle w:val="Akapitzlist"/>
        <w:widowControl w:val="0"/>
        <w:numPr>
          <w:ilvl w:val="2"/>
          <w:numId w:val="168"/>
        </w:numPr>
        <w:tabs>
          <w:tab w:val="left" w:pos="1394"/>
        </w:tabs>
        <w:autoSpaceDE w:val="0"/>
        <w:autoSpaceDN w:val="0"/>
        <w:spacing w:after="0" w:line="360" w:lineRule="auto"/>
        <w:ind w:left="992" w:firstLine="0"/>
        <w:contextualSpacing w:val="0"/>
        <w:jc w:val="both"/>
        <w:rPr>
          <w:rFonts w:ascii="Times New Roman" w:hAnsi="Times New Roman" w:cs="Times New Roman"/>
          <w:sz w:val="24"/>
          <w:szCs w:val="24"/>
        </w:rPr>
      </w:pPr>
      <w:r w:rsidRPr="00AF4D31">
        <w:rPr>
          <w:rFonts w:ascii="Times New Roman" w:hAnsi="Times New Roman" w:cs="Times New Roman"/>
          <w:sz w:val="24"/>
          <w:szCs w:val="24"/>
        </w:rPr>
        <w:t>utrudnianie prowadzenia zajęć lekcyjnych i pozalekcyjnych;</w:t>
      </w:r>
    </w:p>
    <w:p w:rsidR="00E6337E" w:rsidRPr="00AF4D31" w:rsidRDefault="00E6337E" w:rsidP="00525236">
      <w:pPr>
        <w:pStyle w:val="Akapitzlist"/>
        <w:widowControl w:val="0"/>
        <w:numPr>
          <w:ilvl w:val="2"/>
          <w:numId w:val="168"/>
        </w:numPr>
        <w:tabs>
          <w:tab w:val="left" w:pos="1394"/>
        </w:tabs>
        <w:autoSpaceDE w:val="0"/>
        <w:autoSpaceDN w:val="0"/>
        <w:spacing w:after="0" w:line="360" w:lineRule="auto"/>
        <w:ind w:left="1418" w:hanging="426"/>
        <w:contextualSpacing w:val="0"/>
        <w:jc w:val="both"/>
        <w:rPr>
          <w:rFonts w:ascii="Times New Roman" w:hAnsi="Times New Roman" w:cs="Times New Roman"/>
          <w:sz w:val="24"/>
          <w:szCs w:val="24"/>
        </w:rPr>
      </w:pPr>
      <w:r w:rsidRPr="00AF4D31">
        <w:rPr>
          <w:rFonts w:ascii="Times New Roman" w:hAnsi="Times New Roman" w:cs="Times New Roman"/>
          <w:sz w:val="24"/>
          <w:szCs w:val="24"/>
        </w:rPr>
        <w:t xml:space="preserve">używanie na terenie szkoły telefonów komórkowych i/lub innych urządzeń  elektronicznych i/lub rejestrowanie przy ich pomocy obrazów i/lub dźwięków </w:t>
      </w:r>
      <w:r w:rsidRPr="00AF4D31">
        <w:rPr>
          <w:rFonts w:ascii="Times New Roman" w:hAnsi="Times New Roman" w:cs="Times New Roman"/>
          <w:sz w:val="24"/>
          <w:szCs w:val="24"/>
        </w:rPr>
        <w:lastRenderedPageBreak/>
        <w:t xml:space="preserve">bez wiedzy i zgody osób rejestrowanych;    </w:t>
      </w:r>
    </w:p>
    <w:p w:rsidR="00E6337E" w:rsidRPr="00AA496E" w:rsidRDefault="00E6337E" w:rsidP="00194319">
      <w:pPr>
        <w:tabs>
          <w:tab w:val="left" w:pos="1394"/>
        </w:tabs>
        <w:spacing w:after="0" w:line="360" w:lineRule="auto"/>
        <w:jc w:val="both"/>
        <w:rPr>
          <w:rFonts w:ascii="Times New Roman" w:hAnsi="Times New Roman"/>
          <w:sz w:val="24"/>
          <w:szCs w:val="24"/>
        </w:rPr>
      </w:pPr>
      <w:r w:rsidRPr="00AA496E">
        <w:rPr>
          <w:rFonts w:ascii="Times New Roman" w:hAnsi="Times New Roman"/>
          <w:sz w:val="24"/>
          <w:szCs w:val="24"/>
        </w:rPr>
        <w:t xml:space="preserve">       2) Wychowawca może ukarać ucznia naganą w szczególności za:</w:t>
      </w:r>
    </w:p>
    <w:p w:rsidR="00E6337E" w:rsidRPr="00AA496E" w:rsidRDefault="00E6337E" w:rsidP="00194319">
      <w:pPr>
        <w:tabs>
          <w:tab w:val="left" w:pos="1535"/>
        </w:tabs>
        <w:spacing w:after="0" w:line="360" w:lineRule="auto"/>
        <w:ind w:left="826"/>
        <w:jc w:val="both"/>
        <w:rPr>
          <w:rFonts w:ascii="Times New Roman" w:hAnsi="Times New Roman"/>
          <w:sz w:val="24"/>
          <w:szCs w:val="24"/>
        </w:rPr>
      </w:pPr>
      <w:r w:rsidRPr="00AA496E">
        <w:rPr>
          <w:rFonts w:ascii="Times New Roman" w:hAnsi="Times New Roman"/>
          <w:sz w:val="24"/>
          <w:szCs w:val="24"/>
        </w:rPr>
        <w:t xml:space="preserve">a) powtarzające się zachowania, za które ucznia uprzednio upominano; </w:t>
      </w:r>
    </w:p>
    <w:p w:rsidR="00E6337E" w:rsidRPr="00AA496E" w:rsidRDefault="00E6337E" w:rsidP="00194319">
      <w:pPr>
        <w:tabs>
          <w:tab w:val="left" w:pos="1535"/>
        </w:tabs>
        <w:spacing w:after="0" w:line="360" w:lineRule="auto"/>
        <w:ind w:left="826"/>
        <w:jc w:val="both"/>
        <w:rPr>
          <w:rFonts w:ascii="Times New Roman" w:hAnsi="Times New Roman"/>
          <w:sz w:val="24"/>
          <w:szCs w:val="24"/>
        </w:rPr>
      </w:pPr>
      <w:r w:rsidRPr="00AA496E">
        <w:rPr>
          <w:rFonts w:ascii="Times New Roman" w:hAnsi="Times New Roman"/>
          <w:sz w:val="24"/>
          <w:szCs w:val="24"/>
        </w:rPr>
        <w:t>b) samowolne opuszczanie zajęć bez usprawiedliwienia;</w:t>
      </w:r>
    </w:p>
    <w:p w:rsidR="00E6337E" w:rsidRPr="00AA496E" w:rsidRDefault="00E6337E" w:rsidP="00194319">
      <w:pPr>
        <w:tabs>
          <w:tab w:val="left" w:pos="1535"/>
        </w:tabs>
        <w:spacing w:after="0" w:line="360" w:lineRule="auto"/>
        <w:ind w:left="1134" w:hanging="308"/>
        <w:jc w:val="both"/>
        <w:rPr>
          <w:rFonts w:ascii="Times New Roman" w:hAnsi="Times New Roman"/>
          <w:sz w:val="24"/>
          <w:szCs w:val="24"/>
        </w:rPr>
      </w:pPr>
      <w:r w:rsidRPr="00AA496E">
        <w:rPr>
          <w:rFonts w:ascii="Times New Roman" w:hAnsi="Times New Roman"/>
          <w:sz w:val="24"/>
          <w:szCs w:val="24"/>
        </w:rPr>
        <w:t>c) wulgarne zachowanie się wobec nauczycieli i/lub pracowników szkoły i/lub innych uczniów;</w:t>
      </w:r>
    </w:p>
    <w:p w:rsidR="00E6337E" w:rsidRPr="00AA496E" w:rsidRDefault="00E6337E" w:rsidP="00194319">
      <w:pPr>
        <w:tabs>
          <w:tab w:val="left" w:pos="1535"/>
        </w:tabs>
        <w:spacing w:after="0" w:line="360" w:lineRule="auto"/>
        <w:ind w:left="826"/>
        <w:jc w:val="both"/>
        <w:rPr>
          <w:rFonts w:ascii="Times New Roman" w:hAnsi="Times New Roman"/>
          <w:sz w:val="24"/>
          <w:szCs w:val="24"/>
        </w:rPr>
      </w:pPr>
      <w:r w:rsidRPr="00AA496E">
        <w:rPr>
          <w:rFonts w:ascii="Times New Roman" w:hAnsi="Times New Roman"/>
          <w:sz w:val="24"/>
          <w:szCs w:val="24"/>
        </w:rPr>
        <w:t>d) aroganckie zachowanie się wobec innych osób;</w:t>
      </w:r>
    </w:p>
    <w:p w:rsidR="00E6337E" w:rsidRPr="00AA496E" w:rsidRDefault="00E6337E" w:rsidP="00194319">
      <w:pPr>
        <w:tabs>
          <w:tab w:val="left" w:pos="1535"/>
        </w:tabs>
        <w:spacing w:after="0" w:line="360" w:lineRule="auto"/>
        <w:ind w:left="826"/>
        <w:jc w:val="both"/>
        <w:rPr>
          <w:rFonts w:ascii="Times New Roman" w:hAnsi="Times New Roman"/>
          <w:sz w:val="24"/>
          <w:szCs w:val="24"/>
        </w:rPr>
      </w:pPr>
      <w:r w:rsidRPr="00AA496E">
        <w:rPr>
          <w:rFonts w:ascii="Times New Roman" w:hAnsi="Times New Roman"/>
          <w:sz w:val="24"/>
          <w:szCs w:val="24"/>
        </w:rPr>
        <w:t>e) samowolne opuszczenie terenu szkoły w czasie przerw i obowiązkowych zajęć;</w:t>
      </w:r>
    </w:p>
    <w:p w:rsidR="00E6337E" w:rsidRPr="00AA496E" w:rsidRDefault="00E6337E" w:rsidP="00194319">
      <w:pPr>
        <w:tabs>
          <w:tab w:val="left" w:pos="1535"/>
        </w:tabs>
        <w:spacing w:after="0" w:line="360" w:lineRule="auto"/>
        <w:ind w:left="826"/>
        <w:jc w:val="both"/>
        <w:rPr>
          <w:rFonts w:ascii="Times New Roman" w:hAnsi="Times New Roman"/>
          <w:sz w:val="24"/>
          <w:szCs w:val="24"/>
        </w:rPr>
      </w:pPr>
      <w:r w:rsidRPr="00AA496E">
        <w:rPr>
          <w:rFonts w:ascii="Times New Roman" w:hAnsi="Times New Roman"/>
          <w:sz w:val="24"/>
          <w:szCs w:val="24"/>
        </w:rPr>
        <w:t>f) odmowę wykonania polecenia wydanego przez nauczyciela.</w:t>
      </w:r>
    </w:p>
    <w:p w:rsidR="00E6337E" w:rsidRPr="00AA496E" w:rsidRDefault="00E6337E" w:rsidP="00194319">
      <w:pPr>
        <w:spacing w:after="0" w:line="360" w:lineRule="auto"/>
        <w:ind w:left="851" w:right="115" w:hanging="851"/>
        <w:jc w:val="both"/>
        <w:rPr>
          <w:rFonts w:ascii="Times New Roman" w:hAnsi="Times New Roman"/>
          <w:sz w:val="24"/>
          <w:szCs w:val="24"/>
        </w:rPr>
      </w:pPr>
      <w:r w:rsidRPr="00AA496E">
        <w:rPr>
          <w:rFonts w:ascii="Times New Roman" w:hAnsi="Times New Roman"/>
          <w:sz w:val="24"/>
          <w:szCs w:val="24"/>
        </w:rPr>
        <w:t xml:space="preserve">       3) Dyrektor może wymierzyć uczniowi karę upomnienia w formie indywidualnej w szczególności za powtarzające się zachowania skutkujące udzieleniem kar wychowawcy oraz za opuszczenie bez usprawiedliwienia dużej ilości godzin w semestrze;</w:t>
      </w:r>
    </w:p>
    <w:p w:rsidR="00E6337E" w:rsidRPr="00AA496E" w:rsidRDefault="00E6337E" w:rsidP="00194319">
      <w:pPr>
        <w:spacing w:after="0" w:line="360" w:lineRule="auto"/>
        <w:ind w:right="115"/>
        <w:jc w:val="both"/>
        <w:rPr>
          <w:rFonts w:ascii="Times New Roman" w:hAnsi="Times New Roman"/>
          <w:sz w:val="24"/>
          <w:szCs w:val="24"/>
        </w:rPr>
      </w:pPr>
      <w:r w:rsidRPr="00AA496E">
        <w:rPr>
          <w:rFonts w:ascii="Times New Roman" w:hAnsi="Times New Roman"/>
          <w:sz w:val="24"/>
          <w:szCs w:val="24"/>
        </w:rPr>
        <w:t xml:space="preserve">       4)   Dyrektor może wymierzyć karę nagany w szczególności uczniowi, który: </w:t>
      </w:r>
    </w:p>
    <w:p w:rsidR="00E6337E" w:rsidRPr="00AA496E" w:rsidRDefault="00E6337E" w:rsidP="00194319">
      <w:pPr>
        <w:spacing w:after="0" w:line="360" w:lineRule="auto"/>
        <w:ind w:left="993" w:right="115" w:hanging="284"/>
        <w:jc w:val="both"/>
        <w:rPr>
          <w:rFonts w:ascii="Times New Roman" w:hAnsi="Times New Roman"/>
          <w:sz w:val="24"/>
          <w:szCs w:val="24"/>
        </w:rPr>
      </w:pPr>
      <w:r w:rsidRPr="00AA496E">
        <w:rPr>
          <w:rFonts w:ascii="Times New Roman" w:hAnsi="Times New Roman"/>
          <w:sz w:val="24"/>
          <w:szCs w:val="24"/>
        </w:rPr>
        <w:tab/>
        <w:t>a) mimo wcześniejszego ukarania naganami wychowawcy popełnia ponownie takie same wykroczenia,</w:t>
      </w:r>
    </w:p>
    <w:p w:rsidR="00E6337E" w:rsidRPr="00AA496E" w:rsidRDefault="00E6337E" w:rsidP="00194319">
      <w:pPr>
        <w:spacing w:after="0" w:line="360" w:lineRule="auto"/>
        <w:ind w:left="993" w:right="115" w:hanging="993"/>
        <w:jc w:val="both"/>
        <w:rPr>
          <w:rFonts w:ascii="Times New Roman" w:hAnsi="Times New Roman"/>
          <w:sz w:val="24"/>
          <w:szCs w:val="24"/>
        </w:rPr>
      </w:pPr>
      <w:r w:rsidRPr="00AA496E">
        <w:rPr>
          <w:rFonts w:ascii="Times New Roman" w:hAnsi="Times New Roman"/>
          <w:sz w:val="24"/>
          <w:szCs w:val="24"/>
        </w:rPr>
        <w:t xml:space="preserve">                b) nie respektował punktów zawartych w § 86.1.</w:t>
      </w:r>
    </w:p>
    <w:p w:rsidR="00E6337E" w:rsidRPr="00AA496E" w:rsidRDefault="00E6337E" w:rsidP="00194319">
      <w:pPr>
        <w:spacing w:after="0" w:line="360" w:lineRule="auto"/>
        <w:ind w:right="115"/>
        <w:jc w:val="both"/>
        <w:rPr>
          <w:rFonts w:ascii="Times New Roman" w:hAnsi="Times New Roman"/>
          <w:sz w:val="24"/>
          <w:szCs w:val="24"/>
        </w:rPr>
      </w:pPr>
      <w:r w:rsidRPr="00AA496E">
        <w:rPr>
          <w:rFonts w:ascii="Times New Roman" w:hAnsi="Times New Roman"/>
          <w:sz w:val="24"/>
          <w:szCs w:val="24"/>
        </w:rPr>
        <w:t>1</w:t>
      </w:r>
      <w:r w:rsidR="00AF4D31">
        <w:rPr>
          <w:rFonts w:ascii="Times New Roman" w:hAnsi="Times New Roman"/>
          <w:sz w:val="24"/>
          <w:szCs w:val="24"/>
        </w:rPr>
        <w:t>4</w:t>
      </w:r>
      <w:r w:rsidRPr="00AA496E">
        <w:rPr>
          <w:rFonts w:ascii="Times New Roman" w:hAnsi="Times New Roman"/>
          <w:sz w:val="24"/>
          <w:szCs w:val="24"/>
        </w:rPr>
        <w:t xml:space="preserve">. Uczeń może otrzymać za to samo przewinienie tylko jedną karę. </w:t>
      </w:r>
    </w:p>
    <w:p w:rsidR="00E6337E" w:rsidRPr="00AA496E" w:rsidRDefault="00E6337E" w:rsidP="00194319">
      <w:pPr>
        <w:adjustRightInd w:val="0"/>
        <w:spacing w:after="0" w:line="360" w:lineRule="auto"/>
        <w:jc w:val="both"/>
        <w:rPr>
          <w:rFonts w:ascii="Times New Roman" w:hAnsi="Times New Roman"/>
          <w:sz w:val="24"/>
          <w:szCs w:val="24"/>
        </w:rPr>
      </w:pPr>
      <w:r w:rsidRPr="00AA496E">
        <w:rPr>
          <w:rFonts w:ascii="Times New Roman" w:hAnsi="Times New Roman"/>
          <w:iCs/>
          <w:sz w:val="24"/>
          <w:szCs w:val="24"/>
        </w:rPr>
        <w:t>1</w:t>
      </w:r>
      <w:r w:rsidR="00AF4D31">
        <w:rPr>
          <w:rFonts w:ascii="Times New Roman" w:hAnsi="Times New Roman"/>
          <w:iCs/>
          <w:sz w:val="24"/>
          <w:szCs w:val="24"/>
        </w:rPr>
        <w:t>5</w:t>
      </w:r>
      <w:r w:rsidRPr="00AA496E">
        <w:rPr>
          <w:rFonts w:ascii="Times New Roman" w:hAnsi="Times New Roman"/>
          <w:iCs/>
          <w:sz w:val="24"/>
          <w:szCs w:val="24"/>
        </w:rPr>
        <w:t>. Odwołanie się od kary:</w:t>
      </w:r>
    </w:p>
    <w:p w:rsidR="00E6337E" w:rsidRPr="00AA496E" w:rsidRDefault="00E6337E" w:rsidP="00194319">
      <w:pPr>
        <w:adjustRightInd w:val="0"/>
        <w:spacing w:after="0" w:line="360" w:lineRule="auto"/>
        <w:ind w:firstLine="398"/>
        <w:jc w:val="both"/>
        <w:rPr>
          <w:rFonts w:ascii="Times New Roman" w:hAnsi="Times New Roman"/>
          <w:sz w:val="24"/>
          <w:szCs w:val="24"/>
        </w:rPr>
      </w:pPr>
      <w:r w:rsidRPr="00AA496E">
        <w:rPr>
          <w:rFonts w:ascii="Times New Roman" w:hAnsi="Times New Roman"/>
          <w:sz w:val="24"/>
          <w:szCs w:val="24"/>
        </w:rPr>
        <w:t>1) Rodzicom/opiekunom prawnym ukaranego przysługuje prawo wniesienia odwołania od kary wymierzonej przez wychowawcę klasy.</w:t>
      </w:r>
    </w:p>
    <w:p w:rsidR="00E6337E" w:rsidRPr="00AA496E" w:rsidRDefault="00E6337E" w:rsidP="00194319">
      <w:pPr>
        <w:adjustRightInd w:val="0"/>
        <w:spacing w:after="0" w:line="360" w:lineRule="auto"/>
        <w:ind w:left="709" w:hanging="283"/>
        <w:jc w:val="both"/>
        <w:rPr>
          <w:rFonts w:ascii="Times New Roman" w:hAnsi="Times New Roman"/>
          <w:sz w:val="24"/>
          <w:szCs w:val="24"/>
        </w:rPr>
      </w:pPr>
      <w:r w:rsidRPr="00AA496E">
        <w:rPr>
          <w:rFonts w:ascii="Times New Roman" w:hAnsi="Times New Roman"/>
          <w:sz w:val="24"/>
          <w:szCs w:val="24"/>
        </w:rPr>
        <w:t xml:space="preserve">a) Odwołanie wnosi się w formie pisemnej w terminie 7 dni roboczych od daty doręczenia zawiadomienia o udzielonej karze. </w:t>
      </w:r>
    </w:p>
    <w:p w:rsidR="00E6337E" w:rsidRPr="00AA496E" w:rsidRDefault="00E6337E" w:rsidP="00194319">
      <w:pPr>
        <w:adjustRightInd w:val="0"/>
        <w:spacing w:after="0" w:line="360" w:lineRule="auto"/>
        <w:ind w:left="709" w:hanging="311"/>
        <w:jc w:val="both"/>
        <w:rPr>
          <w:rFonts w:ascii="Times New Roman" w:hAnsi="Times New Roman"/>
          <w:sz w:val="24"/>
          <w:szCs w:val="24"/>
        </w:rPr>
      </w:pPr>
      <w:r w:rsidRPr="00AA496E">
        <w:rPr>
          <w:rFonts w:ascii="Times New Roman" w:hAnsi="Times New Roman"/>
          <w:sz w:val="24"/>
          <w:szCs w:val="24"/>
        </w:rPr>
        <w:t xml:space="preserve">b) Odwołanie wniesione przez osobę nieuprawnioną lub po terminie pozostawia się bez rozpoznania. </w:t>
      </w:r>
    </w:p>
    <w:p w:rsidR="00E6337E" w:rsidRPr="00AA496E" w:rsidRDefault="00E6337E" w:rsidP="00194319">
      <w:pPr>
        <w:adjustRightInd w:val="0"/>
        <w:spacing w:after="0" w:line="360" w:lineRule="auto"/>
        <w:ind w:left="398"/>
        <w:jc w:val="both"/>
        <w:rPr>
          <w:rFonts w:ascii="Times New Roman" w:hAnsi="Times New Roman"/>
          <w:sz w:val="24"/>
          <w:szCs w:val="24"/>
        </w:rPr>
      </w:pPr>
      <w:r w:rsidRPr="00AA496E">
        <w:rPr>
          <w:rFonts w:ascii="Times New Roman" w:hAnsi="Times New Roman"/>
          <w:sz w:val="24"/>
          <w:szCs w:val="24"/>
        </w:rPr>
        <w:t>c)  Odwołanie wnosi się do dyrektora szkoły.</w:t>
      </w:r>
    </w:p>
    <w:p w:rsidR="00E6337E" w:rsidRPr="00AA496E" w:rsidRDefault="00E6337E" w:rsidP="00194319">
      <w:pPr>
        <w:adjustRightInd w:val="0"/>
        <w:spacing w:after="0" w:line="360" w:lineRule="auto"/>
        <w:ind w:left="709" w:hanging="283"/>
        <w:jc w:val="both"/>
        <w:rPr>
          <w:rFonts w:ascii="Times New Roman" w:hAnsi="Times New Roman"/>
          <w:sz w:val="24"/>
          <w:szCs w:val="24"/>
        </w:rPr>
      </w:pPr>
      <w:r w:rsidRPr="00AA496E">
        <w:rPr>
          <w:rFonts w:ascii="Times New Roman" w:hAnsi="Times New Roman"/>
          <w:sz w:val="24"/>
          <w:szCs w:val="24"/>
        </w:rPr>
        <w:t xml:space="preserve">d) Odwołanie rozpatruje komisja w składzie: dyrektor, wychowawca i inny powołany przez dyrektora nauczyciel w terminie do 7 dni roboczych od dnia wniesienia odwołania. </w:t>
      </w:r>
    </w:p>
    <w:p w:rsidR="00E6337E" w:rsidRPr="00AA496E" w:rsidRDefault="00E6337E" w:rsidP="00194319">
      <w:pPr>
        <w:adjustRightInd w:val="0"/>
        <w:spacing w:after="0" w:line="360" w:lineRule="auto"/>
        <w:ind w:left="709" w:hanging="283"/>
        <w:jc w:val="both"/>
        <w:rPr>
          <w:rFonts w:ascii="Times New Roman" w:hAnsi="Times New Roman"/>
          <w:sz w:val="24"/>
          <w:szCs w:val="24"/>
        </w:rPr>
      </w:pPr>
      <w:r w:rsidRPr="00AA496E">
        <w:rPr>
          <w:rFonts w:ascii="Times New Roman" w:hAnsi="Times New Roman"/>
          <w:sz w:val="24"/>
          <w:szCs w:val="24"/>
        </w:rPr>
        <w:t>e) Decyzja komisji jest ostateczna.</w:t>
      </w:r>
    </w:p>
    <w:p w:rsidR="00E6337E" w:rsidRPr="00AA496E" w:rsidRDefault="00E6337E" w:rsidP="00194319">
      <w:pPr>
        <w:adjustRightInd w:val="0"/>
        <w:spacing w:after="0" w:line="360" w:lineRule="auto"/>
        <w:ind w:left="398"/>
        <w:jc w:val="both"/>
        <w:rPr>
          <w:rFonts w:ascii="Times New Roman" w:hAnsi="Times New Roman"/>
          <w:sz w:val="24"/>
          <w:szCs w:val="24"/>
        </w:rPr>
      </w:pPr>
      <w:r w:rsidRPr="00AA496E">
        <w:rPr>
          <w:rFonts w:ascii="Times New Roman" w:hAnsi="Times New Roman"/>
          <w:sz w:val="24"/>
          <w:szCs w:val="24"/>
        </w:rPr>
        <w:t>2) Rodzicom/opiekunom prawnym ukaranego przysługuje prawo odwołania od kary wymierzonej przez dyrektora szkoły do Podlaskiego Kuratora Oświaty w Białymstoku, za pośrednictwem dyrektora szkoły w terminie 7 dni roboczych od daty doręczenia zawiadomienia o udzielonej karze.</w:t>
      </w:r>
    </w:p>
    <w:p w:rsidR="00E6337E" w:rsidRPr="00AA496E" w:rsidRDefault="00E6337E" w:rsidP="00194319">
      <w:pPr>
        <w:adjustRightInd w:val="0"/>
        <w:spacing w:after="0" w:line="360" w:lineRule="auto"/>
        <w:jc w:val="both"/>
        <w:rPr>
          <w:rFonts w:ascii="Times New Roman" w:hAnsi="Times New Roman"/>
          <w:sz w:val="24"/>
          <w:szCs w:val="24"/>
        </w:rPr>
      </w:pPr>
      <w:r w:rsidRPr="00AA496E">
        <w:rPr>
          <w:rFonts w:ascii="Times New Roman" w:hAnsi="Times New Roman"/>
          <w:sz w:val="24"/>
          <w:szCs w:val="24"/>
        </w:rPr>
        <w:t>1</w:t>
      </w:r>
      <w:r w:rsidR="00AF4D31">
        <w:rPr>
          <w:rFonts w:ascii="Times New Roman" w:hAnsi="Times New Roman"/>
          <w:sz w:val="24"/>
          <w:szCs w:val="24"/>
        </w:rPr>
        <w:t>6</w:t>
      </w:r>
      <w:r w:rsidRPr="00AA496E">
        <w:rPr>
          <w:rFonts w:ascii="Times New Roman" w:hAnsi="Times New Roman"/>
          <w:sz w:val="24"/>
          <w:szCs w:val="24"/>
        </w:rPr>
        <w:t>. Wykonanie kary może zostać zawieszone na czas próby od pół roku do roku.</w:t>
      </w:r>
    </w:p>
    <w:p w:rsidR="00E6337E" w:rsidRPr="00AA496E" w:rsidRDefault="00E6337E" w:rsidP="00194319">
      <w:pPr>
        <w:adjustRightInd w:val="0"/>
        <w:spacing w:after="0" w:line="360" w:lineRule="auto"/>
        <w:jc w:val="both"/>
        <w:rPr>
          <w:rFonts w:ascii="Times New Roman" w:hAnsi="Times New Roman"/>
          <w:sz w:val="24"/>
          <w:szCs w:val="24"/>
        </w:rPr>
      </w:pPr>
      <w:r w:rsidRPr="00AA496E">
        <w:rPr>
          <w:rFonts w:ascii="Times New Roman" w:hAnsi="Times New Roman"/>
          <w:sz w:val="24"/>
          <w:szCs w:val="24"/>
        </w:rPr>
        <w:lastRenderedPageBreak/>
        <w:t>1</w:t>
      </w:r>
      <w:r w:rsidR="00AF4D31">
        <w:rPr>
          <w:rFonts w:ascii="Times New Roman" w:hAnsi="Times New Roman"/>
          <w:sz w:val="24"/>
          <w:szCs w:val="24"/>
        </w:rPr>
        <w:t>7.</w:t>
      </w:r>
      <w:r w:rsidRPr="00AA496E">
        <w:rPr>
          <w:rFonts w:ascii="Times New Roman" w:hAnsi="Times New Roman"/>
          <w:sz w:val="24"/>
          <w:szCs w:val="24"/>
        </w:rPr>
        <w:t xml:space="preserve"> O zawieszeniu wykonania kary rozstrzyga podmiot, który jej udzielił na wniosek wychowawcy i/lub samorządu uczniowskiego.</w:t>
      </w:r>
    </w:p>
    <w:p w:rsidR="00E6337E" w:rsidRPr="00AA496E" w:rsidRDefault="00E6337E" w:rsidP="00194319">
      <w:pPr>
        <w:adjustRightInd w:val="0"/>
        <w:spacing w:after="0" w:line="360" w:lineRule="auto"/>
        <w:jc w:val="both"/>
        <w:rPr>
          <w:rFonts w:ascii="Times New Roman" w:hAnsi="Times New Roman"/>
          <w:sz w:val="24"/>
          <w:szCs w:val="24"/>
        </w:rPr>
      </w:pPr>
      <w:r w:rsidRPr="00AA496E">
        <w:rPr>
          <w:rFonts w:ascii="Times New Roman" w:hAnsi="Times New Roman"/>
          <w:sz w:val="24"/>
          <w:szCs w:val="24"/>
        </w:rPr>
        <w:t>1</w:t>
      </w:r>
      <w:r w:rsidR="00AF4D31">
        <w:rPr>
          <w:rFonts w:ascii="Times New Roman" w:hAnsi="Times New Roman"/>
          <w:sz w:val="24"/>
          <w:szCs w:val="24"/>
        </w:rPr>
        <w:t>8</w:t>
      </w:r>
      <w:r w:rsidRPr="00AA496E">
        <w:rPr>
          <w:rFonts w:ascii="Times New Roman" w:hAnsi="Times New Roman"/>
          <w:sz w:val="24"/>
          <w:szCs w:val="24"/>
        </w:rPr>
        <w:t>. Wykonanie zawieszonej kary można zarządzić, jeżeli ukarany w okresie próby dopuścił się przewinienia.</w:t>
      </w:r>
    </w:p>
    <w:p w:rsidR="00E6337E" w:rsidRPr="00AA496E" w:rsidRDefault="00E6337E" w:rsidP="00194319">
      <w:pPr>
        <w:adjustRightInd w:val="0"/>
        <w:spacing w:after="0" w:line="360" w:lineRule="auto"/>
        <w:jc w:val="both"/>
        <w:rPr>
          <w:rFonts w:ascii="Times New Roman" w:hAnsi="Times New Roman"/>
          <w:sz w:val="24"/>
          <w:szCs w:val="24"/>
        </w:rPr>
      </w:pPr>
      <w:r w:rsidRPr="00AA496E">
        <w:rPr>
          <w:rFonts w:ascii="Times New Roman" w:hAnsi="Times New Roman"/>
          <w:iCs/>
          <w:sz w:val="24"/>
          <w:szCs w:val="24"/>
        </w:rPr>
        <w:t>1</w:t>
      </w:r>
      <w:r w:rsidR="00AF4D31">
        <w:rPr>
          <w:rFonts w:ascii="Times New Roman" w:hAnsi="Times New Roman"/>
          <w:iCs/>
          <w:sz w:val="24"/>
          <w:szCs w:val="24"/>
        </w:rPr>
        <w:t>9</w:t>
      </w:r>
      <w:r w:rsidRPr="00AA496E">
        <w:rPr>
          <w:rFonts w:ascii="Times New Roman" w:hAnsi="Times New Roman"/>
          <w:iCs/>
          <w:sz w:val="24"/>
          <w:szCs w:val="24"/>
        </w:rPr>
        <w:t xml:space="preserve">. </w:t>
      </w:r>
      <w:r w:rsidRPr="00AA496E">
        <w:rPr>
          <w:rFonts w:ascii="Times New Roman" w:hAnsi="Times New Roman"/>
          <w:sz w:val="24"/>
          <w:szCs w:val="24"/>
        </w:rPr>
        <w:t xml:space="preserve">Karę uważa się za niebyłą, a odpis zawiadomienia o ukaraniu usuwa się  po roku nienagannego zachowania.    </w:t>
      </w:r>
    </w:p>
    <w:p w:rsidR="00545BBC" w:rsidRPr="00AA496E" w:rsidRDefault="00545BBC" w:rsidP="00194319">
      <w:pPr>
        <w:pStyle w:val="Default"/>
        <w:spacing w:line="360" w:lineRule="auto"/>
        <w:ind w:left="567"/>
        <w:jc w:val="both"/>
        <w:rPr>
          <w:color w:val="auto"/>
        </w:rPr>
      </w:pPr>
    </w:p>
    <w:p w:rsidR="00545BBC" w:rsidRPr="00AF4D31" w:rsidRDefault="00545BBC" w:rsidP="00194319">
      <w:pPr>
        <w:pStyle w:val="Default"/>
        <w:spacing w:line="360" w:lineRule="auto"/>
        <w:jc w:val="center"/>
        <w:rPr>
          <w:b/>
        </w:rPr>
      </w:pPr>
      <w:r w:rsidRPr="00AF4D31">
        <w:rPr>
          <w:b/>
        </w:rPr>
        <w:t>Rozdział 5</w:t>
      </w:r>
    </w:p>
    <w:p w:rsidR="00545BBC" w:rsidRPr="00AF4D31" w:rsidRDefault="00545BBC" w:rsidP="00194319">
      <w:pPr>
        <w:pStyle w:val="Default"/>
        <w:spacing w:line="360" w:lineRule="auto"/>
        <w:jc w:val="center"/>
        <w:rPr>
          <w:b/>
        </w:rPr>
      </w:pPr>
      <w:r w:rsidRPr="00AF4D31">
        <w:rPr>
          <w:b/>
        </w:rPr>
        <w:t>Tryb postępowania przy przeniesieniu ucznia do innej szkoły</w:t>
      </w:r>
    </w:p>
    <w:p w:rsidR="00545BBC" w:rsidRPr="00AA496E" w:rsidRDefault="00545BBC" w:rsidP="00194319">
      <w:pPr>
        <w:pStyle w:val="Default"/>
        <w:spacing w:line="360" w:lineRule="auto"/>
        <w:ind w:left="567"/>
        <w:jc w:val="both"/>
      </w:pPr>
    </w:p>
    <w:p w:rsidR="00545BBC" w:rsidRPr="00AA496E" w:rsidRDefault="005574A4" w:rsidP="00194319">
      <w:pPr>
        <w:pStyle w:val="Default"/>
        <w:spacing w:line="360" w:lineRule="auto"/>
        <w:ind w:left="567" w:hanging="567"/>
        <w:jc w:val="both"/>
      </w:pPr>
      <w:r w:rsidRPr="00AA496E">
        <w:t>§ 87</w:t>
      </w:r>
      <w:r w:rsidR="00545BBC" w:rsidRPr="00AA496E">
        <w:t xml:space="preserve">. 1. </w:t>
      </w:r>
      <w:r w:rsidR="00545BBC" w:rsidRPr="00AA496E">
        <w:rPr>
          <w:lang w:eastAsia="pl-PL"/>
        </w:rPr>
        <w:t xml:space="preserve">W przypadku, gdy zostały wyczerpane wszelkie oddziaływania wychowawcze </w:t>
      </w:r>
      <w:r w:rsidR="00545BBC" w:rsidRPr="00AA496E">
        <w:rPr>
          <w:lang w:eastAsia="pl-PL"/>
        </w:rPr>
        <w:br/>
        <w:t>a zachowanie ucznia nie uległo zmianie, wychowawca oddziału zwraca się do dyrektora                     z uzasadnionym wnioskiem o podjęcie działań zmierzających do przeniesienia ucznia do innej szkoły.</w:t>
      </w:r>
    </w:p>
    <w:p w:rsidR="00545BBC" w:rsidRPr="00AA496E" w:rsidRDefault="00E6337E" w:rsidP="00525236">
      <w:pPr>
        <w:pStyle w:val="Akapitzlist"/>
        <w:numPr>
          <w:ilvl w:val="0"/>
          <w:numId w:val="142"/>
        </w:numPr>
        <w:tabs>
          <w:tab w:val="left" w:pos="567"/>
          <w:tab w:val="left" w:pos="1276"/>
        </w:tabs>
        <w:suppressAutoHyphens/>
        <w:autoSpaceDE w:val="0"/>
        <w:autoSpaceDN w:val="0"/>
        <w:spacing w:after="0" w:line="360" w:lineRule="auto"/>
        <w:ind w:left="567" w:hanging="283"/>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lang w:eastAsia="pl-PL"/>
        </w:rPr>
        <w:t>Dyrektor występuje z wnioskiem</w:t>
      </w:r>
      <w:r w:rsidR="00545BBC" w:rsidRPr="00AA496E">
        <w:rPr>
          <w:rFonts w:ascii="Times New Roman" w:hAnsi="Times New Roman" w:cs="Times New Roman"/>
          <w:sz w:val="24"/>
          <w:szCs w:val="24"/>
          <w:lang w:eastAsia="pl-PL"/>
        </w:rPr>
        <w:t xml:space="preserve"> o przeniesienie ucznia do innej szkoł</w:t>
      </w:r>
      <w:r w:rsidRPr="00AA496E">
        <w:rPr>
          <w:rFonts w:ascii="Times New Roman" w:hAnsi="Times New Roman" w:cs="Times New Roman"/>
          <w:sz w:val="24"/>
          <w:szCs w:val="24"/>
          <w:lang w:eastAsia="pl-PL"/>
        </w:rPr>
        <w:t>y</w:t>
      </w:r>
      <w:r w:rsidR="00545BBC" w:rsidRPr="00AA496E">
        <w:rPr>
          <w:rFonts w:ascii="Times New Roman" w:hAnsi="Times New Roman" w:cs="Times New Roman"/>
          <w:sz w:val="24"/>
          <w:szCs w:val="24"/>
          <w:lang w:eastAsia="pl-PL"/>
        </w:rPr>
        <w:t xml:space="preserve"> do </w:t>
      </w:r>
      <w:r w:rsidR="00545BBC" w:rsidRPr="00AA496E">
        <w:rPr>
          <w:rFonts w:ascii="Times New Roman" w:hAnsi="Times New Roman" w:cs="Times New Roman"/>
          <w:sz w:val="24"/>
          <w:szCs w:val="24"/>
          <w:lang w:eastAsia="pl-PL"/>
        </w:rPr>
        <w:br/>
        <w:t>Kuratora Oświaty, po uprzednim zasięgnięciu opinii samorządu uczniowskiego z zastrzeżeniem, że opinie te nie są wiążące dla dyrektora.</w:t>
      </w:r>
    </w:p>
    <w:p w:rsidR="00545BBC" w:rsidRPr="00AA496E" w:rsidRDefault="00545BBC" w:rsidP="00525236">
      <w:pPr>
        <w:pStyle w:val="Akapitzlist"/>
        <w:numPr>
          <w:ilvl w:val="0"/>
          <w:numId w:val="142"/>
        </w:numPr>
        <w:tabs>
          <w:tab w:val="left" w:pos="567"/>
          <w:tab w:val="left" w:pos="1276"/>
        </w:tabs>
        <w:suppressAutoHyphens/>
        <w:autoSpaceDE w:val="0"/>
        <w:autoSpaceDN w:val="0"/>
        <w:spacing w:after="0" w:line="360" w:lineRule="auto"/>
        <w:ind w:left="567" w:hanging="283"/>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lang w:eastAsia="pl-PL"/>
        </w:rPr>
        <w:t xml:space="preserve">Uczeń ma prawo wskazać swojego rzecznika </w:t>
      </w:r>
      <w:r w:rsidR="0030414A" w:rsidRPr="00AA496E">
        <w:rPr>
          <w:rFonts w:ascii="Times New Roman" w:hAnsi="Times New Roman" w:cs="Times New Roman"/>
          <w:sz w:val="24"/>
          <w:szCs w:val="24"/>
          <w:lang w:eastAsia="pl-PL"/>
        </w:rPr>
        <w:t xml:space="preserve">obrony, może to być wychowawca </w:t>
      </w:r>
      <w:r w:rsidRPr="00AA496E">
        <w:rPr>
          <w:rFonts w:ascii="Times New Roman" w:hAnsi="Times New Roman" w:cs="Times New Roman"/>
          <w:sz w:val="24"/>
          <w:szCs w:val="24"/>
          <w:lang w:eastAsia="pl-PL"/>
        </w:rPr>
        <w:t>lub inny nauczyciel.</w:t>
      </w:r>
    </w:p>
    <w:p w:rsidR="00545BBC" w:rsidRPr="00AA496E" w:rsidRDefault="00545BBC" w:rsidP="00525236">
      <w:pPr>
        <w:pStyle w:val="Akapitzlist"/>
        <w:numPr>
          <w:ilvl w:val="0"/>
          <w:numId w:val="142"/>
        </w:numPr>
        <w:tabs>
          <w:tab w:val="left" w:pos="567"/>
          <w:tab w:val="left" w:pos="1276"/>
        </w:tabs>
        <w:suppressAutoHyphens/>
        <w:autoSpaceDE w:val="0"/>
        <w:autoSpaceDN w:val="0"/>
        <w:spacing w:after="0" w:line="360" w:lineRule="auto"/>
        <w:ind w:left="567" w:hanging="283"/>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lang w:eastAsia="pl-PL"/>
        </w:rPr>
        <w:t>W celu podjęcia decyzji o przen</w:t>
      </w:r>
      <w:r w:rsidR="00E6337E" w:rsidRPr="00AA496E">
        <w:rPr>
          <w:rFonts w:ascii="Times New Roman" w:hAnsi="Times New Roman" w:cs="Times New Roman"/>
          <w:sz w:val="24"/>
          <w:szCs w:val="24"/>
          <w:lang w:eastAsia="pl-PL"/>
        </w:rPr>
        <w:t>iesieniu ucznia do innej szkoły</w:t>
      </w:r>
      <w:r w:rsidRPr="00AA496E">
        <w:rPr>
          <w:rFonts w:ascii="Times New Roman" w:hAnsi="Times New Roman" w:cs="Times New Roman"/>
          <w:sz w:val="24"/>
          <w:szCs w:val="24"/>
          <w:lang w:eastAsia="pl-PL"/>
        </w:rPr>
        <w:t xml:space="preserve"> dyrektor szkoły przeprowadza rozmowę ze wszystkimi zainteresowanymi osobami: uczniem, jego rodzicami, rzecznikiem obrony.</w:t>
      </w:r>
    </w:p>
    <w:p w:rsidR="00545BBC" w:rsidRPr="00AA496E" w:rsidRDefault="00545BBC" w:rsidP="00525236">
      <w:pPr>
        <w:pStyle w:val="Akapitzlist"/>
        <w:numPr>
          <w:ilvl w:val="0"/>
          <w:numId w:val="142"/>
        </w:numPr>
        <w:tabs>
          <w:tab w:val="left" w:pos="567"/>
        </w:tabs>
        <w:suppressAutoHyphens/>
        <w:autoSpaceDE w:val="0"/>
        <w:autoSpaceDN w:val="0"/>
        <w:spacing w:after="0" w:line="360" w:lineRule="auto"/>
        <w:ind w:left="567" w:hanging="283"/>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lang w:eastAsia="pl-PL"/>
        </w:rPr>
        <w:t>Jeżeli przeniesienie ucznia jest uzasadnione, dyrektor szkoły występuje do kuratora oświaty z wnioskiem o przeniesienie ucznia.</w:t>
      </w:r>
    </w:p>
    <w:p w:rsidR="00545BBC" w:rsidRPr="00AA496E" w:rsidRDefault="00545BBC" w:rsidP="00525236">
      <w:pPr>
        <w:pStyle w:val="Akapitzlist"/>
        <w:numPr>
          <w:ilvl w:val="0"/>
          <w:numId w:val="142"/>
        </w:numPr>
        <w:tabs>
          <w:tab w:val="left" w:pos="567"/>
          <w:tab w:val="left" w:pos="4395"/>
        </w:tabs>
        <w:suppressAutoHyphens/>
        <w:autoSpaceDE w:val="0"/>
        <w:autoSpaceDN w:val="0"/>
        <w:spacing w:after="0" w:line="360" w:lineRule="auto"/>
        <w:ind w:left="567" w:hanging="283"/>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lang w:eastAsia="pl-PL"/>
        </w:rPr>
        <w:t>Uczeń i jego rodzice mają prawo wglądu do dokumentacji szkolnej, na podstawie której podjęto decyzję o przeniesieniu ucznia do innej szkoły.</w:t>
      </w:r>
    </w:p>
    <w:p w:rsidR="00545BBC" w:rsidRPr="00AA496E" w:rsidRDefault="00545BBC" w:rsidP="00525236">
      <w:pPr>
        <w:pStyle w:val="Akapitzlist"/>
        <w:numPr>
          <w:ilvl w:val="0"/>
          <w:numId w:val="142"/>
        </w:numPr>
        <w:tabs>
          <w:tab w:val="left" w:pos="567"/>
        </w:tabs>
        <w:suppressAutoHyphens/>
        <w:autoSpaceDE w:val="0"/>
        <w:autoSpaceDN w:val="0"/>
        <w:spacing w:after="0" w:line="360" w:lineRule="auto"/>
        <w:ind w:left="567" w:hanging="283"/>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W przypadku ucznia, który ukończył 18 lat i opuszczał zajęcia bez usprawiedliwienia, bądź nie rokuje, że ukończy szkołę w danym roku szkolnym, rada pedagogiczna podejmuje decyzję o skreśleniu go z listy uczniów.</w:t>
      </w:r>
    </w:p>
    <w:p w:rsidR="00CD3159" w:rsidRDefault="00CD3159" w:rsidP="00194319">
      <w:pPr>
        <w:spacing w:after="0" w:line="360" w:lineRule="auto"/>
        <w:ind w:left="708"/>
        <w:jc w:val="center"/>
        <w:rPr>
          <w:rFonts w:ascii="Times New Roman" w:hAnsi="Times New Roman"/>
          <w:sz w:val="24"/>
          <w:szCs w:val="24"/>
        </w:rPr>
      </w:pPr>
    </w:p>
    <w:p w:rsidR="00796F4C" w:rsidRDefault="00796F4C" w:rsidP="00194319">
      <w:pPr>
        <w:spacing w:after="0" w:line="360" w:lineRule="auto"/>
        <w:ind w:left="708"/>
        <w:jc w:val="center"/>
        <w:rPr>
          <w:rFonts w:ascii="Times New Roman" w:hAnsi="Times New Roman"/>
          <w:sz w:val="24"/>
          <w:szCs w:val="24"/>
        </w:rPr>
      </w:pPr>
    </w:p>
    <w:p w:rsidR="00796F4C" w:rsidRPr="00AA496E" w:rsidRDefault="00796F4C" w:rsidP="00194319">
      <w:pPr>
        <w:spacing w:after="0" w:line="360" w:lineRule="auto"/>
        <w:ind w:left="708"/>
        <w:jc w:val="center"/>
        <w:rPr>
          <w:rFonts w:ascii="Times New Roman" w:hAnsi="Times New Roman"/>
          <w:sz w:val="24"/>
          <w:szCs w:val="24"/>
        </w:rPr>
      </w:pPr>
    </w:p>
    <w:p w:rsidR="00CD3159" w:rsidRPr="00AA496E" w:rsidRDefault="00CD3159" w:rsidP="00194319">
      <w:pPr>
        <w:spacing w:after="0" w:line="360" w:lineRule="auto"/>
        <w:ind w:left="708"/>
        <w:jc w:val="center"/>
        <w:rPr>
          <w:rFonts w:ascii="Times New Roman" w:hAnsi="Times New Roman"/>
          <w:sz w:val="24"/>
          <w:szCs w:val="24"/>
        </w:rPr>
      </w:pPr>
    </w:p>
    <w:p w:rsidR="0030337A" w:rsidRPr="00AF4D31" w:rsidRDefault="0030337A" w:rsidP="00194319">
      <w:pPr>
        <w:spacing w:after="0" w:line="360" w:lineRule="auto"/>
        <w:ind w:left="708"/>
        <w:jc w:val="center"/>
        <w:rPr>
          <w:rFonts w:ascii="Times New Roman" w:hAnsi="Times New Roman"/>
          <w:b/>
          <w:sz w:val="24"/>
          <w:szCs w:val="24"/>
        </w:rPr>
      </w:pPr>
      <w:r w:rsidRPr="00AF4D31">
        <w:rPr>
          <w:rFonts w:ascii="Times New Roman" w:hAnsi="Times New Roman"/>
          <w:b/>
          <w:sz w:val="24"/>
          <w:szCs w:val="24"/>
        </w:rPr>
        <w:lastRenderedPageBreak/>
        <w:t>DZIAŁ VIII</w:t>
      </w:r>
      <w:r w:rsidRPr="00AF4D31">
        <w:rPr>
          <w:rFonts w:ascii="Times New Roman" w:hAnsi="Times New Roman"/>
          <w:b/>
          <w:sz w:val="24"/>
          <w:szCs w:val="24"/>
        </w:rPr>
        <w:br/>
      </w:r>
    </w:p>
    <w:p w:rsidR="0030337A" w:rsidRPr="00AF4D31" w:rsidRDefault="0030337A" w:rsidP="00194319">
      <w:pPr>
        <w:spacing w:after="0" w:line="360" w:lineRule="auto"/>
        <w:ind w:left="708"/>
        <w:jc w:val="center"/>
        <w:rPr>
          <w:rFonts w:ascii="Times New Roman" w:hAnsi="Times New Roman"/>
          <w:b/>
          <w:sz w:val="24"/>
          <w:szCs w:val="24"/>
        </w:rPr>
      </w:pPr>
      <w:r w:rsidRPr="00AF4D31">
        <w:rPr>
          <w:rFonts w:ascii="Times New Roman" w:hAnsi="Times New Roman"/>
          <w:b/>
          <w:sz w:val="24"/>
          <w:szCs w:val="24"/>
        </w:rPr>
        <w:t>ORGANIZACJA ODDZIAŁÓW PRZEDSZKOLNYCH</w:t>
      </w:r>
      <w:r w:rsidR="00123485" w:rsidRPr="00AF4D31">
        <w:rPr>
          <w:rFonts w:ascii="Times New Roman" w:hAnsi="Times New Roman"/>
          <w:b/>
          <w:sz w:val="24"/>
          <w:szCs w:val="24"/>
        </w:rPr>
        <w:t xml:space="preserve"> I PUNKTU PRZEDSZKOLNEGO</w:t>
      </w:r>
    </w:p>
    <w:p w:rsidR="00D84F41" w:rsidRPr="00AA496E" w:rsidRDefault="00D84F41" w:rsidP="00194319">
      <w:pPr>
        <w:spacing w:after="0" w:line="360" w:lineRule="auto"/>
        <w:ind w:left="708"/>
        <w:jc w:val="center"/>
        <w:rPr>
          <w:rFonts w:ascii="Times New Roman" w:hAnsi="Times New Roman"/>
          <w:sz w:val="24"/>
          <w:szCs w:val="24"/>
        </w:rPr>
      </w:pPr>
    </w:p>
    <w:p w:rsidR="00781E91" w:rsidRPr="00AA496E" w:rsidRDefault="00781E91" w:rsidP="00194319">
      <w:pPr>
        <w:spacing w:after="0" w:line="360" w:lineRule="auto"/>
        <w:jc w:val="both"/>
        <w:rPr>
          <w:rFonts w:ascii="Times New Roman" w:hAnsi="Times New Roman"/>
          <w:sz w:val="24"/>
          <w:szCs w:val="24"/>
        </w:rPr>
      </w:pPr>
      <w:r w:rsidRPr="00AA496E">
        <w:rPr>
          <w:rFonts w:ascii="Times New Roman" w:eastAsiaTheme="minorEastAsia" w:hAnsi="Times New Roman"/>
          <w:bCs/>
          <w:sz w:val="24"/>
          <w:szCs w:val="24"/>
          <w:lang w:eastAsia="pl-PL"/>
        </w:rPr>
        <w:t xml:space="preserve">§ 88 </w:t>
      </w:r>
      <w:r w:rsidRPr="00AA496E">
        <w:rPr>
          <w:rFonts w:ascii="Times New Roman" w:eastAsia="Times New Roman" w:hAnsi="Times New Roman"/>
          <w:color w:val="000000"/>
          <w:sz w:val="24"/>
          <w:szCs w:val="24"/>
          <w:lang w:eastAsia="pl-PL"/>
        </w:rPr>
        <w:t xml:space="preserve">1. </w:t>
      </w:r>
      <w:r w:rsidRPr="00AA496E">
        <w:rPr>
          <w:rFonts w:ascii="Times New Roman" w:hAnsi="Times New Roman"/>
          <w:sz w:val="24"/>
          <w:szCs w:val="24"/>
        </w:rPr>
        <w:t xml:space="preserve"> Szkoła prowadzi oddziały przedszkolne zwane dalej oddziałami i punktami przedszkolnymi.</w:t>
      </w:r>
    </w:p>
    <w:p w:rsidR="00781E91" w:rsidRPr="00AA496E" w:rsidRDefault="00781E91" w:rsidP="00194319">
      <w:pPr>
        <w:pStyle w:val="Akapitzlist"/>
        <w:spacing w:after="0" w:line="360" w:lineRule="auto"/>
        <w:ind w:left="284" w:hanging="153"/>
        <w:jc w:val="both"/>
        <w:rPr>
          <w:rFonts w:ascii="Times New Roman" w:hAnsi="Times New Roman" w:cs="Times New Roman"/>
          <w:sz w:val="24"/>
          <w:szCs w:val="24"/>
        </w:rPr>
      </w:pPr>
      <w:r w:rsidRPr="00AA496E">
        <w:rPr>
          <w:rFonts w:ascii="Times New Roman" w:hAnsi="Times New Roman" w:cs="Times New Roman"/>
          <w:sz w:val="24"/>
          <w:szCs w:val="24"/>
        </w:rPr>
        <w:t xml:space="preserve">2. W Szkole Podstawowej w Domanowie  i w Szkole Filialnej w Świrydach do punktu przedszkolnego przyjmowane są dzieci w wieku od 3 do 5 lat. Dzieci w wieku 6 lat przyjmowane są do oddziałów przedszkolnych.  </w:t>
      </w:r>
    </w:p>
    <w:p w:rsidR="00781E91" w:rsidRPr="00AA496E" w:rsidRDefault="003B74BC" w:rsidP="00194319">
      <w:pPr>
        <w:pStyle w:val="Akapitzlist"/>
        <w:spacing w:after="0" w:line="360" w:lineRule="auto"/>
        <w:ind w:left="709" w:hanging="578"/>
        <w:jc w:val="both"/>
        <w:rPr>
          <w:rFonts w:ascii="Times New Roman" w:hAnsi="Times New Roman" w:cs="Times New Roman"/>
          <w:sz w:val="24"/>
          <w:szCs w:val="24"/>
        </w:rPr>
      </w:pPr>
      <w:r w:rsidRPr="00AA496E">
        <w:rPr>
          <w:rFonts w:ascii="Times New Roman" w:hAnsi="Times New Roman" w:cs="Times New Roman"/>
          <w:sz w:val="24"/>
          <w:szCs w:val="24"/>
        </w:rPr>
        <w:t xml:space="preserve">  </w:t>
      </w:r>
      <w:r w:rsidR="00781E91" w:rsidRPr="00AA496E">
        <w:rPr>
          <w:rFonts w:ascii="Times New Roman" w:hAnsi="Times New Roman" w:cs="Times New Roman"/>
          <w:sz w:val="24"/>
          <w:szCs w:val="24"/>
        </w:rPr>
        <w:t xml:space="preserve">2a. </w:t>
      </w:r>
      <w:r w:rsidR="00781E91" w:rsidRPr="00AA496E">
        <w:rPr>
          <w:rFonts w:ascii="Times New Roman" w:eastAsia="Times New Roman" w:hAnsi="Times New Roman" w:cs="Times New Roman"/>
          <w:color w:val="000000"/>
          <w:sz w:val="24"/>
          <w:szCs w:val="24"/>
          <w:lang w:eastAsia="pl-PL"/>
        </w:rPr>
        <w:t>W wyjątkowych przypadkach dziecko może zacząć chodzić do przedszkola, kiedy ma 2,5 roku. O przyjęciu do przedszkola dziecka, które ma 2,5 roku decyduje dyrektor przedszkola.</w:t>
      </w:r>
    </w:p>
    <w:p w:rsidR="00781E91" w:rsidRPr="00AA496E" w:rsidRDefault="003B74BC" w:rsidP="00194319">
      <w:pPr>
        <w:pStyle w:val="Akapitzlist"/>
        <w:spacing w:after="0" w:line="360" w:lineRule="auto"/>
        <w:ind w:left="284" w:hanging="153"/>
        <w:jc w:val="both"/>
        <w:rPr>
          <w:rFonts w:ascii="Times New Roman" w:hAnsi="Times New Roman" w:cs="Times New Roman"/>
          <w:sz w:val="24"/>
          <w:szCs w:val="24"/>
        </w:rPr>
      </w:pPr>
      <w:r w:rsidRPr="00AA496E">
        <w:rPr>
          <w:rFonts w:ascii="Times New Roman" w:hAnsi="Times New Roman" w:cs="Times New Roman"/>
          <w:sz w:val="24"/>
          <w:szCs w:val="24"/>
        </w:rPr>
        <w:t xml:space="preserve">3. </w:t>
      </w:r>
      <w:r w:rsidR="00781E91" w:rsidRPr="00AA496E">
        <w:rPr>
          <w:rFonts w:ascii="Times New Roman" w:hAnsi="Times New Roman" w:cs="Times New Roman"/>
          <w:sz w:val="24"/>
          <w:szCs w:val="24"/>
        </w:rPr>
        <w:t xml:space="preserve">Przyjmowanie dzieci do oddziałów i punktów przedszkolnych odbywa się w trybie i na warunkach określonych w odrębnych przepisach. </w:t>
      </w:r>
    </w:p>
    <w:p w:rsidR="00781E91" w:rsidRPr="00AF4D31" w:rsidRDefault="003B74BC" w:rsidP="00AF4D31">
      <w:pPr>
        <w:tabs>
          <w:tab w:val="left" w:pos="683"/>
        </w:tabs>
        <w:spacing w:after="0" w:line="360" w:lineRule="auto"/>
        <w:ind w:left="284" w:right="119" w:hanging="284"/>
        <w:jc w:val="both"/>
        <w:rPr>
          <w:rFonts w:ascii="Times New Roman" w:eastAsiaTheme="minorEastAsia" w:hAnsi="Times New Roman"/>
          <w:b/>
          <w:sz w:val="24"/>
          <w:szCs w:val="24"/>
          <w:lang w:eastAsia="pl-PL"/>
        </w:rPr>
      </w:pPr>
      <w:r w:rsidRPr="00AA496E">
        <w:rPr>
          <w:rFonts w:ascii="Times New Roman" w:hAnsi="Times New Roman"/>
          <w:sz w:val="24"/>
          <w:szCs w:val="24"/>
        </w:rPr>
        <w:t xml:space="preserve">4. </w:t>
      </w:r>
      <w:r w:rsidR="00781E91" w:rsidRPr="00AA496E">
        <w:rPr>
          <w:rFonts w:ascii="Times New Roman" w:hAnsi="Times New Roman"/>
          <w:sz w:val="24"/>
          <w:szCs w:val="24"/>
        </w:rPr>
        <w:t>Liczba dzieci w oddziałach i punktach przedszkolnych, o których mowa w ust. 1, nie może być wyższa niż 25.</w:t>
      </w:r>
      <w:r w:rsidR="00AF4D31">
        <w:rPr>
          <w:rFonts w:ascii="Times New Roman" w:hAnsi="Times New Roman"/>
          <w:sz w:val="24"/>
          <w:szCs w:val="24"/>
        </w:rPr>
        <w:t xml:space="preserve"> </w:t>
      </w:r>
      <w:r w:rsidR="00AF4D31" w:rsidRPr="00AF4D31">
        <w:rPr>
          <w:rFonts w:ascii="Times New Roman" w:eastAsiaTheme="minorEastAsia" w:hAnsi="Times New Roman"/>
          <w:b/>
          <w:sz w:val="24"/>
          <w:szCs w:val="24"/>
          <w:lang w:eastAsia="pl-PL"/>
        </w:rPr>
        <w:t>Możliwe jest zwiększenie liczebności oddziału przedszkolnego o nie więcej niż 3 dzieci</w:t>
      </w:r>
      <w:r w:rsidR="00AF4D31">
        <w:rPr>
          <w:rFonts w:ascii="Times New Roman" w:eastAsiaTheme="minorEastAsia" w:hAnsi="Times New Roman"/>
          <w:b/>
          <w:sz w:val="24"/>
          <w:szCs w:val="24"/>
          <w:lang w:eastAsia="pl-PL"/>
        </w:rPr>
        <w:t xml:space="preserve"> </w:t>
      </w:r>
      <w:r w:rsidR="00AF4D31" w:rsidRPr="00AF4D31">
        <w:rPr>
          <w:rFonts w:ascii="Times New Roman" w:eastAsiaTheme="minorEastAsia" w:hAnsi="Times New Roman"/>
          <w:b/>
          <w:sz w:val="24"/>
          <w:szCs w:val="24"/>
          <w:lang w:eastAsia="pl-PL"/>
        </w:rPr>
        <w:t>będących obywatelami Ukrainy, które przybyły do Polski po 24 lutego 2022 r.”</w:t>
      </w:r>
    </w:p>
    <w:p w:rsidR="003D7ED6" w:rsidRDefault="003B74BC" w:rsidP="003D7ED6">
      <w:pPr>
        <w:spacing w:after="0" w:line="360" w:lineRule="auto"/>
        <w:ind w:left="284" w:hanging="153"/>
        <w:rPr>
          <w:rFonts w:ascii="Times New Roman" w:hAnsi="Times New Roman"/>
          <w:sz w:val="24"/>
          <w:szCs w:val="24"/>
        </w:rPr>
      </w:pPr>
      <w:r w:rsidRPr="00AA496E">
        <w:rPr>
          <w:rFonts w:ascii="Times New Roman" w:hAnsi="Times New Roman"/>
          <w:sz w:val="24"/>
          <w:szCs w:val="24"/>
        </w:rPr>
        <w:t xml:space="preserve">5. </w:t>
      </w:r>
      <w:r w:rsidR="00781E91" w:rsidRPr="00AA496E">
        <w:rPr>
          <w:rFonts w:ascii="Times New Roman" w:hAnsi="Times New Roman"/>
          <w:sz w:val="24"/>
          <w:szCs w:val="24"/>
        </w:rPr>
        <w:t>Liczbę oddziałów  w danym roku szkolnym określa arkusz organizacyjny Szkoły.</w:t>
      </w:r>
    </w:p>
    <w:p w:rsidR="003D7ED6" w:rsidRPr="003D7ED6" w:rsidRDefault="003D7ED6" w:rsidP="003D7ED6">
      <w:pPr>
        <w:spacing w:after="0" w:line="360" w:lineRule="auto"/>
        <w:ind w:left="709" w:hanging="1276"/>
        <w:jc w:val="both"/>
        <w:rPr>
          <w:rFonts w:ascii="Times New Roman" w:hAnsi="Times New Roman"/>
          <w:sz w:val="24"/>
          <w:szCs w:val="24"/>
        </w:rPr>
      </w:pPr>
      <w:r w:rsidRPr="003D7ED6">
        <w:rPr>
          <w:rFonts w:ascii="Times New Roman" w:eastAsiaTheme="minorEastAsia" w:hAnsi="Times New Roman"/>
          <w:b/>
          <w:sz w:val="24"/>
          <w:szCs w:val="24"/>
          <w:lang w:eastAsia="pl-PL"/>
        </w:rPr>
        <w:t>§ 88 a</w:t>
      </w:r>
      <w:r w:rsidRPr="003D7ED6">
        <w:rPr>
          <w:rFonts w:ascii="Times New Roman" w:eastAsiaTheme="minorEastAsia" w:hAnsi="Times New Roman"/>
          <w:sz w:val="24"/>
          <w:szCs w:val="24"/>
          <w:lang w:eastAsia="pl-PL"/>
        </w:rPr>
        <w:t xml:space="preserve"> 1. </w:t>
      </w:r>
      <w:r w:rsidRPr="003D7ED6">
        <w:rPr>
          <w:rFonts w:ascii="Times New Roman" w:eastAsia="+mn-ea" w:hAnsi="Times New Roman"/>
          <w:b/>
          <w:bCs/>
          <w:kern w:val="24"/>
          <w:sz w:val="24"/>
          <w:szCs w:val="24"/>
          <w:lang w:eastAsia="pl-PL"/>
        </w:rPr>
        <w:t>Dyrektor w porozumieniu z radą pedagogiczną, drogą administracyjną może skreślić dziecko (z wyłączeniem dzieci objętych rocznym przygotowaniem)</w:t>
      </w:r>
      <w:r w:rsidRPr="003D7ED6">
        <w:rPr>
          <w:rFonts w:ascii="Times New Roman" w:eastAsia="+mn-ea" w:hAnsi="Times New Roman"/>
          <w:b/>
          <w:bCs/>
          <w:kern w:val="24"/>
          <w:lang w:eastAsia="pl-PL"/>
        </w:rPr>
        <w:t xml:space="preserve"> </w:t>
      </w:r>
      <w:r w:rsidRPr="003D7ED6">
        <w:rPr>
          <w:rFonts w:ascii="Times New Roman" w:eastAsia="+mn-ea" w:hAnsi="Times New Roman"/>
          <w:b/>
          <w:bCs/>
          <w:kern w:val="24"/>
          <w:sz w:val="24"/>
          <w:szCs w:val="24"/>
          <w:lang w:eastAsia="pl-PL"/>
        </w:rPr>
        <w:t xml:space="preserve">z listy przyjętych do przedszkola w przypadku: </w:t>
      </w:r>
    </w:p>
    <w:p w:rsidR="003D7ED6" w:rsidRPr="003D7ED6" w:rsidRDefault="003D7ED6" w:rsidP="00525236">
      <w:pPr>
        <w:numPr>
          <w:ilvl w:val="0"/>
          <w:numId w:val="176"/>
        </w:numPr>
        <w:autoSpaceDN w:val="0"/>
        <w:spacing w:after="0" w:line="360" w:lineRule="auto"/>
        <w:jc w:val="both"/>
        <w:rPr>
          <w:rFonts w:ascii="Times New Roman" w:eastAsia="Times New Roman" w:hAnsi="Times New Roman"/>
          <w:b/>
          <w:sz w:val="24"/>
          <w:szCs w:val="24"/>
          <w:lang w:eastAsia="pl-PL"/>
        </w:rPr>
      </w:pPr>
      <w:r w:rsidRPr="003D7ED6">
        <w:rPr>
          <w:rFonts w:ascii="Times New Roman" w:eastAsia="+mn-ea" w:hAnsi="Times New Roman"/>
          <w:b/>
          <w:kern w:val="24"/>
          <w:sz w:val="24"/>
          <w:szCs w:val="24"/>
          <w:lang w:eastAsia="pl-PL"/>
        </w:rPr>
        <w:t>zalegania z należnymi opłatami za 3 miesiące,</w:t>
      </w:r>
    </w:p>
    <w:p w:rsidR="003D7ED6" w:rsidRPr="003D7ED6" w:rsidRDefault="003D7ED6" w:rsidP="00525236">
      <w:pPr>
        <w:numPr>
          <w:ilvl w:val="0"/>
          <w:numId w:val="176"/>
        </w:numPr>
        <w:autoSpaceDN w:val="0"/>
        <w:spacing w:after="0" w:line="360" w:lineRule="auto"/>
        <w:contextualSpacing/>
        <w:jc w:val="both"/>
        <w:rPr>
          <w:rFonts w:ascii="Times New Roman" w:eastAsiaTheme="minorHAnsi" w:hAnsi="Times New Roman"/>
          <w:b/>
          <w:sz w:val="24"/>
          <w:szCs w:val="24"/>
        </w:rPr>
      </w:pPr>
      <w:r w:rsidRPr="003D7ED6">
        <w:rPr>
          <w:rFonts w:ascii="Times New Roman" w:eastAsia="+mn-ea" w:hAnsi="Times New Roman"/>
          <w:b/>
          <w:kern w:val="24"/>
          <w:sz w:val="24"/>
          <w:szCs w:val="24"/>
        </w:rPr>
        <w:t>powtarzającego się nieterminowego regulowania należności,</w:t>
      </w:r>
    </w:p>
    <w:p w:rsidR="003D7ED6" w:rsidRPr="003D7ED6" w:rsidRDefault="003D7ED6" w:rsidP="00525236">
      <w:pPr>
        <w:numPr>
          <w:ilvl w:val="0"/>
          <w:numId w:val="176"/>
        </w:numPr>
        <w:autoSpaceDN w:val="0"/>
        <w:spacing w:after="0" w:line="360" w:lineRule="auto"/>
        <w:contextualSpacing/>
        <w:jc w:val="both"/>
        <w:rPr>
          <w:rFonts w:ascii="Times New Roman" w:eastAsiaTheme="minorHAnsi" w:hAnsi="Times New Roman"/>
          <w:b/>
          <w:sz w:val="24"/>
          <w:szCs w:val="24"/>
        </w:rPr>
      </w:pPr>
      <w:r w:rsidRPr="003D7ED6">
        <w:rPr>
          <w:rFonts w:ascii="Times New Roman" w:eastAsia="+mn-ea" w:hAnsi="Times New Roman"/>
          <w:b/>
          <w:kern w:val="24"/>
          <w:sz w:val="24"/>
          <w:szCs w:val="24"/>
        </w:rPr>
        <w:t>nieuczęszczania dziecka do przedszkola bez uzasadnionej przyczyny przez co najmniej miesiąc,</w:t>
      </w:r>
    </w:p>
    <w:p w:rsidR="003D7ED6" w:rsidRPr="003D7ED6" w:rsidRDefault="003D7ED6" w:rsidP="00525236">
      <w:pPr>
        <w:numPr>
          <w:ilvl w:val="0"/>
          <w:numId w:val="176"/>
        </w:numPr>
        <w:autoSpaceDN w:val="0"/>
        <w:spacing w:after="0" w:line="360" w:lineRule="auto"/>
        <w:contextualSpacing/>
        <w:jc w:val="both"/>
        <w:rPr>
          <w:rFonts w:ascii="Times New Roman" w:eastAsiaTheme="minorHAnsi" w:hAnsi="Times New Roman"/>
          <w:b/>
          <w:sz w:val="24"/>
          <w:szCs w:val="24"/>
        </w:rPr>
      </w:pPr>
      <w:r w:rsidRPr="003D7ED6">
        <w:rPr>
          <w:rFonts w:ascii="Times New Roman" w:eastAsia="+mn-ea" w:hAnsi="Times New Roman"/>
          <w:b/>
          <w:kern w:val="24"/>
          <w:sz w:val="24"/>
          <w:szCs w:val="24"/>
        </w:rPr>
        <w:t>sytuacji, gdy w sposób szczególny z powodu zachowania tego dziecka narażone jest dobro i bezpieczeństwo innych dzieci,</w:t>
      </w:r>
    </w:p>
    <w:p w:rsidR="003D7ED6" w:rsidRPr="003D7ED6" w:rsidRDefault="003D7ED6" w:rsidP="00525236">
      <w:pPr>
        <w:numPr>
          <w:ilvl w:val="0"/>
          <w:numId w:val="176"/>
        </w:numPr>
        <w:autoSpaceDN w:val="0"/>
        <w:spacing w:after="0" w:line="360" w:lineRule="auto"/>
        <w:contextualSpacing/>
        <w:jc w:val="both"/>
        <w:rPr>
          <w:rFonts w:ascii="Times New Roman" w:eastAsiaTheme="minorHAnsi" w:hAnsi="Times New Roman"/>
          <w:b/>
          <w:sz w:val="24"/>
          <w:szCs w:val="24"/>
        </w:rPr>
      </w:pPr>
      <w:r w:rsidRPr="003D7ED6">
        <w:rPr>
          <w:rFonts w:ascii="Times New Roman" w:eastAsia="+mn-ea" w:hAnsi="Times New Roman"/>
          <w:b/>
          <w:kern w:val="24"/>
          <w:sz w:val="24"/>
          <w:szCs w:val="24"/>
        </w:rPr>
        <w:t>pozostawania dziecka w przedszkolu poza godzinami jego otwarcia,</w:t>
      </w:r>
    </w:p>
    <w:p w:rsidR="003D7ED6" w:rsidRPr="003D7ED6" w:rsidRDefault="003D7ED6" w:rsidP="00525236">
      <w:pPr>
        <w:numPr>
          <w:ilvl w:val="0"/>
          <w:numId w:val="176"/>
        </w:numPr>
        <w:autoSpaceDN w:val="0"/>
        <w:spacing w:after="0" w:line="360" w:lineRule="auto"/>
        <w:contextualSpacing/>
        <w:jc w:val="both"/>
        <w:rPr>
          <w:rFonts w:ascii="Times New Roman" w:eastAsiaTheme="minorHAnsi" w:hAnsi="Times New Roman"/>
          <w:b/>
          <w:sz w:val="24"/>
          <w:szCs w:val="24"/>
        </w:rPr>
      </w:pPr>
      <w:r w:rsidRPr="003D7ED6">
        <w:rPr>
          <w:rFonts w:ascii="Times New Roman" w:eastAsia="+mn-ea" w:hAnsi="Times New Roman"/>
          <w:b/>
          <w:kern w:val="24"/>
          <w:sz w:val="24"/>
          <w:szCs w:val="24"/>
        </w:rPr>
        <w:t>zatajeniu przez rodziców przy wypełnianiu karty zgłoszenia choroby dziecka, która uniemożliwia przebywanie dziecka w grupie, a w szczególności choroby zakaźnej, poza chorobami zakaźnymi wieku dziecięcego;</w:t>
      </w:r>
    </w:p>
    <w:p w:rsidR="003D7ED6" w:rsidRPr="003D7ED6" w:rsidRDefault="003D7ED6" w:rsidP="00525236">
      <w:pPr>
        <w:numPr>
          <w:ilvl w:val="0"/>
          <w:numId w:val="176"/>
        </w:numPr>
        <w:autoSpaceDN w:val="0"/>
        <w:spacing w:after="0" w:line="360" w:lineRule="auto"/>
        <w:contextualSpacing/>
        <w:jc w:val="both"/>
        <w:rPr>
          <w:rFonts w:ascii="Times New Roman" w:eastAsiaTheme="minorHAnsi" w:hAnsi="Times New Roman"/>
          <w:b/>
          <w:sz w:val="24"/>
          <w:szCs w:val="24"/>
        </w:rPr>
      </w:pPr>
      <w:r w:rsidRPr="003D7ED6">
        <w:rPr>
          <w:rFonts w:ascii="Times New Roman" w:eastAsia="+mn-ea" w:hAnsi="Times New Roman"/>
          <w:b/>
          <w:kern w:val="24"/>
          <w:sz w:val="24"/>
          <w:szCs w:val="24"/>
        </w:rPr>
        <w:t>nieprzestrzegania przez rodziców postanowień statutu przedszkola;</w:t>
      </w:r>
    </w:p>
    <w:p w:rsidR="003D7ED6" w:rsidRPr="003D7ED6" w:rsidRDefault="003D7ED6" w:rsidP="003D7ED6">
      <w:pPr>
        <w:spacing w:after="0" w:line="360" w:lineRule="auto"/>
        <w:jc w:val="both"/>
        <w:rPr>
          <w:rFonts w:ascii="Times New Roman" w:eastAsiaTheme="minorEastAsia" w:hAnsi="Times New Roman"/>
          <w:b/>
          <w:sz w:val="24"/>
          <w:szCs w:val="24"/>
          <w:lang w:eastAsia="pl-PL"/>
        </w:rPr>
      </w:pPr>
      <w:r w:rsidRPr="003D7ED6">
        <w:rPr>
          <w:rFonts w:ascii="Times New Roman" w:eastAsia="+mn-ea" w:hAnsi="Times New Roman"/>
          <w:b/>
          <w:bCs/>
          <w:kern w:val="24"/>
          <w:sz w:val="24"/>
          <w:szCs w:val="24"/>
          <w:lang w:eastAsia="pl-PL"/>
        </w:rPr>
        <w:lastRenderedPageBreak/>
        <w:t>2. Dziecko można skreślić z listy wychowanków po uprzednim:</w:t>
      </w:r>
      <w:r w:rsidRPr="003D7ED6">
        <w:rPr>
          <w:rFonts w:ascii="Times New Roman" w:eastAsia="+mn-ea" w:hAnsi="Times New Roman"/>
          <w:b/>
          <w:kern w:val="24"/>
          <w:sz w:val="24"/>
          <w:szCs w:val="24"/>
          <w:lang w:eastAsia="pl-PL"/>
        </w:rPr>
        <w:t xml:space="preserve"> </w:t>
      </w:r>
    </w:p>
    <w:p w:rsidR="003D7ED6" w:rsidRPr="003D7ED6" w:rsidRDefault="003D7ED6" w:rsidP="00525236">
      <w:pPr>
        <w:numPr>
          <w:ilvl w:val="1"/>
          <w:numId w:val="177"/>
        </w:numPr>
        <w:autoSpaceDN w:val="0"/>
        <w:spacing w:after="0" w:line="360" w:lineRule="auto"/>
        <w:ind w:left="709"/>
        <w:contextualSpacing/>
        <w:jc w:val="both"/>
        <w:rPr>
          <w:rFonts w:ascii="Times New Roman" w:eastAsiaTheme="minorHAnsi" w:hAnsi="Times New Roman"/>
          <w:b/>
          <w:sz w:val="24"/>
          <w:szCs w:val="24"/>
        </w:rPr>
      </w:pPr>
      <w:r w:rsidRPr="003D7ED6">
        <w:rPr>
          <w:rFonts w:ascii="Times New Roman" w:eastAsia="+mn-ea" w:hAnsi="Times New Roman"/>
          <w:b/>
          <w:kern w:val="24"/>
          <w:sz w:val="24"/>
          <w:szCs w:val="24"/>
          <w:lang w:eastAsia="pl-PL"/>
        </w:rPr>
        <w:t>uzyskaniu informacji o nieobecności dziecka lub innych przesłankach, które mogą być  powodem skreślenia dziecka z listy wychowanków;</w:t>
      </w:r>
    </w:p>
    <w:p w:rsidR="003D7ED6" w:rsidRPr="003D7ED6" w:rsidRDefault="003D7ED6" w:rsidP="00525236">
      <w:pPr>
        <w:numPr>
          <w:ilvl w:val="1"/>
          <w:numId w:val="177"/>
        </w:numPr>
        <w:autoSpaceDN w:val="0"/>
        <w:spacing w:after="0" w:line="360" w:lineRule="auto"/>
        <w:ind w:left="709"/>
        <w:contextualSpacing/>
        <w:jc w:val="both"/>
        <w:rPr>
          <w:rFonts w:ascii="Times New Roman" w:eastAsiaTheme="minorHAnsi" w:hAnsi="Times New Roman"/>
          <w:b/>
          <w:sz w:val="24"/>
          <w:szCs w:val="24"/>
        </w:rPr>
      </w:pPr>
      <w:r w:rsidRPr="003D7ED6">
        <w:rPr>
          <w:rFonts w:ascii="Times New Roman" w:eastAsia="+mn-ea" w:hAnsi="Times New Roman"/>
          <w:b/>
          <w:kern w:val="24"/>
          <w:sz w:val="24"/>
          <w:szCs w:val="24"/>
          <w:lang w:eastAsia="pl-PL"/>
        </w:rPr>
        <w:t>ustaleniu przyczyn nieobecności lub analizie powodów, dla których dziecko nie powinno uczęszczać do przedszkola,</w:t>
      </w:r>
    </w:p>
    <w:p w:rsidR="003D7ED6" w:rsidRPr="003D7ED6" w:rsidRDefault="003D7ED6" w:rsidP="00525236">
      <w:pPr>
        <w:numPr>
          <w:ilvl w:val="1"/>
          <w:numId w:val="177"/>
        </w:numPr>
        <w:autoSpaceDN w:val="0"/>
        <w:spacing w:after="0" w:line="360" w:lineRule="auto"/>
        <w:ind w:left="709"/>
        <w:contextualSpacing/>
        <w:jc w:val="both"/>
        <w:rPr>
          <w:rFonts w:ascii="Times New Roman" w:eastAsiaTheme="minorHAnsi" w:hAnsi="Times New Roman"/>
          <w:b/>
          <w:sz w:val="24"/>
          <w:szCs w:val="24"/>
        </w:rPr>
      </w:pPr>
      <w:r w:rsidRPr="003D7ED6">
        <w:rPr>
          <w:rFonts w:ascii="Times New Roman" w:eastAsia="+mn-ea" w:hAnsi="Times New Roman"/>
          <w:b/>
          <w:kern w:val="24"/>
          <w:sz w:val="24"/>
          <w:szCs w:val="24"/>
          <w:lang w:eastAsia="pl-PL"/>
        </w:rPr>
        <w:t>podjęciu uchwały o skreśleniu,</w:t>
      </w:r>
    </w:p>
    <w:p w:rsidR="003D7ED6" w:rsidRPr="003D7ED6" w:rsidRDefault="003D7ED6" w:rsidP="00525236">
      <w:pPr>
        <w:numPr>
          <w:ilvl w:val="1"/>
          <w:numId w:val="177"/>
        </w:numPr>
        <w:autoSpaceDN w:val="0"/>
        <w:spacing w:after="0" w:line="360" w:lineRule="auto"/>
        <w:ind w:left="709"/>
        <w:contextualSpacing/>
        <w:jc w:val="both"/>
        <w:rPr>
          <w:rFonts w:ascii="Times New Roman" w:eastAsiaTheme="minorHAnsi" w:hAnsi="Times New Roman"/>
          <w:b/>
          <w:sz w:val="24"/>
          <w:szCs w:val="24"/>
        </w:rPr>
      </w:pPr>
      <w:r w:rsidRPr="003D7ED6">
        <w:rPr>
          <w:rFonts w:ascii="Times New Roman" w:eastAsia="+mn-ea" w:hAnsi="Times New Roman"/>
          <w:b/>
          <w:kern w:val="24"/>
          <w:sz w:val="24"/>
          <w:szCs w:val="24"/>
          <w:lang w:eastAsia="pl-PL"/>
        </w:rPr>
        <w:t>pisemnym poinformowaniu rodziców lub prawnych opiekunów o skreśleniu z listy.</w:t>
      </w:r>
    </w:p>
    <w:p w:rsidR="00781E91" w:rsidRPr="00796F4C" w:rsidRDefault="003D7ED6" w:rsidP="00796F4C">
      <w:pPr>
        <w:spacing w:after="0" w:line="360" w:lineRule="auto"/>
        <w:jc w:val="both"/>
        <w:textAlignment w:val="baseline"/>
        <w:rPr>
          <w:rFonts w:ascii="Times New Roman" w:eastAsia="+mn-ea" w:hAnsi="Times New Roman"/>
          <w:b/>
          <w:bCs/>
          <w:kern w:val="24"/>
          <w:sz w:val="24"/>
          <w:szCs w:val="24"/>
          <w:lang w:eastAsia="pl-PL"/>
        </w:rPr>
      </w:pPr>
      <w:r w:rsidRPr="003D7ED6">
        <w:rPr>
          <w:rFonts w:ascii="Times New Roman" w:eastAsia="+mn-ea" w:hAnsi="Times New Roman"/>
          <w:b/>
          <w:kern w:val="24"/>
          <w:sz w:val="24"/>
          <w:szCs w:val="24"/>
          <w:lang w:eastAsia="pl-PL"/>
        </w:rPr>
        <w:t>3. Od decyzji o skreśleniu dziecka z listy wychowanków rodzicom przysługuje prawo odwołania się do rady pedagogicznej za pośrednictwem dyrektora w terminie 14 dni od pisemnego powiadomienia. Po ustalonym terminie odwoławczym dziecko skreśla się z listy wychowanków.</w:t>
      </w:r>
    </w:p>
    <w:p w:rsidR="0030337A" w:rsidRPr="00AA496E" w:rsidRDefault="005574A4" w:rsidP="00194319">
      <w:pPr>
        <w:spacing w:after="0" w:line="360" w:lineRule="auto"/>
        <w:rPr>
          <w:rFonts w:ascii="Times New Roman" w:hAnsi="Times New Roman"/>
          <w:sz w:val="24"/>
          <w:szCs w:val="24"/>
        </w:rPr>
      </w:pPr>
      <w:r w:rsidRPr="00AA496E">
        <w:rPr>
          <w:rFonts w:ascii="Times New Roman" w:hAnsi="Times New Roman"/>
          <w:sz w:val="24"/>
          <w:szCs w:val="24"/>
        </w:rPr>
        <w:t>§ 89</w:t>
      </w:r>
      <w:r w:rsidR="0030337A" w:rsidRPr="00AA496E">
        <w:rPr>
          <w:rFonts w:ascii="Times New Roman" w:hAnsi="Times New Roman"/>
          <w:sz w:val="24"/>
          <w:szCs w:val="24"/>
        </w:rPr>
        <w:t>.</w:t>
      </w:r>
      <w:r w:rsidR="00D84F41" w:rsidRPr="00AA496E">
        <w:rPr>
          <w:rFonts w:ascii="Times New Roman" w:hAnsi="Times New Roman"/>
          <w:sz w:val="24"/>
          <w:szCs w:val="24"/>
        </w:rPr>
        <w:t xml:space="preserve"> 1. </w:t>
      </w:r>
      <w:r w:rsidR="00703CE1" w:rsidRPr="00AA496E">
        <w:rPr>
          <w:rFonts w:ascii="Times New Roman" w:hAnsi="Times New Roman"/>
          <w:sz w:val="24"/>
          <w:szCs w:val="24"/>
        </w:rPr>
        <w:t>W oddziałach</w:t>
      </w:r>
      <w:r w:rsidR="00F5437F" w:rsidRPr="00AA496E">
        <w:rPr>
          <w:rFonts w:ascii="Times New Roman" w:hAnsi="Times New Roman"/>
          <w:sz w:val="24"/>
          <w:szCs w:val="24"/>
        </w:rPr>
        <w:t xml:space="preserve"> i punkcie</w:t>
      </w:r>
      <w:r w:rsidR="00703CE1" w:rsidRPr="00AA496E">
        <w:rPr>
          <w:rFonts w:ascii="Times New Roman" w:hAnsi="Times New Roman"/>
          <w:sz w:val="24"/>
          <w:szCs w:val="24"/>
        </w:rPr>
        <w:t xml:space="preserve"> </w:t>
      </w:r>
      <w:r w:rsidR="0030337A" w:rsidRPr="00AA496E">
        <w:rPr>
          <w:rFonts w:ascii="Times New Roman" w:hAnsi="Times New Roman"/>
          <w:sz w:val="24"/>
          <w:szCs w:val="24"/>
        </w:rPr>
        <w:t>realizowane są cele i zadania określone w podstawie programowej wychowania przedszkolnego.</w:t>
      </w:r>
    </w:p>
    <w:p w:rsidR="0030337A" w:rsidRPr="00AA496E" w:rsidRDefault="00703CE1" w:rsidP="00525236">
      <w:pPr>
        <w:pStyle w:val="Akapitzlist"/>
        <w:numPr>
          <w:ilvl w:val="3"/>
          <w:numId w:val="144"/>
        </w:numPr>
        <w:spacing w:after="0" w:line="360" w:lineRule="auto"/>
        <w:ind w:left="0" w:firstLine="0"/>
        <w:jc w:val="both"/>
        <w:rPr>
          <w:rFonts w:ascii="Times New Roman" w:hAnsi="Times New Roman" w:cs="Times New Roman"/>
          <w:sz w:val="24"/>
          <w:szCs w:val="24"/>
        </w:rPr>
      </w:pPr>
      <w:r w:rsidRPr="00AA496E">
        <w:rPr>
          <w:rFonts w:ascii="Times New Roman" w:hAnsi="Times New Roman" w:cs="Times New Roman"/>
          <w:sz w:val="24"/>
          <w:szCs w:val="24"/>
        </w:rPr>
        <w:t>W szczególności celem oddziałów</w:t>
      </w:r>
      <w:r w:rsidR="00F5437F" w:rsidRPr="00AA496E">
        <w:rPr>
          <w:rFonts w:ascii="Times New Roman" w:hAnsi="Times New Roman" w:cs="Times New Roman"/>
          <w:sz w:val="24"/>
          <w:szCs w:val="24"/>
        </w:rPr>
        <w:t xml:space="preserve"> i punktu</w:t>
      </w:r>
      <w:r w:rsidR="0030337A" w:rsidRPr="00AA496E">
        <w:rPr>
          <w:rFonts w:ascii="Times New Roman" w:hAnsi="Times New Roman" w:cs="Times New Roman"/>
          <w:sz w:val="24"/>
          <w:szCs w:val="24"/>
        </w:rPr>
        <w:t xml:space="preserve"> jest: </w:t>
      </w:r>
    </w:p>
    <w:p w:rsidR="0030337A" w:rsidRPr="00AA496E" w:rsidRDefault="0030337A" w:rsidP="00525236">
      <w:pPr>
        <w:numPr>
          <w:ilvl w:val="0"/>
          <w:numId w:val="164"/>
        </w:numPr>
        <w:spacing w:after="0" w:line="360" w:lineRule="auto"/>
        <w:jc w:val="both"/>
        <w:rPr>
          <w:rFonts w:ascii="Times New Roman" w:hAnsi="Times New Roman"/>
          <w:sz w:val="24"/>
          <w:szCs w:val="24"/>
        </w:rPr>
      </w:pPr>
      <w:r w:rsidRPr="00AA496E">
        <w:rPr>
          <w:rFonts w:ascii="Times New Roman" w:hAnsi="Times New Roman"/>
          <w:sz w:val="24"/>
          <w:szCs w:val="24"/>
        </w:rPr>
        <w:t>wspomaganie indywidualnego rozwoju dziecka;</w:t>
      </w:r>
    </w:p>
    <w:p w:rsidR="0030337A" w:rsidRPr="00AA496E" w:rsidRDefault="0030337A" w:rsidP="00525236">
      <w:pPr>
        <w:numPr>
          <w:ilvl w:val="0"/>
          <w:numId w:val="164"/>
        </w:numPr>
        <w:spacing w:after="0" w:line="360" w:lineRule="auto"/>
        <w:jc w:val="both"/>
        <w:rPr>
          <w:rFonts w:ascii="Times New Roman" w:hAnsi="Times New Roman"/>
          <w:sz w:val="24"/>
          <w:szCs w:val="24"/>
        </w:rPr>
      </w:pPr>
      <w:r w:rsidRPr="00AA496E">
        <w:rPr>
          <w:rFonts w:ascii="Times New Roman" w:hAnsi="Times New Roman"/>
          <w:sz w:val="24"/>
          <w:szCs w:val="24"/>
        </w:rPr>
        <w:t>wspomaganie rodziny w wychowaniu dziecka i przygotowaniu go do nauki w szkole ze szczególnym uwzględnieniem rodzaju i stopnia niepełnosprawności;</w:t>
      </w:r>
    </w:p>
    <w:p w:rsidR="0030337A" w:rsidRPr="00AA496E" w:rsidRDefault="0030337A" w:rsidP="00525236">
      <w:pPr>
        <w:numPr>
          <w:ilvl w:val="0"/>
          <w:numId w:val="164"/>
        </w:numPr>
        <w:spacing w:after="0" w:line="360" w:lineRule="auto"/>
        <w:jc w:val="both"/>
        <w:rPr>
          <w:rFonts w:ascii="Times New Roman" w:hAnsi="Times New Roman"/>
          <w:sz w:val="24"/>
          <w:szCs w:val="24"/>
        </w:rPr>
      </w:pPr>
      <w:r w:rsidRPr="00AA496E">
        <w:rPr>
          <w:rFonts w:ascii="Times New Roman" w:hAnsi="Times New Roman"/>
          <w:sz w:val="24"/>
          <w:szCs w:val="24"/>
        </w:rPr>
        <w:t>umożliwienie dzieciom podtrzymywania poczucia tożsamości narodowej i religijnej;</w:t>
      </w:r>
    </w:p>
    <w:p w:rsidR="0030337A" w:rsidRPr="00AA496E" w:rsidRDefault="0030337A" w:rsidP="00525236">
      <w:pPr>
        <w:numPr>
          <w:ilvl w:val="0"/>
          <w:numId w:val="164"/>
        </w:numPr>
        <w:spacing w:after="0" w:line="360" w:lineRule="auto"/>
        <w:jc w:val="both"/>
        <w:rPr>
          <w:rFonts w:ascii="Times New Roman" w:hAnsi="Times New Roman"/>
          <w:sz w:val="24"/>
          <w:szCs w:val="24"/>
        </w:rPr>
      </w:pPr>
      <w:r w:rsidRPr="00AA496E">
        <w:rPr>
          <w:rFonts w:ascii="Times New Roman" w:hAnsi="Times New Roman"/>
          <w:sz w:val="24"/>
          <w:szCs w:val="24"/>
        </w:rPr>
        <w:t>troska o zdrowie i bezpieczeństwo dzieci poprzez prawidłowe żywienie, dbanie o czystość i higienę osobistą, promowanie zdrowego trybu życia;</w:t>
      </w:r>
    </w:p>
    <w:p w:rsidR="0030337A" w:rsidRPr="00AA496E" w:rsidRDefault="0030337A" w:rsidP="00525236">
      <w:pPr>
        <w:numPr>
          <w:ilvl w:val="0"/>
          <w:numId w:val="164"/>
        </w:numPr>
        <w:spacing w:after="0" w:line="360" w:lineRule="auto"/>
        <w:jc w:val="both"/>
        <w:rPr>
          <w:rFonts w:ascii="Times New Roman" w:hAnsi="Times New Roman"/>
          <w:sz w:val="24"/>
          <w:szCs w:val="24"/>
        </w:rPr>
      </w:pPr>
      <w:r w:rsidRPr="00AA496E">
        <w:rPr>
          <w:rFonts w:ascii="Times New Roman" w:hAnsi="Times New Roman"/>
          <w:sz w:val="24"/>
          <w:szCs w:val="24"/>
        </w:rPr>
        <w:t>zapewnienie bezpiecznych warunków przebywania dzieci w Szkole;</w:t>
      </w:r>
    </w:p>
    <w:p w:rsidR="0030337A" w:rsidRPr="00AA496E" w:rsidRDefault="0030337A" w:rsidP="00525236">
      <w:pPr>
        <w:numPr>
          <w:ilvl w:val="0"/>
          <w:numId w:val="164"/>
        </w:numPr>
        <w:spacing w:after="0" w:line="360" w:lineRule="auto"/>
        <w:jc w:val="both"/>
        <w:rPr>
          <w:rFonts w:ascii="Times New Roman" w:hAnsi="Times New Roman"/>
          <w:sz w:val="24"/>
          <w:szCs w:val="24"/>
        </w:rPr>
      </w:pPr>
      <w:r w:rsidRPr="00AA496E">
        <w:rPr>
          <w:rFonts w:ascii="Times New Roman" w:hAnsi="Times New Roman"/>
          <w:sz w:val="24"/>
          <w:szCs w:val="24"/>
        </w:rPr>
        <w:t>sprawowanie opieki nad dziećmi odpowiednio do potrzeb i możliwości Szkoły poprzez indywidualizację oddziaływań oraz stałą współpracę z rodzicami dzieci;</w:t>
      </w:r>
    </w:p>
    <w:p w:rsidR="0030337A" w:rsidRPr="00AA496E" w:rsidRDefault="0030337A" w:rsidP="00525236">
      <w:pPr>
        <w:numPr>
          <w:ilvl w:val="0"/>
          <w:numId w:val="164"/>
        </w:numPr>
        <w:spacing w:after="0" w:line="360" w:lineRule="auto"/>
        <w:jc w:val="both"/>
        <w:rPr>
          <w:rFonts w:ascii="Times New Roman" w:hAnsi="Times New Roman"/>
          <w:sz w:val="24"/>
          <w:szCs w:val="24"/>
        </w:rPr>
      </w:pPr>
      <w:r w:rsidRPr="00AA496E">
        <w:rPr>
          <w:rFonts w:ascii="Times New Roman" w:hAnsi="Times New Roman"/>
          <w:sz w:val="24"/>
          <w:szCs w:val="24"/>
        </w:rPr>
        <w:t>kompensowanie istniejących braków środowiskowych;</w:t>
      </w:r>
    </w:p>
    <w:p w:rsidR="0030337A" w:rsidRPr="00AA496E" w:rsidRDefault="0030337A" w:rsidP="00525236">
      <w:pPr>
        <w:numPr>
          <w:ilvl w:val="0"/>
          <w:numId w:val="164"/>
        </w:numPr>
        <w:spacing w:after="0" w:line="360" w:lineRule="auto"/>
        <w:jc w:val="both"/>
        <w:rPr>
          <w:rFonts w:ascii="Times New Roman" w:hAnsi="Times New Roman"/>
          <w:sz w:val="24"/>
          <w:szCs w:val="24"/>
        </w:rPr>
      </w:pPr>
      <w:r w:rsidRPr="00AA496E">
        <w:rPr>
          <w:rFonts w:ascii="Times New Roman" w:hAnsi="Times New Roman"/>
          <w:sz w:val="24"/>
          <w:szCs w:val="24"/>
        </w:rPr>
        <w:t>ochrona poszanowania godności osobistej dzieci oraz życzliwe i podmiotowe ich traktowanie poprzez indywidualne podejście do potrzeb i możliwości psychofizycznych;</w:t>
      </w:r>
    </w:p>
    <w:p w:rsidR="0030337A" w:rsidRPr="00AA496E" w:rsidRDefault="0030337A" w:rsidP="00525236">
      <w:pPr>
        <w:numPr>
          <w:ilvl w:val="0"/>
          <w:numId w:val="164"/>
        </w:numPr>
        <w:spacing w:after="0" w:line="360" w:lineRule="auto"/>
        <w:jc w:val="both"/>
        <w:rPr>
          <w:rFonts w:ascii="Times New Roman" w:hAnsi="Times New Roman"/>
          <w:sz w:val="24"/>
          <w:szCs w:val="24"/>
        </w:rPr>
      </w:pPr>
      <w:r w:rsidRPr="00AA496E">
        <w:rPr>
          <w:rFonts w:ascii="Times New Roman" w:hAnsi="Times New Roman"/>
          <w:sz w:val="24"/>
          <w:szCs w:val="24"/>
        </w:rPr>
        <w:t>ochrona przed przemocą poprzez rozpoznawanie źródła zagrożenia i likwidowanie go we współpracy z rodzicami, specjalistami i organizacjami wspomagającymi.</w:t>
      </w:r>
    </w:p>
    <w:p w:rsidR="0030337A" w:rsidRPr="00AA496E" w:rsidRDefault="0030337A" w:rsidP="00525236">
      <w:pPr>
        <w:pStyle w:val="Akapitzlist"/>
        <w:numPr>
          <w:ilvl w:val="3"/>
          <w:numId w:val="144"/>
        </w:numPr>
        <w:spacing w:after="0" w:line="360" w:lineRule="auto"/>
        <w:ind w:left="426" w:hanging="426"/>
        <w:jc w:val="both"/>
        <w:rPr>
          <w:rFonts w:ascii="Times New Roman" w:hAnsi="Times New Roman" w:cs="Times New Roman"/>
          <w:sz w:val="24"/>
          <w:szCs w:val="24"/>
        </w:rPr>
      </w:pPr>
      <w:r w:rsidRPr="00AA496E">
        <w:rPr>
          <w:rFonts w:ascii="Times New Roman" w:hAnsi="Times New Roman" w:cs="Times New Roman"/>
          <w:sz w:val="24"/>
          <w:szCs w:val="24"/>
        </w:rPr>
        <w:t xml:space="preserve">W </w:t>
      </w:r>
      <w:r w:rsidR="00703CE1" w:rsidRPr="00AA496E">
        <w:rPr>
          <w:rFonts w:ascii="Times New Roman" w:hAnsi="Times New Roman" w:cs="Times New Roman"/>
          <w:sz w:val="24"/>
          <w:szCs w:val="24"/>
        </w:rPr>
        <w:t xml:space="preserve">szczególności zadaniem oddziałów </w:t>
      </w:r>
      <w:r w:rsidRPr="00AA496E">
        <w:rPr>
          <w:rFonts w:ascii="Times New Roman" w:hAnsi="Times New Roman" w:cs="Times New Roman"/>
          <w:sz w:val="24"/>
          <w:szCs w:val="24"/>
        </w:rPr>
        <w:t>jest:</w:t>
      </w:r>
    </w:p>
    <w:p w:rsidR="0030337A" w:rsidRPr="00AA496E" w:rsidRDefault="0030337A" w:rsidP="00525236">
      <w:pPr>
        <w:numPr>
          <w:ilvl w:val="0"/>
          <w:numId w:val="167"/>
        </w:numPr>
        <w:spacing w:after="0" w:line="360" w:lineRule="auto"/>
        <w:jc w:val="both"/>
        <w:rPr>
          <w:rFonts w:ascii="Times New Roman" w:hAnsi="Times New Roman"/>
          <w:sz w:val="24"/>
          <w:szCs w:val="24"/>
        </w:rPr>
      </w:pPr>
      <w:r w:rsidRPr="00AA496E">
        <w:rPr>
          <w:rFonts w:ascii="Times New Roman" w:hAnsi="Times New Roman"/>
          <w:sz w:val="24"/>
          <w:szCs w:val="24"/>
        </w:rPr>
        <w:t>organizowanie oddziałów</w:t>
      </w:r>
      <w:r w:rsidR="00F5437F" w:rsidRPr="00AA496E">
        <w:rPr>
          <w:rFonts w:ascii="Times New Roman" w:hAnsi="Times New Roman"/>
          <w:sz w:val="24"/>
          <w:szCs w:val="24"/>
        </w:rPr>
        <w:t xml:space="preserve"> i punktu</w:t>
      </w:r>
      <w:r w:rsidRPr="00AA496E">
        <w:rPr>
          <w:rFonts w:ascii="Times New Roman" w:hAnsi="Times New Roman"/>
          <w:sz w:val="24"/>
          <w:szCs w:val="24"/>
        </w:rPr>
        <w:t>, do których uczęszczają dzieci o zbliżonym wieku, z uwzględnieniem rodzaju i stopnia niepełnosprawności;</w:t>
      </w:r>
    </w:p>
    <w:p w:rsidR="0030337A" w:rsidRPr="00AA496E" w:rsidRDefault="0030337A" w:rsidP="00525236">
      <w:pPr>
        <w:numPr>
          <w:ilvl w:val="0"/>
          <w:numId w:val="167"/>
        </w:numPr>
        <w:spacing w:after="0" w:line="360" w:lineRule="auto"/>
        <w:jc w:val="both"/>
        <w:rPr>
          <w:rFonts w:ascii="Times New Roman" w:hAnsi="Times New Roman"/>
          <w:sz w:val="24"/>
          <w:szCs w:val="24"/>
        </w:rPr>
      </w:pPr>
      <w:r w:rsidRPr="00AA496E">
        <w:rPr>
          <w:rFonts w:ascii="Times New Roman" w:hAnsi="Times New Roman"/>
          <w:sz w:val="24"/>
          <w:szCs w:val="24"/>
        </w:rPr>
        <w:t>umożliwienie realizacji programu wychowania przedszkolnego dostosowanego do indywidualnych możliwości dziecka;</w:t>
      </w:r>
    </w:p>
    <w:p w:rsidR="0030337A" w:rsidRPr="00AA496E" w:rsidRDefault="0030337A" w:rsidP="00525236">
      <w:pPr>
        <w:numPr>
          <w:ilvl w:val="0"/>
          <w:numId w:val="167"/>
        </w:numPr>
        <w:spacing w:after="0" w:line="360" w:lineRule="auto"/>
        <w:jc w:val="both"/>
        <w:rPr>
          <w:rFonts w:ascii="Times New Roman" w:hAnsi="Times New Roman"/>
          <w:sz w:val="24"/>
          <w:szCs w:val="24"/>
        </w:rPr>
      </w:pPr>
      <w:r w:rsidRPr="00AA496E">
        <w:rPr>
          <w:rFonts w:ascii="Times New Roman" w:hAnsi="Times New Roman"/>
          <w:sz w:val="24"/>
          <w:szCs w:val="24"/>
        </w:rPr>
        <w:lastRenderedPageBreak/>
        <w:t>zapewnienie pomocy psychologiczno-pedagogicznej, rewalidacyjnej i logopedycznej w celu jak najlepszego usprawnienia zaburzonych funkcji i zmniejszenia skutków niepełnosprawności dziecka;</w:t>
      </w:r>
    </w:p>
    <w:p w:rsidR="0030337A" w:rsidRPr="00AA496E" w:rsidRDefault="0030337A" w:rsidP="00525236">
      <w:pPr>
        <w:numPr>
          <w:ilvl w:val="0"/>
          <w:numId w:val="167"/>
        </w:numPr>
        <w:spacing w:after="0" w:line="360" w:lineRule="auto"/>
        <w:jc w:val="both"/>
        <w:rPr>
          <w:rFonts w:ascii="Times New Roman" w:hAnsi="Times New Roman"/>
          <w:sz w:val="24"/>
          <w:szCs w:val="24"/>
        </w:rPr>
      </w:pPr>
      <w:r w:rsidRPr="00AA496E">
        <w:rPr>
          <w:rFonts w:ascii="Times New Roman" w:hAnsi="Times New Roman"/>
          <w:sz w:val="24"/>
          <w:szCs w:val="24"/>
        </w:rPr>
        <w:t>zapewnienie opieki i wspomaganie rozwoju dziecka w przyjaznym, bezpiecznym i zdrowym środowisku;</w:t>
      </w:r>
    </w:p>
    <w:p w:rsidR="0030337A" w:rsidRPr="00AA496E" w:rsidRDefault="0030337A" w:rsidP="00525236">
      <w:pPr>
        <w:numPr>
          <w:ilvl w:val="0"/>
          <w:numId w:val="167"/>
        </w:numPr>
        <w:spacing w:after="0" w:line="360" w:lineRule="auto"/>
        <w:jc w:val="both"/>
        <w:rPr>
          <w:rFonts w:ascii="Times New Roman" w:hAnsi="Times New Roman"/>
          <w:sz w:val="24"/>
          <w:szCs w:val="24"/>
        </w:rPr>
      </w:pPr>
      <w:r w:rsidRPr="00AA496E">
        <w:rPr>
          <w:rFonts w:ascii="Times New Roman" w:hAnsi="Times New Roman"/>
          <w:sz w:val="24"/>
          <w:szCs w:val="24"/>
        </w:rPr>
        <w:t>prowadzenie pracy wychowawczo-dydaktycznej i opiekuńczej w oparciu o obowiązującą podstawę programową wychowania przedszkolnego;</w:t>
      </w:r>
      <w:r w:rsidRPr="00AA496E">
        <w:rPr>
          <w:rFonts w:ascii="Times New Roman" w:hAnsi="Times New Roman"/>
          <w:bCs/>
          <w:sz w:val="24"/>
          <w:szCs w:val="24"/>
        </w:rPr>
        <w:t xml:space="preserve"> </w:t>
      </w:r>
    </w:p>
    <w:p w:rsidR="0030337A" w:rsidRPr="00AA496E" w:rsidRDefault="0030337A" w:rsidP="00525236">
      <w:pPr>
        <w:numPr>
          <w:ilvl w:val="0"/>
          <w:numId w:val="167"/>
        </w:numPr>
        <w:spacing w:after="0" w:line="360" w:lineRule="auto"/>
        <w:jc w:val="both"/>
        <w:rPr>
          <w:rFonts w:ascii="Times New Roman" w:hAnsi="Times New Roman"/>
          <w:sz w:val="24"/>
          <w:szCs w:val="24"/>
        </w:rPr>
      </w:pPr>
      <w:r w:rsidRPr="00AA496E">
        <w:rPr>
          <w:rFonts w:ascii="Times New Roman" w:hAnsi="Times New Roman"/>
          <w:sz w:val="24"/>
          <w:szCs w:val="24"/>
        </w:rPr>
        <w:t>rozwijanie wrażliwości moralnej;</w:t>
      </w:r>
    </w:p>
    <w:p w:rsidR="0030337A" w:rsidRPr="00AA496E" w:rsidRDefault="0030337A" w:rsidP="00525236">
      <w:pPr>
        <w:numPr>
          <w:ilvl w:val="0"/>
          <w:numId w:val="167"/>
        </w:numPr>
        <w:spacing w:after="0" w:line="360" w:lineRule="auto"/>
        <w:jc w:val="both"/>
        <w:rPr>
          <w:rFonts w:ascii="Times New Roman" w:hAnsi="Times New Roman"/>
          <w:sz w:val="24"/>
          <w:szCs w:val="24"/>
        </w:rPr>
      </w:pPr>
      <w:r w:rsidRPr="00AA496E">
        <w:rPr>
          <w:rFonts w:ascii="Times New Roman" w:hAnsi="Times New Roman"/>
          <w:sz w:val="24"/>
          <w:szCs w:val="24"/>
        </w:rPr>
        <w:t>uwzględnienie indywidualnych potrzeb dziecka w trosce o zapewnienie równych szans, umacnianie wiary we własne siły i możliwości osiągania sukcesu;</w:t>
      </w:r>
    </w:p>
    <w:p w:rsidR="0030337A" w:rsidRPr="00AA496E" w:rsidRDefault="0030337A" w:rsidP="00525236">
      <w:pPr>
        <w:numPr>
          <w:ilvl w:val="0"/>
          <w:numId w:val="167"/>
        </w:numPr>
        <w:spacing w:after="0" w:line="360" w:lineRule="auto"/>
        <w:jc w:val="both"/>
        <w:rPr>
          <w:rFonts w:ascii="Times New Roman" w:hAnsi="Times New Roman"/>
          <w:sz w:val="24"/>
          <w:szCs w:val="24"/>
        </w:rPr>
      </w:pPr>
      <w:r w:rsidRPr="00AA496E">
        <w:rPr>
          <w:rFonts w:ascii="Times New Roman" w:hAnsi="Times New Roman"/>
          <w:sz w:val="24"/>
          <w:szCs w:val="24"/>
        </w:rPr>
        <w:t>stwarzanie warunków do rozwijania samodzielności;</w:t>
      </w:r>
    </w:p>
    <w:p w:rsidR="0030337A" w:rsidRPr="00AA496E" w:rsidRDefault="0030337A" w:rsidP="00525236">
      <w:pPr>
        <w:numPr>
          <w:ilvl w:val="0"/>
          <w:numId w:val="167"/>
        </w:numPr>
        <w:spacing w:after="0" w:line="360" w:lineRule="auto"/>
        <w:jc w:val="both"/>
        <w:rPr>
          <w:rFonts w:ascii="Times New Roman" w:hAnsi="Times New Roman"/>
          <w:sz w:val="24"/>
          <w:szCs w:val="24"/>
        </w:rPr>
      </w:pPr>
      <w:r w:rsidRPr="00AA496E">
        <w:rPr>
          <w:rFonts w:ascii="Times New Roman" w:hAnsi="Times New Roman"/>
          <w:sz w:val="24"/>
          <w:szCs w:val="24"/>
        </w:rPr>
        <w:t>kształtowanie umiejętności obserwacji, ułatwianie zrozumienia zjawisk zachodzących w otoczeniu dziecka – w otoczeniu przyrodniczym, społecznym i kulturowym;</w:t>
      </w:r>
    </w:p>
    <w:p w:rsidR="0030337A" w:rsidRPr="00AA496E" w:rsidRDefault="0030337A" w:rsidP="00525236">
      <w:pPr>
        <w:numPr>
          <w:ilvl w:val="0"/>
          <w:numId w:val="167"/>
        </w:numPr>
        <w:spacing w:after="0" w:line="360" w:lineRule="auto"/>
        <w:jc w:val="both"/>
        <w:rPr>
          <w:rFonts w:ascii="Times New Roman" w:hAnsi="Times New Roman"/>
          <w:sz w:val="24"/>
          <w:szCs w:val="24"/>
        </w:rPr>
      </w:pPr>
      <w:r w:rsidRPr="00AA496E">
        <w:rPr>
          <w:rFonts w:ascii="Times New Roman" w:hAnsi="Times New Roman"/>
          <w:sz w:val="24"/>
          <w:szCs w:val="24"/>
        </w:rPr>
        <w:t>budowanie systemu wartości;</w:t>
      </w:r>
    </w:p>
    <w:p w:rsidR="0030337A" w:rsidRPr="00AA496E" w:rsidRDefault="0030337A" w:rsidP="00525236">
      <w:pPr>
        <w:numPr>
          <w:ilvl w:val="0"/>
          <w:numId w:val="167"/>
        </w:numPr>
        <w:spacing w:after="0" w:line="360" w:lineRule="auto"/>
        <w:jc w:val="both"/>
        <w:rPr>
          <w:rFonts w:ascii="Times New Roman" w:hAnsi="Times New Roman"/>
          <w:sz w:val="24"/>
          <w:szCs w:val="24"/>
        </w:rPr>
      </w:pPr>
      <w:r w:rsidRPr="00AA496E">
        <w:rPr>
          <w:rFonts w:ascii="Times New Roman" w:hAnsi="Times New Roman"/>
          <w:sz w:val="24"/>
          <w:szCs w:val="24"/>
        </w:rPr>
        <w:t>stwarzanie warunków sprzyjających wspólnej i zgodnej zabawie oraz nauce dzieci o zróżnicowanych możliwościach fizycznych i intelektualnych;</w:t>
      </w:r>
    </w:p>
    <w:p w:rsidR="007604B2" w:rsidRPr="00796F4C" w:rsidRDefault="0030337A" w:rsidP="00796F4C">
      <w:pPr>
        <w:numPr>
          <w:ilvl w:val="0"/>
          <w:numId w:val="167"/>
        </w:numPr>
        <w:spacing w:after="0" w:line="360" w:lineRule="auto"/>
        <w:jc w:val="both"/>
        <w:rPr>
          <w:rFonts w:ascii="Times New Roman" w:hAnsi="Times New Roman"/>
          <w:sz w:val="24"/>
          <w:szCs w:val="24"/>
        </w:rPr>
      </w:pPr>
      <w:r w:rsidRPr="00AA496E">
        <w:rPr>
          <w:rFonts w:ascii="Times New Roman" w:hAnsi="Times New Roman"/>
          <w:sz w:val="24"/>
          <w:szCs w:val="24"/>
        </w:rPr>
        <w:t>współpraca ze specjalistami świadczącymi pomoc psychologiczno-pedagogiczną, zdrowotną itp.</w:t>
      </w:r>
    </w:p>
    <w:p w:rsidR="0030337A" w:rsidRPr="00AA496E" w:rsidRDefault="00F5437F" w:rsidP="00194319">
      <w:pPr>
        <w:spacing w:after="0" w:line="360" w:lineRule="auto"/>
        <w:jc w:val="both"/>
        <w:rPr>
          <w:rFonts w:ascii="Times New Roman" w:hAnsi="Times New Roman"/>
          <w:sz w:val="24"/>
          <w:szCs w:val="24"/>
        </w:rPr>
      </w:pPr>
      <w:r w:rsidRPr="00AA496E">
        <w:rPr>
          <w:rFonts w:ascii="Times New Roman" w:hAnsi="Times New Roman"/>
          <w:sz w:val="24"/>
          <w:szCs w:val="24"/>
        </w:rPr>
        <w:t xml:space="preserve"> § 90</w:t>
      </w:r>
      <w:r w:rsidR="0030337A" w:rsidRPr="00AA496E">
        <w:rPr>
          <w:rFonts w:ascii="Times New Roman" w:hAnsi="Times New Roman"/>
          <w:sz w:val="24"/>
          <w:szCs w:val="24"/>
        </w:rPr>
        <w:t>.</w:t>
      </w:r>
      <w:r w:rsidR="00D84F41" w:rsidRPr="00AA496E">
        <w:rPr>
          <w:rFonts w:ascii="Times New Roman" w:hAnsi="Times New Roman"/>
          <w:sz w:val="24"/>
          <w:szCs w:val="24"/>
        </w:rPr>
        <w:t xml:space="preserve"> 1. </w:t>
      </w:r>
      <w:r w:rsidR="00703CE1" w:rsidRPr="00AA496E">
        <w:rPr>
          <w:rFonts w:ascii="Times New Roman" w:hAnsi="Times New Roman"/>
          <w:sz w:val="24"/>
          <w:szCs w:val="24"/>
        </w:rPr>
        <w:t xml:space="preserve">Cele i zadania oddziałów </w:t>
      </w:r>
      <w:r w:rsidR="0030337A" w:rsidRPr="00AA496E">
        <w:rPr>
          <w:rFonts w:ascii="Times New Roman" w:hAnsi="Times New Roman"/>
          <w:sz w:val="24"/>
          <w:szCs w:val="24"/>
        </w:rPr>
        <w:t>realizowane są podczas zajęć grupowych i indywidualnej pracy z dzieckiem.</w:t>
      </w:r>
    </w:p>
    <w:p w:rsidR="0030337A" w:rsidRPr="00AA496E" w:rsidRDefault="00F5437F" w:rsidP="00194319">
      <w:pPr>
        <w:spacing w:after="0" w:line="360" w:lineRule="auto"/>
        <w:jc w:val="both"/>
        <w:rPr>
          <w:rFonts w:ascii="Times New Roman" w:hAnsi="Times New Roman"/>
          <w:sz w:val="24"/>
          <w:szCs w:val="24"/>
        </w:rPr>
      </w:pPr>
      <w:r w:rsidRPr="00AA496E">
        <w:rPr>
          <w:rFonts w:ascii="Times New Roman" w:hAnsi="Times New Roman"/>
          <w:sz w:val="24"/>
          <w:szCs w:val="24"/>
        </w:rPr>
        <w:t xml:space="preserve">2. </w:t>
      </w:r>
      <w:r w:rsidR="0030337A" w:rsidRPr="00AA496E">
        <w:rPr>
          <w:rFonts w:ascii="Times New Roman" w:hAnsi="Times New Roman"/>
          <w:sz w:val="24"/>
          <w:szCs w:val="24"/>
        </w:rPr>
        <w:t>W ramach zajęć grupowych prowadzone są:</w:t>
      </w:r>
    </w:p>
    <w:p w:rsidR="0030337A" w:rsidRPr="00AA496E" w:rsidRDefault="0030337A" w:rsidP="00525236">
      <w:pPr>
        <w:numPr>
          <w:ilvl w:val="0"/>
          <w:numId w:val="166"/>
        </w:numPr>
        <w:spacing w:after="0" w:line="360" w:lineRule="auto"/>
        <w:jc w:val="both"/>
        <w:rPr>
          <w:rFonts w:ascii="Times New Roman" w:hAnsi="Times New Roman"/>
          <w:sz w:val="24"/>
          <w:szCs w:val="24"/>
        </w:rPr>
      </w:pPr>
      <w:r w:rsidRPr="00AA496E">
        <w:rPr>
          <w:rFonts w:ascii="Times New Roman" w:hAnsi="Times New Roman"/>
          <w:sz w:val="24"/>
          <w:szCs w:val="24"/>
        </w:rPr>
        <w:t>zajęcia tematyczne organizowane na terenie i poza Szkołą;</w:t>
      </w:r>
    </w:p>
    <w:p w:rsidR="0030337A" w:rsidRPr="00AA496E" w:rsidRDefault="0030337A" w:rsidP="00525236">
      <w:pPr>
        <w:numPr>
          <w:ilvl w:val="0"/>
          <w:numId w:val="166"/>
        </w:numPr>
        <w:spacing w:after="0" w:line="360" w:lineRule="auto"/>
        <w:jc w:val="both"/>
        <w:rPr>
          <w:rFonts w:ascii="Times New Roman" w:hAnsi="Times New Roman"/>
          <w:sz w:val="24"/>
          <w:szCs w:val="24"/>
        </w:rPr>
      </w:pPr>
      <w:r w:rsidRPr="00AA496E">
        <w:rPr>
          <w:rFonts w:ascii="Times New Roman" w:hAnsi="Times New Roman"/>
          <w:sz w:val="24"/>
          <w:szCs w:val="24"/>
        </w:rPr>
        <w:t>zajęcia ogólnorozwojowe;</w:t>
      </w:r>
    </w:p>
    <w:p w:rsidR="0030337A" w:rsidRPr="00AA496E" w:rsidRDefault="0030337A" w:rsidP="00525236">
      <w:pPr>
        <w:numPr>
          <w:ilvl w:val="0"/>
          <w:numId w:val="166"/>
        </w:numPr>
        <w:spacing w:after="0" w:line="360" w:lineRule="auto"/>
        <w:jc w:val="both"/>
        <w:rPr>
          <w:rFonts w:ascii="Times New Roman" w:hAnsi="Times New Roman"/>
          <w:sz w:val="24"/>
          <w:szCs w:val="24"/>
        </w:rPr>
      </w:pPr>
      <w:r w:rsidRPr="00AA496E">
        <w:rPr>
          <w:rFonts w:ascii="Times New Roman" w:hAnsi="Times New Roman"/>
          <w:sz w:val="24"/>
          <w:szCs w:val="24"/>
        </w:rPr>
        <w:t>zajęcia ruchowe z elementami gimnastyki korekcyjno-kompensacyjnej;</w:t>
      </w:r>
    </w:p>
    <w:p w:rsidR="0030337A" w:rsidRPr="00AA496E" w:rsidRDefault="0030337A" w:rsidP="00525236">
      <w:pPr>
        <w:numPr>
          <w:ilvl w:val="0"/>
          <w:numId w:val="166"/>
        </w:numPr>
        <w:spacing w:after="0" w:line="360" w:lineRule="auto"/>
        <w:jc w:val="both"/>
        <w:rPr>
          <w:rFonts w:ascii="Times New Roman" w:hAnsi="Times New Roman"/>
          <w:sz w:val="24"/>
          <w:szCs w:val="24"/>
        </w:rPr>
      </w:pPr>
      <w:r w:rsidRPr="00AA496E">
        <w:rPr>
          <w:rFonts w:ascii="Times New Roman" w:hAnsi="Times New Roman"/>
          <w:sz w:val="24"/>
          <w:szCs w:val="24"/>
        </w:rPr>
        <w:t>zajęcia muzyczno-ruchowe;</w:t>
      </w:r>
    </w:p>
    <w:p w:rsidR="0030337A" w:rsidRPr="00AA496E" w:rsidRDefault="0030337A" w:rsidP="00525236">
      <w:pPr>
        <w:numPr>
          <w:ilvl w:val="0"/>
          <w:numId w:val="166"/>
        </w:numPr>
        <w:spacing w:after="0" w:line="360" w:lineRule="auto"/>
        <w:jc w:val="both"/>
        <w:rPr>
          <w:rFonts w:ascii="Times New Roman" w:hAnsi="Times New Roman"/>
          <w:sz w:val="24"/>
          <w:szCs w:val="24"/>
        </w:rPr>
      </w:pPr>
      <w:r w:rsidRPr="00AA496E">
        <w:rPr>
          <w:rFonts w:ascii="Times New Roman" w:hAnsi="Times New Roman"/>
          <w:sz w:val="24"/>
          <w:szCs w:val="24"/>
        </w:rPr>
        <w:t>zajęcia relaksacyjne.</w:t>
      </w:r>
    </w:p>
    <w:p w:rsidR="0030337A" w:rsidRPr="00AA496E" w:rsidRDefault="00F5437F" w:rsidP="00194319">
      <w:pPr>
        <w:spacing w:after="0" w:line="360" w:lineRule="auto"/>
        <w:jc w:val="both"/>
        <w:rPr>
          <w:rFonts w:ascii="Times New Roman" w:hAnsi="Times New Roman"/>
          <w:sz w:val="24"/>
          <w:szCs w:val="24"/>
        </w:rPr>
      </w:pPr>
      <w:r w:rsidRPr="00AA496E">
        <w:rPr>
          <w:rFonts w:ascii="Times New Roman" w:hAnsi="Times New Roman"/>
          <w:sz w:val="24"/>
          <w:szCs w:val="24"/>
        </w:rPr>
        <w:t xml:space="preserve">3. </w:t>
      </w:r>
      <w:r w:rsidR="0030337A" w:rsidRPr="00AA496E">
        <w:rPr>
          <w:rFonts w:ascii="Times New Roman" w:hAnsi="Times New Roman"/>
          <w:sz w:val="24"/>
          <w:szCs w:val="24"/>
        </w:rPr>
        <w:t>Zajęcia indywidualne obejmują:</w:t>
      </w:r>
    </w:p>
    <w:p w:rsidR="0030337A" w:rsidRPr="00AA496E" w:rsidRDefault="0030337A" w:rsidP="00525236">
      <w:pPr>
        <w:numPr>
          <w:ilvl w:val="0"/>
          <w:numId w:val="160"/>
        </w:numPr>
        <w:tabs>
          <w:tab w:val="clear" w:pos="1440"/>
          <w:tab w:val="num" w:pos="0"/>
        </w:tabs>
        <w:spacing w:after="0" w:line="360" w:lineRule="auto"/>
        <w:jc w:val="both"/>
        <w:rPr>
          <w:rFonts w:ascii="Times New Roman" w:hAnsi="Times New Roman"/>
          <w:sz w:val="24"/>
          <w:szCs w:val="24"/>
        </w:rPr>
      </w:pPr>
      <w:r w:rsidRPr="00AA496E">
        <w:rPr>
          <w:rFonts w:ascii="Times New Roman" w:hAnsi="Times New Roman"/>
          <w:sz w:val="24"/>
          <w:szCs w:val="24"/>
        </w:rPr>
        <w:t>usprawnienie mowy;</w:t>
      </w:r>
    </w:p>
    <w:p w:rsidR="0030337A" w:rsidRPr="00AA496E" w:rsidRDefault="0030337A" w:rsidP="00525236">
      <w:pPr>
        <w:numPr>
          <w:ilvl w:val="0"/>
          <w:numId w:val="160"/>
        </w:numPr>
        <w:tabs>
          <w:tab w:val="clear" w:pos="1440"/>
          <w:tab w:val="num" w:pos="0"/>
        </w:tabs>
        <w:spacing w:after="0" w:line="360" w:lineRule="auto"/>
        <w:jc w:val="both"/>
        <w:rPr>
          <w:rFonts w:ascii="Times New Roman" w:hAnsi="Times New Roman"/>
          <w:sz w:val="24"/>
          <w:szCs w:val="24"/>
        </w:rPr>
      </w:pPr>
      <w:r w:rsidRPr="00AA496E">
        <w:rPr>
          <w:rFonts w:ascii="Times New Roman" w:hAnsi="Times New Roman"/>
          <w:sz w:val="24"/>
          <w:szCs w:val="24"/>
        </w:rPr>
        <w:t>rehabilitację ruchową;</w:t>
      </w:r>
    </w:p>
    <w:p w:rsidR="0030337A" w:rsidRPr="00AA496E" w:rsidRDefault="0030337A" w:rsidP="00525236">
      <w:pPr>
        <w:numPr>
          <w:ilvl w:val="0"/>
          <w:numId w:val="160"/>
        </w:numPr>
        <w:tabs>
          <w:tab w:val="clear" w:pos="1440"/>
          <w:tab w:val="num" w:pos="0"/>
        </w:tabs>
        <w:spacing w:after="0" w:line="360" w:lineRule="auto"/>
        <w:jc w:val="both"/>
        <w:rPr>
          <w:rFonts w:ascii="Times New Roman" w:hAnsi="Times New Roman"/>
          <w:sz w:val="24"/>
          <w:szCs w:val="24"/>
        </w:rPr>
      </w:pPr>
      <w:r w:rsidRPr="00AA496E">
        <w:rPr>
          <w:rFonts w:ascii="Times New Roman" w:hAnsi="Times New Roman"/>
          <w:sz w:val="24"/>
          <w:szCs w:val="24"/>
        </w:rPr>
        <w:t>rewalidację indywidualną z zakresu samoobsługi, uspołecznienia, usprawnienia manualnego i technik szkolnych;</w:t>
      </w:r>
    </w:p>
    <w:p w:rsidR="0030337A" w:rsidRPr="00AA496E" w:rsidRDefault="0030337A" w:rsidP="00525236">
      <w:pPr>
        <w:numPr>
          <w:ilvl w:val="0"/>
          <w:numId w:val="160"/>
        </w:numPr>
        <w:tabs>
          <w:tab w:val="clear" w:pos="1440"/>
          <w:tab w:val="num" w:pos="0"/>
        </w:tabs>
        <w:spacing w:after="0" w:line="360" w:lineRule="auto"/>
        <w:jc w:val="both"/>
        <w:rPr>
          <w:rFonts w:ascii="Times New Roman" w:hAnsi="Times New Roman"/>
          <w:sz w:val="24"/>
          <w:szCs w:val="24"/>
        </w:rPr>
      </w:pPr>
      <w:r w:rsidRPr="00AA496E">
        <w:rPr>
          <w:rFonts w:ascii="Times New Roman" w:hAnsi="Times New Roman"/>
          <w:sz w:val="24"/>
          <w:szCs w:val="24"/>
        </w:rPr>
        <w:t>psychoterapię oraz inne zajęcia specjalistyczne w zależności od niepełnosprawności dziecka.</w:t>
      </w:r>
    </w:p>
    <w:p w:rsidR="0030337A" w:rsidRPr="00AA496E" w:rsidRDefault="00F5437F" w:rsidP="00194319">
      <w:pPr>
        <w:spacing w:after="0" w:line="360" w:lineRule="auto"/>
        <w:jc w:val="both"/>
        <w:rPr>
          <w:rFonts w:ascii="Times New Roman" w:hAnsi="Times New Roman"/>
          <w:sz w:val="24"/>
          <w:szCs w:val="24"/>
        </w:rPr>
      </w:pPr>
      <w:r w:rsidRPr="00AA496E">
        <w:rPr>
          <w:rFonts w:ascii="Times New Roman" w:hAnsi="Times New Roman"/>
          <w:sz w:val="24"/>
          <w:szCs w:val="24"/>
        </w:rPr>
        <w:lastRenderedPageBreak/>
        <w:t xml:space="preserve">4. </w:t>
      </w:r>
      <w:r w:rsidR="0030337A" w:rsidRPr="00AA496E">
        <w:rPr>
          <w:rFonts w:ascii="Times New Roman" w:hAnsi="Times New Roman"/>
          <w:sz w:val="24"/>
          <w:szCs w:val="24"/>
        </w:rPr>
        <w:t xml:space="preserve">Na życzenie rodziców </w:t>
      </w:r>
      <w:r w:rsidR="00703CE1" w:rsidRPr="00AA496E">
        <w:rPr>
          <w:rFonts w:ascii="Times New Roman" w:hAnsi="Times New Roman"/>
          <w:sz w:val="24"/>
          <w:szCs w:val="24"/>
        </w:rPr>
        <w:t xml:space="preserve">w oddziałach </w:t>
      </w:r>
      <w:r w:rsidR="0030337A" w:rsidRPr="00AA496E">
        <w:rPr>
          <w:rFonts w:ascii="Times New Roman" w:hAnsi="Times New Roman"/>
          <w:sz w:val="24"/>
          <w:szCs w:val="24"/>
        </w:rPr>
        <w:t>może być organizowana nauka religii, zgodnie z odrębnymi przepisami.</w:t>
      </w:r>
    </w:p>
    <w:p w:rsidR="007604B2" w:rsidRPr="00AA496E" w:rsidRDefault="00F5437F" w:rsidP="00796F4C">
      <w:pPr>
        <w:spacing w:after="0" w:line="360" w:lineRule="auto"/>
        <w:jc w:val="both"/>
        <w:rPr>
          <w:rFonts w:ascii="Times New Roman" w:hAnsi="Times New Roman"/>
          <w:sz w:val="24"/>
          <w:szCs w:val="24"/>
        </w:rPr>
      </w:pPr>
      <w:r w:rsidRPr="00AA496E">
        <w:rPr>
          <w:rFonts w:ascii="Times New Roman" w:hAnsi="Times New Roman"/>
          <w:sz w:val="24"/>
          <w:szCs w:val="24"/>
        </w:rPr>
        <w:t xml:space="preserve">5. </w:t>
      </w:r>
      <w:r w:rsidR="00703CE1" w:rsidRPr="00AA496E">
        <w:rPr>
          <w:rFonts w:ascii="Times New Roman" w:hAnsi="Times New Roman"/>
          <w:sz w:val="24"/>
          <w:szCs w:val="24"/>
        </w:rPr>
        <w:t xml:space="preserve">W oddziałach </w:t>
      </w:r>
      <w:r w:rsidRPr="00AA496E">
        <w:rPr>
          <w:rFonts w:ascii="Times New Roman" w:hAnsi="Times New Roman"/>
          <w:sz w:val="24"/>
          <w:szCs w:val="24"/>
        </w:rPr>
        <w:t>mogą być organizowane</w:t>
      </w:r>
      <w:r w:rsidR="0030337A" w:rsidRPr="00AA496E">
        <w:rPr>
          <w:rFonts w:ascii="Times New Roman" w:hAnsi="Times New Roman"/>
          <w:sz w:val="24"/>
          <w:szCs w:val="24"/>
        </w:rPr>
        <w:t xml:space="preserve"> zajęcia dodatkowe  rozwijające uzdolnienia i zainteresowania dzieci, np. nauka języka obcego, zajęcia umuzykalniające, zajęcia taneczne, zajęcia garncarskie i inne.</w:t>
      </w:r>
    </w:p>
    <w:p w:rsidR="0030337A" w:rsidRPr="00AA496E" w:rsidRDefault="00F5437F" w:rsidP="00194319">
      <w:pPr>
        <w:spacing w:after="0" w:line="360" w:lineRule="auto"/>
        <w:jc w:val="both"/>
        <w:rPr>
          <w:rFonts w:ascii="Times New Roman" w:hAnsi="Times New Roman"/>
          <w:sz w:val="24"/>
          <w:szCs w:val="24"/>
        </w:rPr>
      </w:pPr>
      <w:r w:rsidRPr="00AA496E">
        <w:rPr>
          <w:rFonts w:ascii="Times New Roman" w:hAnsi="Times New Roman"/>
          <w:sz w:val="24"/>
          <w:szCs w:val="24"/>
        </w:rPr>
        <w:t>§ 91</w:t>
      </w:r>
      <w:r w:rsidR="0030337A" w:rsidRPr="00AA496E">
        <w:rPr>
          <w:rFonts w:ascii="Times New Roman" w:hAnsi="Times New Roman"/>
          <w:sz w:val="24"/>
          <w:szCs w:val="24"/>
        </w:rPr>
        <w:t>.</w:t>
      </w:r>
      <w:r w:rsidR="00D84F41" w:rsidRPr="00AA496E">
        <w:rPr>
          <w:rFonts w:ascii="Times New Roman" w:hAnsi="Times New Roman"/>
          <w:sz w:val="24"/>
          <w:szCs w:val="24"/>
        </w:rPr>
        <w:t xml:space="preserve"> 1. </w:t>
      </w:r>
      <w:r w:rsidR="00703CE1" w:rsidRPr="00AA496E">
        <w:rPr>
          <w:rFonts w:ascii="Times New Roman" w:hAnsi="Times New Roman"/>
          <w:sz w:val="24"/>
          <w:szCs w:val="24"/>
        </w:rPr>
        <w:t xml:space="preserve">Oddziały </w:t>
      </w:r>
      <w:r w:rsidR="0030337A" w:rsidRPr="00AA496E">
        <w:rPr>
          <w:rFonts w:ascii="Times New Roman" w:hAnsi="Times New Roman"/>
          <w:sz w:val="24"/>
          <w:szCs w:val="24"/>
        </w:rPr>
        <w:t>wspomaga</w:t>
      </w:r>
      <w:r w:rsidR="00703CE1" w:rsidRPr="00AA496E">
        <w:rPr>
          <w:rFonts w:ascii="Times New Roman" w:hAnsi="Times New Roman"/>
          <w:sz w:val="24"/>
          <w:szCs w:val="24"/>
        </w:rPr>
        <w:t>ją</w:t>
      </w:r>
      <w:r w:rsidR="0030337A" w:rsidRPr="00AA496E">
        <w:rPr>
          <w:rFonts w:ascii="Times New Roman" w:hAnsi="Times New Roman"/>
          <w:sz w:val="24"/>
          <w:szCs w:val="24"/>
        </w:rPr>
        <w:t xml:space="preserve"> indywidualny rozwój dziecka poprzez:</w:t>
      </w:r>
    </w:p>
    <w:p w:rsidR="0030337A" w:rsidRPr="00AA496E" w:rsidRDefault="0030337A" w:rsidP="00525236">
      <w:pPr>
        <w:numPr>
          <w:ilvl w:val="0"/>
          <w:numId w:val="149"/>
        </w:numPr>
        <w:tabs>
          <w:tab w:val="clear" w:pos="720"/>
          <w:tab w:val="num" w:pos="0"/>
        </w:tabs>
        <w:spacing w:after="0" w:line="360" w:lineRule="auto"/>
        <w:jc w:val="both"/>
        <w:rPr>
          <w:rFonts w:ascii="Times New Roman" w:hAnsi="Times New Roman"/>
          <w:sz w:val="24"/>
          <w:szCs w:val="24"/>
        </w:rPr>
      </w:pPr>
      <w:r w:rsidRPr="00AA496E">
        <w:rPr>
          <w:rFonts w:ascii="Times New Roman" w:hAnsi="Times New Roman"/>
          <w:sz w:val="24"/>
          <w:szCs w:val="24"/>
        </w:rPr>
        <w:t>rozpoznawanie potrzeb i możliwości dziecka,</w:t>
      </w:r>
    </w:p>
    <w:p w:rsidR="0030337A" w:rsidRPr="00AA496E" w:rsidRDefault="0030337A" w:rsidP="00525236">
      <w:pPr>
        <w:numPr>
          <w:ilvl w:val="0"/>
          <w:numId w:val="149"/>
        </w:numPr>
        <w:tabs>
          <w:tab w:val="clear" w:pos="720"/>
          <w:tab w:val="num" w:pos="0"/>
        </w:tabs>
        <w:spacing w:after="0" w:line="360" w:lineRule="auto"/>
        <w:jc w:val="both"/>
        <w:rPr>
          <w:rFonts w:ascii="Times New Roman" w:hAnsi="Times New Roman"/>
          <w:sz w:val="24"/>
          <w:szCs w:val="24"/>
        </w:rPr>
      </w:pPr>
      <w:r w:rsidRPr="00AA496E">
        <w:rPr>
          <w:rFonts w:ascii="Times New Roman" w:hAnsi="Times New Roman"/>
          <w:sz w:val="24"/>
          <w:szCs w:val="24"/>
        </w:rPr>
        <w:t>wczesne wykrywanie zaburzeń rozwoju oraz trudności wychowawczych i zapobieganie ich rozwojowi,</w:t>
      </w:r>
    </w:p>
    <w:p w:rsidR="0030337A" w:rsidRPr="00AA496E" w:rsidRDefault="0030337A" w:rsidP="00525236">
      <w:pPr>
        <w:numPr>
          <w:ilvl w:val="0"/>
          <w:numId w:val="149"/>
        </w:numPr>
        <w:tabs>
          <w:tab w:val="clear" w:pos="720"/>
          <w:tab w:val="num" w:pos="0"/>
        </w:tabs>
        <w:spacing w:after="0" w:line="360" w:lineRule="auto"/>
        <w:jc w:val="both"/>
        <w:rPr>
          <w:rFonts w:ascii="Times New Roman" w:hAnsi="Times New Roman"/>
          <w:sz w:val="24"/>
          <w:szCs w:val="24"/>
        </w:rPr>
      </w:pPr>
      <w:r w:rsidRPr="00AA496E">
        <w:rPr>
          <w:rFonts w:ascii="Times New Roman" w:hAnsi="Times New Roman"/>
          <w:sz w:val="24"/>
          <w:szCs w:val="24"/>
        </w:rPr>
        <w:t>kierowanie za zgodą rodziców na badanie w poradni psychologiczno-pedagogicznej,</w:t>
      </w:r>
    </w:p>
    <w:p w:rsidR="0030337A" w:rsidRPr="00AA496E" w:rsidRDefault="0030337A" w:rsidP="00525236">
      <w:pPr>
        <w:numPr>
          <w:ilvl w:val="0"/>
          <w:numId w:val="149"/>
        </w:numPr>
        <w:tabs>
          <w:tab w:val="clear" w:pos="720"/>
          <w:tab w:val="num" w:pos="0"/>
        </w:tabs>
        <w:spacing w:after="0" w:line="360" w:lineRule="auto"/>
        <w:jc w:val="both"/>
        <w:rPr>
          <w:rFonts w:ascii="Times New Roman" w:hAnsi="Times New Roman"/>
          <w:sz w:val="24"/>
          <w:szCs w:val="24"/>
        </w:rPr>
      </w:pPr>
      <w:r w:rsidRPr="00AA496E">
        <w:rPr>
          <w:rFonts w:ascii="Times New Roman" w:hAnsi="Times New Roman"/>
          <w:sz w:val="24"/>
          <w:szCs w:val="24"/>
        </w:rPr>
        <w:t>pomoc rodzicom w kierowaniu do poradni specjalistycznej,</w:t>
      </w:r>
    </w:p>
    <w:p w:rsidR="0030337A" w:rsidRPr="00AA496E" w:rsidRDefault="0030337A" w:rsidP="00525236">
      <w:pPr>
        <w:numPr>
          <w:ilvl w:val="0"/>
          <w:numId w:val="149"/>
        </w:numPr>
        <w:tabs>
          <w:tab w:val="clear" w:pos="720"/>
          <w:tab w:val="num" w:pos="0"/>
        </w:tabs>
        <w:spacing w:after="0" w:line="360" w:lineRule="auto"/>
        <w:jc w:val="both"/>
        <w:rPr>
          <w:rFonts w:ascii="Times New Roman" w:hAnsi="Times New Roman"/>
          <w:sz w:val="24"/>
          <w:szCs w:val="24"/>
        </w:rPr>
      </w:pPr>
      <w:r w:rsidRPr="00AA496E">
        <w:rPr>
          <w:rFonts w:ascii="Times New Roman" w:hAnsi="Times New Roman"/>
          <w:sz w:val="24"/>
          <w:szCs w:val="24"/>
        </w:rPr>
        <w:t>wdrażanie do procesu wychowania i nauczania zaleceń i wskazań specjalistów z poradni psychologiczno-pedagogicznej,</w:t>
      </w:r>
    </w:p>
    <w:p w:rsidR="0030337A" w:rsidRPr="00AA496E" w:rsidRDefault="0030337A" w:rsidP="00525236">
      <w:pPr>
        <w:numPr>
          <w:ilvl w:val="0"/>
          <w:numId w:val="149"/>
        </w:numPr>
        <w:tabs>
          <w:tab w:val="clear" w:pos="720"/>
          <w:tab w:val="num" w:pos="0"/>
        </w:tabs>
        <w:spacing w:after="0" w:line="360" w:lineRule="auto"/>
        <w:jc w:val="both"/>
        <w:rPr>
          <w:rFonts w:ascii="Times New Roman" w:hAnsi="Times New Roman"/>
          <w:sz w:val="24"/>
          <w:szCs w:val="24"/>
        </w:rPr>
      </w:pPr>
      <w:r w:rsidRPr="00AA496E">
        <w:rPr>
          <w:rFonts w:ascii="Times New Roman" w:hAnsi="Times New Roman"/>
          <w:sz w:val="24"/>
          <w:szCs w:val="24"/>
        </w:rPr>
        <w:t>prowadzenie zajęć stymulacyjnych i kompensacyjno-wyrównawczych,</w:t>
      </w:r>
    </w:p>
    <w:p w:rsidR="0030337A" w:rsidRPr="00AA496E" w:rsidRDefault="0030337A" w:rsidP="00525236">
      <w:pPr>
        <w:numPr>
          <w:ilvl w:val="0"/>
          <w:numId w:val="149"/>
        </w:numPr>
        <w:tabs>
          <w:tab w:val="clear" w:pos="720"/>
          <w:tab w:val="num" w:pos="0"/>
        </w:tabs>
        <w:spacing w:after="0" w:line="360" w:lineRule="auto"/>
        <w:jc w:val="both"/>
        <w:rPr>
          <w:rFonts w:ascii="Times New Roman" w:hAnsi="Times New Roman"/>
          <w:sz w:val="24"/>
          <w:szCs w:val="24"/>
        </w:rPr>
      </w:pPr>
      <w:r w:rsidRPr="00AA496E">
        <w:rPr>
          <w:rFonts w:ascii="Times New Roman" w:hAnsi="Times New Roman"/>
          <w:sz w:val="24"/>
          <w:szCs w:val="24"/>
        </w:rPr>
        <w:t>organizowanie zajęć prowadzonych przez specjalistów,</w:t>
      </w:r>
    </w:p>
    <w:p w:rsidR="00D84F41" w:rsidRPr="00AA496E" w:rsidRDefault="0030337A" w:rsidP="00525236">
      <w:pPr>
        <w:numPr>
          <w:ilvl w:val="0"/>
          <w:numId w:val="149"/>
        </w:numPr>
        <w:tabs>
          <w:tab w:val="clear" w:pos="720"/>
          <w:tab w:val="num" w:pos="0"/>
        </w:tabs>
        <w:spacing w:after="0" w:line="360" w:lineRule="auto"/>
        <w:jc w:val="both"/>
        <w:rPr>
          <w:rFonts w:ascii="Times New Roman" w:hAnsi="Times New Roman"/>
          <w:sz w:val="24"/>
          <w:szCs w:val="24"/>
        </w:rPr>
      </w:pPr>
      <w:r w:rsidRPr="00AA496E">
        <w:rPr>
          <w:rFonts w:ascii="Times New Roman" w:hAnsi="Times New Roman"/>
          <w:sz w:val="24"/>
          <w:szCs w:val="24"/>
        </w:rPr>
        <w:t>rozwijanie zainteresowań i uzdolnień dzieci.</w:t>
      </w:r>
    </w:p>
    <w:p w:rsidR="0030337A" w:rsidRPr="00AA496E" w:rsidRDefault="0030337A" w:rsidP="00525236">
      <w:pPr>
        <w:pStyle w:val="Akapitzlist"/>
        <w:numPr>
          <w:ilvl w:val="0"/>
          <w:numId w:val="122"/>
        </w:numPr>
        <w:spacing w:after="0" w:line="360" w:lineRule="auto"/>
        <w:jc w:val="both"/>
        <w:rPr>
          <w:rFonts w:ascii="Times New Roman" w:hAnsi="Times New Roman" w:cs="Times New Roman"/>
          <w:sz w:val="24"/>
          <w:szCs w:val="24"/>
        </w:rPr>
      </w:pPr>
      <w:r w:rsidRPr="00AA496E">
        <w:rPr>
          <w:rFonts w:ascii="Times New Roman" w:hAnsi="Times New Roman" w:cs="Times New Roman"/>
          <w:sz w:val="24"/>
          <w:szCs w:val="24"/>
        </w:rPr>
        <w:t>Oddział</w:t>
      </w:r>
      <w:r w:rsidR="00703CE1" w:rsidRPr="00AA496E">
        <w:rPr>
          <w:rFonts w:ascii="Times New Roman" w:hAnsi="Times New Roman" w:cs="Times New Roman"/>
          <w:sz w:val="24"/>
          <w:szCs w:val="24"/>
        </w:rPr>
        <w:t>y</w:t>
      </w:r>
      <w:r w:rsidRPr="00AA496E">
        <w:rPr>
          <w:rFonts w:ascii="Times New Roman" w:hAnsi="Times New Roman" w:cs="Times New Roman"/>
          <w:sz w:val="24"/>
          <w:szCs w:val="24"/>
        </w:rPr>
        <w:t xml:space="preserve"> wspomaga</w:t>
      </w:r>
      <w:r w:rsidR="00703CE1" w:rsidRPr="00AA496E">
        <w:rPr>
          <w:rFonts w:ascii="Times New Roman" w:hAnsi="Times New Roman" w:cs="Times New Roman"/>
          <w:sz w:val="24"/>
          <w:szCs w:val="24"/>
        </w:rPr>
        <w:t>ją</w:t>
      </w:r>
      <w:r w:rsidRPr="00AA496E">
        <w:rPr>
          <w:rFonts w:ascii="Times New Roman" w:hAnsi="Times New Roman" w:cs="Times New Roman"/>
          <w:sz w:val="24"/>
          <w:szCs w:val="24"/>
        </w:rPr>
        <w:t xml:space="preserve"> rodzinę w wychowaniu dziecka i przygotowaniu go do nauki w szkole:</w:t>
      </w:r>
    </w:p>
    <w:p w:rsidR="0030337A" w:rsidRPr="00AA496E" w:rsidRDefault="0030337A" w:rsidP="00525236">
      <w:pPr>
        <w:numPr>
          <w:ilvl w:val="0"/>
          <w:numId w:val="165"/>
        </w:numPr>
        <w:spacing w:after="0" w:line="360" w:lineRule="auto"/>
        <w:ind w:firstLine="66"/>
        <w:jc w:val="both"/>
        <w:rPr>
          <w:rFonts w:ascii="Times New Roman" w:hAnsi="Times New Roman"/>
          <w:sz w:val="24"/>
          <w:szCs w:val="24"/>
        </w:rPr>
      </w:pPr>
      <w:r w:rsidRPr="00AA496E">
        <w:rPr>
          <w:rFonts w:ascii="Times New Roman" w:hAnsi="Times New Roman"/>
          <w:sz w:val="24"/>
          <w:szCs w:val="24"/>
        </w:rPr>
        <w:t>organizuje współpracę z rodzicami,</w:t>
      </w:r>
    </w:p>
    <w:p w:rsidR="0030337A" w:rsidRPr="00AA496E" w:rsidRDefault="0030337A" w:rsidP="00525236">
      <w:pPr>
        <w:numPr>
          <w:ilvl w:val="0"/>
          <w:numId w:val="165"/>
        </w:numPr>
        <w:spacing w:after="0" w:line="360" w:lineRule="auto"/>
        <w:ind w:firstLine="66"/>
        <w:jc w:val="both"/>
        <w:rPr>
          <w:rFonts w:ascii="Times New Roman" w:hAnsi="Times New Roman"/>
          <w:sz w:val="24"/>
          <w:szCs w:val="24"/>
        </w:rPr>
      </w:pPr>
      <w:r w:rsidRPr="00AA496E">
        <w:rPr>
          <w:rFonts w:ascii="Times New Roman" w:hAnsi="Times New Roman"/>
          <w:sz w:val="24"/>
          <w:szCs w:val="24"/>
        </w:rPr>
        <w:t xml:space="preserve">zapoznaje  rodziców z zadaniami realizowanym w oddziale przedszkolnym, </w:t>
      </w:r>
    </w:p>
    <w:p w:rsidR="0030337A" w:rsidRPr="00AA496E" w:rsidRDefault="0030337A" w:rsidP="00525236">
      <w:pPr>
        <w:numPr>
          <w:ilvl w:val="0"/>
          <w:numId w:val="165"/>
        </w:numPr>
        <w:spacing w:after="0" w:line="360" w:lineRule="auto"/>
        <w:ind w:firstLine="66"/>
        <w:jc w:val="both"/>
        <w:rPr>
          <w:rFonts w:ascii="Times New Roman" w:hAnsi="Times New Roman"/>
          <w:sz w:val="24"/>
          <w:szCs w:val="24"/>
        </w:rPr>
      </w:pPr>
      <w:r w:rsidRPr="00AA496E">
        <w:rPr>
          <w:rFonts w:ascii="Times New Roman" w:hAnsi="Times New Roman"/>
          <w:sz w:val="24"/>
          <w:szCs w:val="24"/>
        </w:rPr>
        <w:t>zasięga opinii rodziców w sprawach dotyczących wychowania, opieki i nauczania,</w:t>
      </w:r>
    </w:p>
    <w:p w:rsidR="0030337A" w:rsidRPr="00AA496E" w:rsidRDefault="0030337A" w:rsidP="00525236">
      <w:pPr>
        <w:numPr>
          <w:ilvl w:val="0"/>
          <w:numId w:val="165"/>
        </w:numPr>
        <w:spacing w:after="0" w:line="360" w:lineRule="auto"/>
        <w:ind w:firstLine="66"/>
        <w:jc w:val="both"/>
        <w:rPr>
          <w:rFonts w:ascii="Times New Roman" w:hAnsi="Times New Roman"/>
          <w:sz w:val="24"/>
          <w:szCs w:val="24"/>
        </w:rPr>
      </w:pPr>
      <w:r w:rsidRPr="00AA496E">
        <w:rPr>
          <w:rFonts w:ascii="Times New Roman" w:hAnsi="Times New Roman"/>
          <w:sz w:val="24"/>
          <w:szCs w:val="24"/>
        </w:rPr>
        <w:t>uzgadnia kierunki i zakres realizowanych zadań,</w:t>
      </w:r>
    </w:p>
    <w:p w:rsidR="0030337A" w:rsidRPr="00AA496E" w:rsidRDefault="00D84F41" w:rsidP="00194319">
      <w:pPr>
        <w:spacing w:after="0" w:line="360" w:lineRule="auto"/>
        <w:ind w:left="360"/>
        <w:jc w:val="both"/>
        <w:rPr>
          <w:rFonts w:ascii="Times New Roman" w:hAnsi="Times New Roman"/>
          <w:sz w:val="24"/>
          <w:szCs w:val="24"/>
        </w:rPr>
      </w:pPr>
      <w:r w:rsidRPr="00AA496E">
        <w:rPr>
          <w:rFonts w:ascii="Times New Roman" w:hAnsi="Times New Roman"/>
          <w:sz w:val="24"/>
          <w:szCs w:val="24"/>
        </w:rPr>
        <w:t xml:space="preserve"> 5) </w:t>
      </w:r>
      <w:r w:rsidR="0030337A" w:rsidRPr="00AA496E">
        <w:rPr>
          <w:rFonts w:ascii="Times New Roman" w:hAnsi="Times New Roman"/>
          <w:sz w:val="24"/>
          <w:szCs w:val="24"/>
        </w:rPr>
        <w:t>udziela bieżących informacji o rozwoju i postępach dziecka,</w:t>
      </w:r>
    </w:p>
    <w:p w:rsidR="0030337A" w:rsidRPr="00AA496E" w:rsidRDefault="00D84F41" w:rsidP="00194319">
      <w:pPr>
        <w:spacing w:after="0" w:line="360" w:lineRule="auto"/>
        <w:ind w:left="426"/>
        <w:jc w:val="both"/>
        <w:rPr>
          <w:rFonts w:ascii="Times New Roman" w:hAnsi="Times New Roman"/>
          <w:sz w:val="24"/>
          <w:szCs w:val="24"/>
        </w:rPr>
      </w:pPr>
      <w:r w:rsidRPr="00AA496E">
        <w:rPr>
          <w:rFonts w:ascii="Times New Roman" w:hAnsi="Times New Roman"/>
          <w:sz w:val="24"/>
          <w:szCs w:val="24"/>
        </w:rPr>
        <w:t xml:space="preserve">6) </w:t>
      </w:r>
      <w:r w:rsidR="0030337A" w:rsidRPr="00AA496E">
        <w:rPr>
          <w:rFonts w:ascii="Times New Roman" w:hAnsi="Times New Roman"/>
          <w:sz w:val="24"/>
          <w:szCs w:val="24"/>
        </w:rPr>
        <w:t>stwarza sytuacje sprzyjające rozwojowi samodzielności, kształtowania nawyków higienicznych i kultury bycia,</w:t>
      </w:r>
    </w:p>
    <w:p w:rsidR="0030337A" w:rsidRPr="00AA496E" w:rsidRDefault="00D84F41" w:rsidP="00194319">
      <w:pPr>
        <w:spacing w:after="0" w:line="360" w:lineRule="auto"/>
        <w:jc w:val="both"/>
        <w:rPr>
          <w:rFonts w:ascii="Times New Roman" w:hAnsi="Times New Roman"/>
          <w:sz w:val="24"/>
          <w:szCs w:val="24"/>
        </w:rPr>
      </w:pPr>
      <w:r w:rsidRPr="00AA496E">
        <w:rPr>
          <w:rFonts w:ascii="Times New Roman" w:hAnsi="Times New Roman"/>
          <w:sz w:val="24"/>
          <w:szCs w:val="24"/>
        </w:rPr>
        <w:t xml:space="preserve">7) </w:t>
      </w:r>
      <w:r w:rsidR="0030337A" w:rsidRPr="00AA496E">
        <w:rPr>
          <w:rFonts w:ascii="Times New Roman" w:hAnsi="Times New Roman"/>
          <w:sz w:val="24"/>
          <w:szCs w:val="24"/>
        </w:rPr>
        <w:t>stwarza warunki do realizacji podstawy programowej wychowania przedszkolnego,</w:t>
      </w:r>
    </w:p>
    <w:p w:rsidR="0030337A" w:rsidRPr="00AA496E" w:rsidRDefault="00D84F41" w:rsidP="00194319">
      <w:pPr>
        <w:spacing w:after="0" w:line="360" w:lineRule="auto"/>
        <w:jc w:val="both"/>
        <w:rPr>
          <w:rFonts w:ascii="Times New Roman" w:hAnsi="Times New Roman"/>
          <w:sz w:val="24"/>
          <w:szCs w:val="24"/>
        </w:rPr>
      </w:pPr>
      <w:r w:rsidRPr="00AA496E">
        <w:rPr>
          <w:rFonts w:ascii="Times New Roman" w:hAnsi="Times New Roman"/>
          <w:sz w:val="24"/>
          <w:szCs w:val="24"/>
        </w:rPr>
        <w:t xml:space="preserve">8) </w:t>
      </w:r>
      <w:r w:rsidR="0030337A" w:rsidRPr="00AA496E">
        <w:rPr>
          <w:rFonts w:ascii="Times New Roman" w:hAnsi="Times New Roman"/>
          <w:sz w:val="24"/>
          <w:szCs w:val="24"/>
        </w:rPr>
        <w:t>współpracuje ze Szkołą i nauczycielami edukacji wczesnoszkolnej,</w:t>
      </w:r>
    </w:p>
    <w:p w:rsidR="0030337A" w:rsidRPr="00AA496E" w:rsidRDefault="00D84F41" w:rsidP="00194319">
      <w:pPr>
        <w:spacing w:after="0" w:line="360" w:lineRule="auto"/>
        <w:jc w:val="both"/>
        <w:rPr>
          <w:rFonts w:ascii="Times New Roman" w:hAnsi="Times New Roman"/>
          <w:sz w:val="24"/>
          <w:szCs w:val="24"/>
        </w:rPr>
      </w:pPr>
      <w:r w:rsidRPr="00AA496E">
        <w:rPr>
          <w:rFonts w:ascii="Times New Roman" w:hAnsi="Times New Roman"/>
          <w:sz w:val="24"/>
          <w:szCs w:val="24"/>
        </w:rPr>
        <w:t xml:space="preserve">9) </w:t>
      </w:r>
      <w:r w:rsidR="0030337A" w:rsidRPr="00AA496E">
        <w:rPr>
          <w:rFonts w:ascii="Times New Roman" w:hAnsi="Times New Roman"/>
          <w:sz w:val="24"/>
          <w:szCs w:val="24"/>
        </w:rPr>
        <w:t>umożliwia dziecku zdobywanie różnorodnych doświadczeń wpływających stymulująco na ich rozwój,</w:t>
      </w:r>
    </w:p>
    <w:p w:rsidR="007604B2" w:rsidRPr="00AA496E" w:rsidRDefault="00D84F41" w:rsidP="00194319">
      <w:pPr>
        <w:spacing w:after="0" w:line="360" w:lineRule="auto"/>
        <w:jc w:val="both"/>
        <w:rPr>
          <w:rFonts w:ascii="Times New Roman" w:hAnsi="Times New Roman"/>
          <w:sz w:val="24"/>
          <w:szCs w:val="24"/>
        </w:rPr>
      </w:pPr>
      <w:r w:rsidRPr="00AA496E">
        <w:rPr>
          <w:rFonts w:ascii="Times New Roman" w:hAnsi="Times New Roman"/>
          <w:sz w:val="24"/>
          <w:szCs w:val="24"/>
        </w:rPr>
        <w:t>10)</w:t>
      </w:r>
      <w:r w:rsidR="0030337A" w:rsidRPr="00AA496E">
        <w:rPr>
          <w:rFonts w:ascii="Times New Roman" w:hAnsi="Times New Roman"/>
          <w:sz w:val="24"/>
          <w:szCs w:val="24"/>
        </w:rPr>
        <w:t>stwarza sytuacje edukacyjne sprzyjające zdobywaniu umiejętności czytania i pisania, stosowania i tworzenia symboli i znaków.</w:t>
      </w:r>
    </w:p>
    <w:p w:rsidR="0030337A" w:rsidRPr="00AA496E" w:rsidRDefault="00F5437F" w:rsidP="00194319">
      <w:pPr>
        <w:spacing w:after="0" w:line="360" w:lineRule="auto"/>
        <w:jc w:val="both"/>
        <w:rPr>
          <w:rFonts w:ascii="Times New Roman" w:hAnsi="Times New Roman"/>
          <w:sz w:val="24"/>
          <w:szCs w:val="24"/>
        </w:rPr>
      </w:pPr>
      <w:r w:rsidRPr="00AA496E">
        <w:rPr>
          <w:rFonts w:ascii="Times New Roman" w:hAnsi="Times New Roman"/>
          <w:sz w:val="24"/>
          <w:szCs w:val="24"/>
        </w:rPr>
        <w:t>§ 92</w:t>
      </w:r>
      <w:r w:rsidR="0030337A" w:rsidRPr="00AA496E">
        <w:rPr>
          <w:rFonts w:ascii="Times New Roman" w:hAnsi="Times New Roman"/>
          <w:sz w:val="24"/>
          <w:szCs w:val="24"/>
        </w:rPr>
        <w:t>.</w:t>
      </w:r>
      <w:r w:rsidR="00FA5789" w:rsidRPr="00AA496E">
        <w:rPr>
          <w:rFonts w:ascii="Times New Roman" w:hAnsi="Times New Roman"/>
          <w:sz w:val="24"/>
          <w:szCs w:val="24"/>
        </w:rPr>
        <w:t xml:space="preserve"> 1. </w:t>
      </w:r>
      <w:r w:rsidR="0030337A" w:rsidRPr="00AA496E">
        <w:rPr>
          <w:rFonts w:ascii="Times New Roman" w:hAnsi="Times New Roman"/>
          <w:sz w:val="24"/>
          <w:szCs w:val="24"/>
        </w:rPr>
        <w:t>Oddział</w:t>
      </w:r>
      <w:r w:rsidR="00703CE1" w:rsidRPr="00AA496E">
        <w:rPr>
          <w:rFonts w:ascii="Times New Roman" w:hAnsi="Times New Roman"/>
          <w:sz w:val="24"/>
          <w:szCs w:val="24"/>
        </w:rPr>
        <w:t>y</w:t>
      </w:r>
      <w:r w:rsidR="0030337A" w:rsidRPr="00AA496E">
        <w:rPr>
          <w:rFonts w:ascii="Times New Roman" w:hAnsi="Times New Roman"/>
          <w:sz w:val="24"/>
          <w:szCs w:val="24"/>
        </w:rPr>
        <w:t xml:space="preserve"> zapewnia</w:t>
      </w:r>
      <w:r w:rsidR="00703CE1" w:rsidRPr="00AA496E">
        <w:rPr>
          <w:rFonts w:ascii="Times New Roman" w:hAnsi="Times New Roman"/>
          <w:sz w:val="24"/>
          <w:szCs w:val="24"/>
        </w:rPr>
        <w:t>ją</w:t>
      </w:r>
      <w:r w:rsidR="0030337A" w:rsidRPr="00AA496E">
        <w:rPr>
          <w:rFonts w:ascii="Times New Roman" w:hAnsi="Times New Roman"/>
          <w:sz w:val="24"/>
          <w:szCs w:val="24"/>
        </w:rPr>
        <w:t xml:space="preserve"> dzieciom niepełnosprawnym:</w:t>
      </w:r>
    </w:p>
    <w:p w:rsidR="0030337A" w:rsidRPr="00AA496E" w:rsidRDefault="0030337A" w:rsidP="00525236">
      <w:pPr>
        <w:numPr>
          <w:ilvl w:val="0"/>
          <w:numId w:val="163"/>
        </w:numPr>
        <w:spacing w:after="0" w:line="360" w:lineRule="auto"/>
        <w:jc w:val="both"/>
        <w:rPr>
          <w:rFonts w:ascii="Times New Roman" w:hAnsi="Times New Roman"/>
          <w:sz w:val="24"/>
          <w:szCs w:val="24"/>
        </w:rPr>
      </w:pPr>
      <w:r w:rsidRPr="00AA496E">
        <w:rPr>
          <w:rFonts w:ascii="Times New Roman" w:hAnsi="Times New Roman"/>
          <w:sz w:val="24"/>
          <w:szCs w:val="24"/>
        </w:rPr>
        <w:t>realizację zaleceń zawartych w orzeczeniach o potrzebie kształcenia specjalnego wydawanych przez poradnie psychologiczno-pedagogiczne,</w:t>
      </w:r>
    </w:p>
    <w:p w:rsidR="0030337A" w:rsidRPr="00AA496E" w:rsidRDefault="0030337A" w:rsidP="00525236">
      <w:pPr>
        <w:numPr>
          <w:ilvl w:val="0"/>
          <w:numId w:val="163"/>
        </w:numPr>
        <w:spacing w:after="0" w:line="360" w:lineRule="auto"/>
        <w:jc w:val="both"/>
        <w:rPr>
          <w:rFonts w:ascii="Times New Roman" w:hAnsi="Times New Roman"/>
          <w:sz w:val="24"/>
          <w:szCs w:val="24"/>
        </w:rPr>
      </w:pPr>
      <w:r w:rsidRPr="00AA496E">
        <w:rPr>
          <w:rFonts w:ascii="Times New Roman" w:hAnsi="Times New Roman"/>
          <w:sz w:val="24"/>
          <w:szCs w:val="24"/>
        </w:rPr>
        <w:lastRenderedPageBreak/>
        <w:t>odpowiednie warunki do wychowania i opieki, pomoce i środki dydaktyczne,</w:t>
      </w:r>
    </w:p>
    <w:p w:rsidR="0030337A" w:rsidRPr="00AA496E" w:rsidRDefault="0030337A" w:rsidP="00525236">
      <w:pPr>
        <w:numPr>
          <w:ilvl w:val="0"/>
          <w:numId w:val="163"/>
        </w:numPr>
        <w:spacing w:after="0" w:line="360" w:lineRule="auto"/>
        <w:jc w:val="both"/>
        <w:rPr>
          <w:rFonts w:ascii="Times New Roman" w:hAnsi="Times New Roman"/>
          <w:sz w:val="24"/>
          <w:szCs w:val="24"/>
        </w:rPr>
      </w:pPr>
      <w:r w:rsidRPr="00AA496E">
        <w:rPr>
          <w:rFonts w:ascii="Times New Roman" w:hAnsi="Times New Roman"/>
          <w:sz w:val="24"/>
          <w:szCs w:val="24"/>
        </w:rPr>
        <w:t>realizację programu wychowania przedszkolnego dostosowanego do indywidualnych potrzeb i możliwości psychofizycznych, z wykorzystaniem odpowiednich form i metod pracy wychowawczo-dydaktycznej,</w:t>
      </w:r>
    </w:p>
    <w:p w:rsidR="0030337A" w:rsidRPr="00AA496E" w:rsidRDefault="0030337A" w:rsidP="00525236">
      <w:pPr>
        <w:numPr>
          <w:ilvl w:val="0"/>
          <w:numId w:val="163"/>
        </w:numPr>
        <w:spacing w:after="0" w:line="360" w:lineRule="auto"/>
        <w:jc w:val="both"/>
        <w:rPr>
          <w:rFonts w:ascii="Times New Roman" w:hAnsi="Times New Roman"/>
          <w:sz w:val="24"/>
          <w:szCs w:val="24"/>
        </w:rPr>
      </w:pPr>
      <w:r w:rsidRPr="00AA496E">
        <w:rPr>
          <w:rFonts w:ascii="Times New Roman" w:hAnsi="Times New Roman"/>
          <w:sz w:val="24"/>
          <w:szCs w:val="24"/>
        </w:rPr>
        <w:t>zajęcia rewalidacyjne stosownie do potrzeb dzieci,</w:t>
      </w:r>
    </w:p>
    <w:p w:rsidR="007604B2" w:rsidRPr="00796F4C" w:rsidRDefault="0030337A" w:rsidP="00796F4C">
      <w:pPr>
        <w:numPr>
          <w:ilvl w:val="0"/>
          <w:numId w:val="163"/>
        </w:numPr>
        <w:spacing w:after="0" w:line="360" w:lineRule="auto"/>
        <w:jc w:val="both"/>
        <w:rPr>
          <w:rFonts w:ascii="Times New Roman" w:hAnsi="Times New Roman"/>
          <w:sz w:val="24"/>
          <w:szCs w:val="24"/>
        </w:rPr>
      </w:pPr>
      <w:r w:rsidRPr="00AA496E">
        <w:rPr>
          <w:rFonts w:ascii="Times New Roman" w:hAnsi="Times New Roman"/>
          <w:sz w:val="24"/>
          <w:szCs w:val="24"/>
        </w:rPr>
        <w:t xml:space="preserve"> integrację ze środowiskiem rówieśniczym.</w:t>
      </w:r>
    </w:p>
    <w:p w:rsidR="0030337A" w:rsidRPr="00AA496E" w:rsidRDefault="00F5437F" w:rsidP="00194319">
      <w:pPr>
        <w:spacing w:after="0" w:line="360" w:lineRule="auto"/>
        <w:jc w:val="both"/>
        <w:rPr>
          <w:rFonts w:ascii="Times New Roman" w:hAnsi="Times New Roman"/>
          <w:sz w:val="24"/>
          <w:szCs w:val="24"/>
        </w:rPr>
      </w:pPr>
      <w:r w:rsidRPr="00AA496E">
        <w:rPr>
          <w:rFonts w:ascii="Times New Roman" w:hAnsi="Times New Roman"/>
          <w:sz w:val="24"/>
          <w:szCs w:val="24"/>
        </w:rPr>
        <w:t>§ 93</w:t>
      </w:r>
      <w:r w:rsidR="0030337A" w:rsidRPr="00AA496E">
        <w:rPr>
          <w:rFonts w:ascii="Times New Roman" w:hAnsi="Times New Roman"/>
          <w:sz w:val="24"/>
          <w:szCs w:val="24"/>
        </w:rPr>
        <w:t>.</w:t>
      </w:r>
      <w:r w:rsidR="00FA5789" w:rsidRPr="00AA496E">
        <w:rPr>
          <w:rFonts w:ascii="Times New Roman" w:hAnsi="Times New Roman"/>
          <w:sz w:val="24"/>
          <w:szCs w:val="24"/>
        </w:rPr>
        <w:t xml:space="preserve"> 1. </w:t>
      </w:r>
      <w:r w:rsidR="0030337A" w:rsidRPr="00AA496E">
        <w:rPr>
          <w:rFonts w:ascii="Times New Roman" w:hAnsi="Times New Roman"/>
          <w:sz w:val="24"/>
          <w:szCs w:val="24"/>
        </w:rPr>
        <w:t>W ramach posiadanych możliwości oddział</w:t>
      </w:r>
      <w:r w:rsidR="00703CE1" w:rsidRPr="00AA496E">
        <w:rPr>
          <w:rFonts w:ascii="Times New Roman" w:hAnsi="Times New Roman"/>
          <w:sz w:val="24"/>
          <w:szCs w:val="24"/>
        </w:rPr>
        <w:t>y</w:t>
      </w:r>
      <w:r w:rsidR="0030337A" w:rsidRPr="00AA496E">
        <w:rPr>
          <w:rFonts w:ascii="Times New Roman" w:hAnsi="Times New Roman"/>
          <w:sz w:val="24"/>
          <w:szCs w:val="24"/>
        </w:rPr>
        <w:t xml:space="preserve"> </w:t>
      </w:r>
      <w:r w:rsidR="00703CE1" w:rsidRPr="00AA496E">
        <w:rPr>
          <w:rFonts w:ascii="Times New Roman" w:hAnsi="Times New Roman"/>
          <w:sz w:val="24"/>
          <w:szCs w:val="24"/>
        </w:rPr>
        <w:t>organizują</w:t>
      </w:r>
      <w:r w:rsidR="0030337A" w:rsidRPr="00AA496E">
        <w:rPr>
          <w:rFonts w:ascii="Times New Roman" w:hAnsi="Times New Roman"/>
          <w:sz w:val="24"/>
          <w:szCs w:val="24"/>
        </w:rPr>
        <w:t xml:space="preserve"> i udziela</w:t>
      </w:r>
      <w:r w:rsidR="00493F3B" w:rsidRPr="00AA496E">
        <w:rPr>
          <w:rFonts w:ascii="Times New Roman" w:hAnsi="Times New Roman"/>
          <w:sz w:val="24"/>
          <w:szCs w:val="24"/>
        </w:rPr>
        <w:t>ją</w:t>
      </w:r>
      <w:r w:rsidR="0030337A" w:rsidRPr="00AA496E">
        <w:rPr>
          <w:rFonts w:ascii="Times New Roman" w:hAnsi="Times New Roman"/>
          <w:sz w:val="24"/>
          <w:szCs w:val="24"/>
        </w:rPr>
        <w:t xml:space="preserve"> dzieciom i ich rodzicom pomocy psychologiczno-pedagogicznej poprzez:</w:t>
      </w:r>
    </w:p>
    <w:p w:rsidR="0030337A" w:rsidRPr="00AA496E" w:rsidRDefault="0030337A" w:rsidP="00525236">
      <w:pPr>
        <w:numPr>
          <w:ilvl w:val="0"/>
          <w:numId w:val="152"/>
        </w:numPr>
        <w:spacing w:after="0" w:line="360" w:lineRule="auto"/>
        <w:jc w:val="both"/>
        <w:rPr>
          <w:rFonts w:ascii="Times New Roman" w:hAnsi="Times New Roman"/>
          <w:sz w:val="24"/>
          <w:szCs w:val="24"/>
        </w:rPr>
      </w:pPr>
      <w:r w:rsidRPr="00AA496E">
        <w:rPr>
          <w:rFonts w:ascii="Times New Roman" w:hAnsi="Times New Roman"/>
          <w:sz w:val="24"/>
          <w:szCs w:val="24"/>
        </w:rPr>
        <w:t>diagnozowanie środowiska dzieci;</w:t>
      </w:r>
    </w:p>
    <w:p w:rsidR="0030337A" w:rsidRPr="00AA496E" w:rsidRDefault="0030337A" w:rsidP="00525236">
      <w:pPr>
        <w:numPr>
          <w:ilvl w:val="0"/>
          <w:numId w:val="152"/>
        </w:numPr>
        <w:spacing w:after="0" w:line="360" w:lineRule="auto"/>
        <w:jc w:val="both"/>
        <w:rPr>
          <w:rFonts w:ascii="Times New Roman" w:hAnsi="Times New Roman"/>
          <w:sz w:val="24"/>
          <w:szCs w:val="24"/>
        </w:rPr>
      </w:pPr>
      <w:r w:rsidRPr="00AA496E">
        <w:rPr>
          <w:rFonts w:ascii="Times New Roman" w:hAnsi="Times New Roman"/>
          <w:sz w:val="24"/>
          <w:szCs w:val="24"/>
        </w:rPr>
        <w:t>rozpoznawanie potencjalnych możliwości oraz indywidualnych potrzeb dziecka i umożliwianie ich zaspokajania;</w:t>
      </w:r>
    </w:p>
    <w:p w:rsidR="0030337A" w:rsidRPr="00AA496E" w:rsidRDefault="0030337A" w:rsidP="00525236">
      <w:pPr>
        <w:numPr>
          <w:ilvl w:val="0"/>
          <w:numId w:val="152"/>
        </w:numPr>
        <w:spacing w:after="0" w:line="360" w:lineRule="auto"/>
        <w:jc w:val="both"/>
        <w:rPr>
          <w:rFonts w:ascii="Times New Roman" w:hAnsi="Times New Roman"/>
          <w:sz w:val="24"/>
          <w:szCs w:val="24"/>
        </w:rPr>
      </w:pPr>
      <w:r w:rsidRPr="00AA496E">
        <w:rPr>
          <w:rFonts w:ascii="Times New Roman" w:hAnsi="Times New Roman"/>
          <w:sz w:val="24"/>
          <w:szCs w:val="24"/>
        </w:rPr>
        <w:t xml:space="preserve">rozpoznawanie przyczyn trudności w wychowywaniu i terapii dziecka; </w:t>
      </w:r>
    </w:p>
    <w:p w:rsidR="0030337A" w:rsidRPr="00AA496E" w:rsidRDefault="0030337A" w:rsidP="00525236">
      <w:pPr>
        <w:numPr>
          <w:ilvl w:val="0"/>
          <w:numId w:val="152"/>
        </w:numPr>
        <w:spacing w:after="0" w:line="360" w:lineRule="auto"/>
        <w:jc w:val="both"/>
        <w:rPr>
          <w:rFonts w:ascii="Times New Roman" w:hAnsi="Times New Roman"/>
          <w:sz w:val="24"/>
          <w:szCs w:val="24"/>
        </w:rPr>
      </w:pPr>
      <w:r w:rsidRPr="00AA496E">
        <w:rPr>
          <w:rFonts w:ascii="Times New Roman" w:hAnsi="Times New Roman"/>
          <w:sz w:val="24"/>
          <w:szCs w:val="24"/>
        </w:rPr>
        <w:t>prowadzenie edukacji prozdrowotnej i promocji zdrowia wśród dzieci, rodziców i nauczycieli;</w:t>
      </w:r>
    </w:p>
    <w:p w:rsidR="0030337A" w:rsidRPr="00AA496E" w:rsidRDefault="0030337A" w:rsidP="00525236">
      <w:pPr>
        <w:numPr>
          <w:ilvl w:val="0"/>
          <w:numId w:val="152"/>
        </w:numPr>
        <w:spacing w:after="0" w:line="360" w:lineRule="auto"/>
        <w:jc w:val="both"/>
        <w:rPr>
          <w:rFonts w:ascii="Times New Roman" w:hAnsi="Times New Roman"/>
          <w:sz w:val="24"/>
          <w:szCs w:val="24"/>
        </w:rPr>
      </w:pPr>
      <w:r w:rsidRPr="00AA496E">
        <w:rPr>
          <w:rFonts w:ascii="Times New Roman" w:hAnsi="Times New Roman"/>
          <w:sz w:val="24"/>
          <w:szCs w:val="24"/>
        </w:rPr>
        <w:t xml:space="preserve">umożliwienie rozwijania umiejętności wychowawczych rodziców i nauczycieli; </w:t>
      </w:r>
    </w:p>
    <w:p w:rsidR="0030337A" w:rsidRPr="00AA496E" w:rsidRDefault="0030337A" w:rsidP="00525236">
      <w:pPr>
        <w:numPr>
          <w:ilvl w:val="0"/>
          <w:numId w:val="152"/>
        </w:numPr>
        <w:spacing w:after="0" w:line="360" w:lineRule="auto"/>
        <w:jc w:val="both"/>
        <w:rPr>
          <w:rFonts w:ascii="Times New Roman" w:hAnsi="Times New Roman"/>
          <w:sz w:val="24"/>
          <w:szCs w:val="24"/>
        </w:rPr>
      </w:pPr>
      <w:r w:rsidRPr="00AA496E">
        <w:rPr>
          <w:rFonts w:ascii="Times New Roman" w:hAnsi="Times New Roman"/>
          <w:sz w:val="24"/>
          <w:szCs w:val="24"/>
        </w:rPr>
        <w:t>udzielanie wsparcia dziecku uzdolnionemu;</w:t>
      </w:r>
    </w:p>
    <w:p w:rsidR="0030337A" w:rsidRPr="00AA496E" w:rsidRDefault="0030337A" w:rsidP="00525236">
      <w:pPr>
        <w:numPr>
          <w:ilvl w:val="0"/>
          <w:numId w:val="152"/>
        </w:numPr>
        <w:spacing w:after="0" w:line="360" w:lineRule="auto"/>
        <w:jc w:val="both"/>
        <w:rPr>
          <w:rFonts w:ascii="Times New Roman" w:hAnsi="Times New Roman"/>
          <w:sz w:val="24"/>
          <w:szCs w:val="24"/>
        </w:rPr>
      </w:pPr>
      <w:r w:rsidRPr="00AA496E">
        <w:rPr>
          <w:rFonts w:ascii="Times New Roman" w:hAnsi="Times New Roman"/>
          <w:sz w:val="24"/>
          <w:szCs w:val="24"/>
        </w:rPr>
        <w:t>badanie dojrzałości szkolnej dziecka;</w:t>
      </w:r>
    </w:p>
    <w:p w:rsidR="0030337A" w:rsidRPr="00AA496E" w:rsidRDefault="0030337A" w:rsidP="00525236">
      <w:pPr>
        <w:numPr>
          <w:ilvl w:val="0"/>
          <w:numId w:val="152"/>
        </w:numPr>
        <w:spacing w:after="0" w:line="360" w:lineRule="auto"/>
        <w:jc w:val="both"/>
        <w:rPr>
          <w:rFonts w:ascii="Times New Roman" w:hAnsi="Times New Roman"/>
          <w:sz w:val="24"/>
          <w:szCs w:val="24"/>
        </w:rPr>
      </w:pPr>
      <w:r w:rsidRPr="00AA496E">
        <w:rPr>
          <w:rFonts w:ascii="Times New Roman" w:hAnsi="Times New Roman"/>
          <w:sz w:val="24"/>
          <w:szCs w:val="24"/>
        </w:rPr>
        <w:t>podejmowanie działań mediacyjnych i interwencyjnych w sytuacjach kryzysowych.</w:t>
      </w:r>
      <w:r w:rsidRPr="00AA496E">
        <w:rPr>
          <w:rFonts w:ascii="Times New Roman" w:hAnsi="Times New Roman"/>
          <w:bCs/>
          <w:sz w:val="24"/>
          <w:szCs w:val="24"/>
        </w:rPr>
        <w:t xml:space="preserve"> </w:t>
      </w:r>
    </w:p>
    <w:p w:rsidR="007604B2" w:rsidRPr="00796F4C" w:rsidRDefault="00F5437F" w:rsidP="00796F4C">
      <w:pPr>
        <w:spacing w:after="0" w:line="360" w:lineRule="auto"/>
        <w:jc w:val="both"/>
        <w:rPr>
          <w:rFonts w:ascii="Times New Roman" w:hAnsi="Times New Roman"/>
          <w:sz w:val="24"/>
          <w:szCs w:val="24"/>
        </w:rPr>
      </w:pPr>
      <w:r w:rsidRPr="00AA496E">
        <w:rPr>
          <w:rFonts w:ascii="Times New Roman" w:hAnsi="Times New Roman"/>
          <w:sz w:val="24"/>
          <w:szCs w:val="24"/>
        </w:rPr>
        <w:t xml:space="preserve">2. </w:t>
      </w:r>
      <w:r w:rsidR="0030337A" w:rsidRPr="00AA496E">
        <w:rPr>
          <w:rFonts w:ascii="Times New Roman" w:hAnsi="Times New Roman"/>
          <w:sz w:val="24"/>
          <w:szCs w:val="24"/>
        </w:rPr>
        <w:t xml:space="preserve">Zadania </w:t>
      </w:r>
      <w:r w:rsidR="00703CE1" w:rsidRPr="00AA496E">
        <w:rPr>
          <w:rFonts w:ascii="Times New Roman" w:hAnsi="Times New Roman"/>
          <w:sz w:val="24"/>
          <w:szCs w:val="24"/>
        </w:rPr>
        <w:t>oddziałów</w:t>
      </w:r>
      <w:r w:rsidR="0030337A" w:rsidRPr="00AA496E">
        <w:rPr>
          <w:rFonts w:ascii="Times New Roman" w:hAnsi="Times New Roman"/>
          <w:sz w:val="24"/>
          <w:szCs w:val="24"/>
        </w:rPr>
        <w:t xml:space="preserve">, o których mowa w ust.1 realizowane są we współpracy z rodzicami, poradniami psychologiczno-pedagogicznymi i innymi poradniami specjalistycznymi, nauczycielami i innymi pracownikami oraz podmiotami działającymi na rzecz dziecka i  rodziny. </w:t>
      </w:r>
    </w:p>
    <w:p w:rsidR="0030337A" w:rsidRPr="00AA496E" w:rsidRDefault="00F5437F" w:rsidP="00194319">
      <w:pPr>
        <w:spacing w:after="0" w:line="360" w:lineRule="auto"/>
        <w:jc w:val="both"/>
        <w:rPr>
          <w:rFonts w:ascii="Times New Roman" w:hAnsi="Times New Roman"/>
          <w:bCs/>
          <w:sz w:val="24"/>
          <w:szCs w:val="24"/>
        </w:rPr>
      </w:pPr>
      <w:r w:rsidRPr="00AA496E">
        <w:rPr>
          <w:rFonts w:ascii="Times New Roman" w:hAnsi="Times New Roman"/>
          <w:sz w:val="24"/>
          <w:szCs w:val="24"/>
        </w:rPr>
        <w:t>§ 94</w:t>
      </w:r>
      <w:r w:rsidR="0030337A" w:rsidRPr="00AA496E">
        <w:rPr>
          <w:rFonts w:ascii="Times New Roman" w:hAnsi="Times New Roman"/>
          <w:sz w:val="24"/>
          <w:szCs w:val="24"/>
        </w:rPr>
        <w:t>.</w:t>
      </w:r>
      <w:r w:rsidR="00FA5789" w:rsidRPr="00AA496E">
        <w:rPr>
          <w:rFonts w:ascii="Times New Roman" w:hAnsi="Times New Roman"/>
          <w:bCs/>
          <w:sz w:val="24"/>
          <w:szCs w:val="24"/>
        </w:rPr>
        <w:t xml:space="preserve"> 1. </w:t>
      </w:r>
      <w:r w:rsidR="0030337A" w:rsidRPr="00AA496E">
        <w:rPr>
          <w:rFonts w:ascii="Times New Roman" w:hAnsi="Times New Roman"/>
          <w:sz w:val="24"/>
          <w:szCs w:val="24"/>
        </w:rPr>
        <w:t>Pomoc psychologiczno-pedagogic</w:t>
      </w:r>
      <w:r w:rsidR="00703CE1" w:rsidRPr="00AA496E">
        <w:rPr>
          <w:rFonts w:ascii="Times New Roman" w:hAnsi="Times New Roman"/>
          <w:sz w:val="24"/>
          <w:szCs w:val="24"/>
        </w:rPr>
        <w:t>zna jest organizowana w oddziałach</w:t>
      </w:r>
      <w:r w:rsidR="0030337A" w:rsidRPr="00AA496E">
        <w:rPr>
          <w:rFonts w:ascii="Times New Roman" w:hAnsi="Times New Roman"/>
          <w:sz w:val="24"/>
          <w:szCs w:val="24"/>
        </w:rPr>
        <w:t xml:space="preserve"> w formie:</w:t>
      </w:r>
    </w:p>
    <w:p w:rsidR="0030337A" w:rsidRPr="00AA496E" w:rsidRDefault="0030337A" w:rsidP="00525236">
      <w:pPr>
        <w:numPr>
          <w:ilvl w:val="0"/>
          <w:numId w:val="158"/>
        </w:numPr>
        <w:tabs>
          <w:tab w:val="clear" w:pos="1440"/>
          <w:tab w:val="num" w:pos="0"/>
        </w:tabs>
        <w:spacing w:after="0" w:line="360" w:lineRule="auto"/>
        <w:jc w:val="both"/>
        <w:rPr>
          <w:rFonts w:ascii="Times New Roman" w:hAnsi="Times New Roman"/>
          <w:sz w:val="24"/>
          <w:szCs w:val="24"/>
        </w:rPr>
      </w:pPr>
      <w:r w:rsidRPr="00AA496E">
        <w:rPr>
          <w:rFonts w:ascii="Times New Roman" w:hAnsi="Times New Roman"/>
          <w:sz w:val="24"/>
          <w:szCs w:val="24"/>
        </w:rPr>
        <w:t>zajęć specjalistycznych: rehabilitacyjnych, logopedycznych, muzyczno-ruchowych, korekcyjno-kompensacyjnych oraz innych zajęć o charakterze terapeutycznym;</w:t>
      </w:r>
    </w:p>
    <w:p w:rsidR="0030337A" w:rsidRPr="00AA496E" w:rsidRDefault="0030337A" w:rsidP="00525236">
      <w:pPr>
        <w:numPr>
          <w:ilvl w:val="0"/>
          <w:numId w:val="158"/>
        </w:numPr>
        <w:tabs>
          <w:tab w:val="clear" w:pos="1440"/>
          <w:tab w:val="num" w:pos="0"/>
        </w:tabs>
        <w:spacing w:after="0" w:line="360" w:lineRule="auto"/>
        <w:jc w:val="both"/>
        <w:rPr>
          <w:rFonts w:ascii="Times New Roman" w:hAnsi="Times New Roman"/>
          <w:sz w:val="24"/>
          <w:szCs w:val="24"/>
        </w:rPr>
      </w:pPr>
      <w:r w:rsidRPr="00AA496E">
        <w:rPr>
          <w:rFonts w:ascii="Times New Roman" w:hAnsi="Times New Roman"/>
          <w:sz w:val="24"/>
          <w:szCs w:val="24"/>
        </w:rPr>
        <w:t>porad, konsultacji i warsztatów dla nauczycieli i rodziców;</w:t>
      </w:r>
    </w:p>
    <w:p w:rsidR="0030337A" w:rsidRPr="00AA496E" w:rsidRDefault="0030337A" w:rsidP="00525236">
      <w:pPr>
        <w:numPr>
          <w:ilvl w:val="0"/>
          <w:numId w:val="158"/>
        </w:numPr>
        <w:tabs>
          <w:tab w:val="clear" w:pos="1440"/>
          <w:tab w:val="num" w:pos="0"/>
        </w:tabs>
        <w:spacing w:after="0" w:line="360" w:lineRule="auto"/>
        <w:jc w:val="both"/>
        <w:rPr>
          <w:rFonts w:ascii="Times New Roman" w:hAnsi="Times New Roman"/>
          <w:sz w:val="24"/>
          <w:szCs w:val="24"/>
        </w:rPr>
      </w:pPr>
      <w:r w:rsidRPr="00AA496E">
        <w:rPr>
          <w:rFonts w:ascii="Times New Roman" w:hAnsi="Times New Roman"/>
          <w:sz w:val="24"/>
          <w:szCs w:val="24"/>
        </w:rPr>
        <w:t>zajęć psychoedukacyjnych dla rodziców.</w:t>
      </w:r>
    </w:p>
    <w:p w:rsidR="0030337A" w:rsidRPr="00AA496E" w:rsidRDefault="00FA5789" w:rsidP="00796F4C">
      <w:pPr>
        <w:spacing w:after="0" w:line="360" w:lineRule="auto"/>
        <w:jc w:val="both"/>
        <w:rPr>
          <w:rFonts w:ascii="Times New Roman" w:hAnsi="Times New Roman"/>
          <w:sz w:val="24"/>
          <w:szCs w:val="24"/>
        </w:rPr>
      </w:pPr>
      <w:r w:rsidRPr="00AA496E">
        <w:rPr>
          <w:rFonts w:ascii="Times New Roman" w:hAnsi="Times New Roman"/>
          <w:sz w:val="24"/>
          <w:szCs w:val="24"/>
        </w:rPr>
        <w:t>2.</w:t>
      </w:r>
      <w:r w:rsidR="0030337A" w:rsidRPr="00AA496E">
        <w:rPr>
          <w:rFonts w:ascii="Times New Roman" w:hAnsi="Times New Roman"/>
          <w:sz w:val="24"/>
          <w:szCs w:val="24"/>
        </w:rPr>
        <w:t xml:space="preserve">Pomoc, o której mowa w ust.1 może być udzielona na wniosek rodziców, nauczycieli, psychologa, poradni psychologiczno-pedagogicznej lub innej poradni specjalistycznej. </w:t>
      </w:r>
    </w:p>
    <w:p w:rsidR="0030337A" w:rsidRPr="00AA496E" w:rsidRDefault="00F5437F" w:rsidP="00194319">
      <w:pPr>
        <w:spacing w:after="0" w:line="360" w:lineRule="auto"/>
        <w:jc w:val="both"/>
        <w:rPr>
          <w:rFonts w:ascii="Times New Roman" w:hAnsi="Times New Roman"/>
          <w:sz w:val="24"/>
          <w:szCs w:val="24"/>
        </w:rPr>
      </w:pPr>
      <w:r w:rsidRPr="00AA496E">
        <w:rPr>
          <w:rFonts w:ascii="Times New Roman" w:hAnsi="Times New Roman"/>
          <w:sz w:val="24"/>
          <w:szCs w:val="24"/>
        </w:rPr>
        <w:t>§ 95</w:t>
      </w:r>
      <w:r w:rsidR="0030337A" w:rsidRPr="00AA496E">
        <w:rPr>
          <w:rFonts w:ascii="Times New Roman" w:hAnsi="Times New Roman"/>
          <w:sz w:val="24"/>
          <w:szCs w:val="24"/>
        </w:rPr>
        <w:t>.</w:t>
      </w:r>
      <w:r w:rsidR="00FA5789" w:rsidRPr="00AA496E">
        <w:rPr>
          <w:rFonts w:ascii="Times New Roman" w:hAnsi="Times New Roman"/>
          <w:sz w:val="24"/>
          <w:szCs w:val="24"/>
        </w:rPr>
        <w:t xml:space="preserve"> 1. </w:t>
      </w:r>
      <w:r w:rsidR="0030337A" w:rsidRPr="00AA496E">
        <w:rPr>
          <w:rFonts w:ascii="Times New Roman" w:hAnsi="Times New Roman"/>
          <w:sz w:val="24"/>
          <w:szCs w:val="24"/>
        </w:rPr>
        <w:t>Oddział</w:t>
      </w:r>
      <w:r w:rsidR="00703CE1" w:rsidRPr="00AA496E">
        <w:rPr>
          <w:rFonts w:ascii="Times New Roman" w:hAnsi="Times New Roman"/>
          <w:sz w:val="24"/>
          <w:szCs w:val="24"/>
        </w:rPr>
        <w:t>y umożliwiają</w:t>
      </w:r>
      <w:r w:rsidR="0030337A" w:rsidRPr="00AA496E">
        <w:rPr>
          <w:rFonts w:ascii="Times New Roman" w:hAnsi="Times New Roman"/>
          <w:sz w:val="24"/>
          <w:szCs w:val="24"/>
        </w:rPr>
        <w:t xml:space="preserve"> dzieciom podtrzymywanie poczucia tożsamości narodowej i religijnej poprzez:</w:t>
      </w:r>
    </w:p>
    <w:p w:rsidR="0030337A" w:rsidRPr="00AA496E" w:rsidRDefault="0030337A" w:rsidP="00525236">
      <w:pPr>
        <w:numPr>
          <w:ilvl w:val="0"/>
          <w:numId w:val="162"/>
        </w:numPr>
        <w:spacing w:after="0" w:line="360" w:lineRule="auto"/>
        <w:jc w:val="both"/>
        <w:rPr>
          <w:rFonts w:ascii="Times New Roman" w:hAnsi="Times New Roman"/>
          <w:sz w:val="24"/>
          <w:szCs w:val="24"/>
        </w:rPr>
      </w:pPr>
      <w:r w:rsidRPr="00AA496E">
        <w:rPr>
          <w:rFonts w:ascii="Times New Roman" w:hAnsi="Times New Roman"/>
          <w:sz w:val="24"/>
          <w:szCs w:val="24"/>
        </w:rPr>
        <w:t>wprowadzanie w świat wartości uniwersalnych,</w:t>
      </w:r>
    </w:p>
    <w:p w:rsidR="0030337A" w:rsidRPr="00AA496E" w:rsidRDefault="0030337A" w:rsidP="00525236">
      <w:pPr>
        <w:numPr>
          <w:ilvl w:val="0"/>
          <w:numId w:val="162"/>
        </w:numPr>
        <w:spacing w:after="0" w:line="360" w:lineRule="auto"/>
        <w:jc w:val="both"/>
        <w:rPr>
          <w:rFonts w:ascii="Times New Roman" w:hAnsi="Times New Roman"/>
          <w:sz w:val="24"/>
          <w:szCs w:val="24"/>
        </w:rPr>
      </w:pPr>
      <w:r w:rsidRPr="00AA496E">
        <w:rPr>
          <w:rFonts w:ascii="Times New Roman" w:hAnsi="Times New Roman"/>
          <w:sz w:val="24"/>
          <w:szCs w:val="24"/>
        </w:rPr>
        <w:t>rozwijanie wrażliwości moralnej,</w:t>
      </w:r>
    </w:p>
    <w:p w:rsidR="0030337A" w:rsidRPr="00AA496E" w:rsidRDefault="0030337A" w:rsidP="00525236">
      <w:pPr>
        <w:numPr>
          <w:ilvl w:val="0"/>
          <w:numId w:val="162"/>
        </w:numPr>
        <w:spacing w:after="0" w:line="360" w:lineRule="auto"/>
        <w:jc w:val="both"/>
        <w:rPr>
          <w:rFonts w:ascii="Times New Roman" w:hAnsi="Times New Roman"/>
          <w:sz w:val="24"/>
          <w:szCs w:val="24"/>
        </w:rPr>
      </w:pPr>
      <w:r w:rsidRPr="00AA496E">
        <w:rPr>
          <w:rFonts w:ascii="Times New Roman" w:hAnsi="Times New Roman"/>
          <w:sz w:val="24"/>
          <w:szCs w:val="24"/>
        </w:rPr>
        <w:lastRenderedPageBreak/>
        <w:t>dbanie o kulturę języka polskiego,</w:t>
      </w:r>
    </w:p>
    <w:p w:rsidR="0030337A" w:rsidRPr="00AA496E" w:rsidRDefault="0030337A" w:rsidP="00525236">
      <w:pPr>
        <w:numPr>
          <w:ilvl w:val="0"/>
          <w:numId w:val="162"/>
        </w:numPr>
        <w:spacing w:after="0" w:line="360" w:lineRule="auto"/>
        <w:jc w:val="both"/>
        <w:rPr>
          <w:rFonts w:ascii="Times New Roman" w:hAnsi="Times New Roman"/>
          <w:sz w:val="24"/>
          <w:szCs w:val="24"/>
        </w:rPr>
      </w:pPr>
      <w:r w:rsidRPr="00AA496E">
        <w:rPr>
          <w:rFonts w:ascii="Times New Roman" w:hAnsi="Times New Roman"/>
          <w:sz w:val="24"/>
          <w:szCs w:val="24"/>
        </w:rPr>
        <w:t>wychowanie w duchu tolerancji i poszanowania godności człowieka,</w:t>
      </w:r>
    </w:p>
    <w:p w:rsidR="0030337A" w:rsidRPr="00AA496E" w:rsidRDefault="0030337A" w:rsidP="00525236">
      <w:pPr>
        <w:numPr>
          <w:ilvl w:val="0"/>
          <w:numId w:val="162"/>
        </w:numPr>
        <w:spacing w:after="0" w:line="360" w:lineRule="auto"/>
        <w:jc w:val="both"/>
        <w:rPr>
          <w:rFonts w:ascii="Times New Roman" w:hAnsi="Times New Roman"/>
          <w:sz w:val="24"/>
          <w:szCs w:val="24"/>
        </w:rPr>
      </w:pPr>
      <w:r w:rsidRPr="00AA496E">
        <w:rPr>
          <w:rFonts w:ascii="Times New Roman" w:hAnsi="Times New Roman"/>
          <w:sz w:val="24"/>
          <w:szCs w:val="24"/>
        </w:rPr>
        <w:t xml:space="preserve">ukazywanie wzorców osobowych wybitnych postaci historii i kultury, pracowników, rodziców; </w:t>
      </w:r>
    </w:p>
    <w:p w:rsidR="0030337A" w:rsidRPr="00AA496E" w:rsidRDefault="0030337A" w:rsidP="00525236">
      <w:pPr>
        <w:numPr>
          <w:ilvl w:val="0"/>
          <w:numId w:val="162"/>
        </w:numPr>
        <w:spacing w:after="0" w:line="360" w:lineRule="auto"/>
        <w:jc w:val="both"/>
        <w:rPr>
          <w:rFonts w:ascii="Times New Roman" w:hAnsi="Times New Roman"/>
          <w:sz w:val="24"/>
          <w:szCs w:val="24"/>
        </w:rPr>
      </w:pPr>
      <w:r w:rsidRPr="00AA496E">
        <w:rPr>
          <w:rFonts w:ascii="Times New Roman" w:hAnsi="Times New Roman"/>
          <w:sz w:val="24"/>
          <w:szCs w:val="24"/>
        </w:rPr>
        <w:t>rozwijanie poczucia przynależności narodowej i miłości do Ojczyzny,</w:t>
      </w:r>
    </w:p>
    <w:p w:rsidR="0030337A" w:rsidRPr="00AA496E" w:rsidRDefault="0030337A" w:rsidP="00525236">
      <w:pPr>
        <w:numPr>
          <w:ilvl w:val="0"/>
          <w:numId w:val="162"/>
        </w:numPr>
        <w:spacing w:after="0" w:line="360" w:lineRule="auto"/>
        <w:jc w:val="both"/>
        <w:rPr>
          <w:rFonts w:ascii="Times New Roman" w:hAnsi="Times New Roman"/>
          <w:sz w:val="24"/>
          <w:szCs w:val="24"/>
        </w:rPr>
      </w:pPr>
      <w:r w:rsidRPr="00AA496E">
        <w:rPr>
          <w:rFonts w:ascii="Times New Roman" w:hAnsi="Times New Roman"/>
          <w:sz w:val="24"/>
          <w:szCs w:val="24"/>
        </w:rPr>
        <w:t>organizowanie nauki religii na życzenie rodziców,</w:t>
      </w:r>
    </w:p>
    <w:p w:rsidR="0030337A" w:rsidRPr="00AA496E" w:rsidRDefault="0030337A" w:rsidP="00525236">
      <w:pPr>
        <w:numPr>
          <w:ilvl w:val="0"/>
          <w:numId w:val="162"/>
        </w:numPr>
        <w:spacing w:after="0" w:line="360" w:lineRule="auto"/>
        <w:jc w:val="both"/>
        <w:rPr>
          <w:rFonts w:ascii="Times New Roman" w:hAnsi="Times New Roman"/>
          <w:sz w:val="24"/>
          <w:szCs w:val="24"/>
        </w:rPr>
      </w:pPr>
      <w:r w:rsidRPr="00AA496E">
        <w:rPr>
          <w:rFonts w:ascii="Times New Roman" w:hAnsi="Times New Roman"/>
          <w:sz w:val="24"/>
          <w:szCs w:val="24"/>
        </w:rPr>
        <w:t>kształtowanie  postaw tolerancji dla odmienności kulturowej i narodowościowej,</w:t>
      </w:r>
    </w:p>
    <w:p w:rsidR="0030337A" w:rsidRPr="00AA496E" w:rsidRDefault="0030337A" w:rsidP="00525236">
      <w:pPr>
        <w:numPr>
          <w:ilvl w:val="0"/>
          <w:numId w:val="162"/>
        </w:numPr>
        <w:spacing w:after="0" w:line="360" w:lineRule="auto"/>
        <w:jc w:val="both"/>
        <w:rPr>
          <w:rFonts w:ascii="Times New Roman" w:hAnsi="Times New Roman"/>
          <w:sz w:val="24"/>
          <w:szCs w:val="24"/>
        </w:rPr>
      </w:pPr>
      <w:r w:rsidRPr="00AA496E">
        <w:rPr>
          <w:rFonts w:ascii="Times New Roman" w:hAnsi="Times New Roman"/>
          <w:sz w:val="24"/>
          <w:szCs w:val="24"/>
        </w:rPr>
        <w:t>kultywowanie tradycji i obyczajów,</w:t>
      </w:r>
    </w:p>
    <w:p w:rsidR="0030337A" w:rsidRPr="00AA496E" w:rsidRDefault="0030337A" w:rsidP="00525236">
      <w:pPr>
        <w:numPr>
          <w:ilvl w:val="0"/>
          <w:numId w:val="162"/>
        </w:numPr>
        <w:spacing w:after="0" w:line="360" w:lineRule="auto"/>
        <w:jc w:val="both"/>
        <w:rPr>
          <w:rFonts w:ascii="Times New Roman" w:hAnsi="Times New Roman"/>
          <w:sz w:val="24"/>
          <w:szCs w:val="24"/>
        </w:rPr>
      </w:pPr>
      <w:r w:rsidRPr="00AA496E">
        <w:rPr>
          <w:rFonts w:ascii="Times New Roman" w:hAnsi="Times New Roman"/>
          <w:sz w:val="24"/>
          <w:szCs w:val="24"/>
        </w:rPr>
        <w:t>zapoznanie z historią i symbolami narodowymi,</w:t>
      </w:r>
    </w:p>
    <w:p w:rsidR="0030337A" w:rsidRPr="00AA496E" w:rsidRDefault="0030337A" w:rsidP="00525236">
      <w:pPr>
        <w:numPr>
          <w:ilvl w:val="0"/>
          <w:numId w:val="162"/>
        </w:numPr>
        <w:spacing w:after="0" w:line="360" w:lineRule="auto"/>
        <w:jc w:val="both"/>
        <w:rPr>
          <w:rFonts w:ascii="Times New Roman" w:hAnsi="Times New Roman"/>
          <w:sz w:val="24"/>
          <w:szCs w:val="24"/>
        </w:rPr>
      </w:pPr>
      <w:r w:rsidRPr="00AA496E">
        <w:rPr>
          <w:rFonts w:ascii="Times New Roman" w:hAnsi="Times New Roman"/>
          <w:sz w:val="24"/>
          <w:szCs w:val="24"/>
        </w:rPr>
        <w:t>wychowanie w duchu poszanowania symboli narodowych,</w:t>
      </w:r>
    </w:p>
    <w:p w:rsidR="0030337A" w:rsidRPr="00AA496E" w:rsidRDefault="0030337A" w:rsidP="00525236">
      <w:pPr>
        <w:numPr>
          <w:ilvl w:val="0"/>
          <w:numId w:val="162"/>
        </w:numPr>
        <w:spacing w:after="0" w:line="360" w:lineRule="auto"/>
        <w:jc w:val="both"/>
        <w:rPr>
          <w:rFonts w:ascii="Times New Roman" w:hAnsi="Times New Roman"/>
          <w:sz w:val="24"/>
          <w:szCs w:val="24"/>
        </w:rPr>
      </w:pPr>
      <w:r w:rsidRPr="00AA496E">
        <w:rPr>
          <w:rFonts w:ascii="Times New Roman" w:hAnsi="Times New Roman"/>
          <w:sz w:val="24"/>
          <w:szCs w:val="24"/>
        </w:rPr>
        <w:t>przybliżanie tradycji i kultury regionu,</w:t>
      </w:r>
    </w:p>
    <w:p w:rsidR="0030337A" w:rsidRPr="00AA496E" w:rsidRDefault="0030337A" w:rsidP="00525236">
      <w:pPr>
        <w:numPr>
          <w:ilvl w:val="0"/>
          <w:numId w:val="162"/>
        </w:numPr>
        <w:spacing w:after="0" w:line="360" w:lineRule="auto"/>
        <w:jc w:val="both"/>
        <w:rPr>
          <w:rFonts w:ascii="Times New Roman" w:hAnsi="Times New Roman"/>
          <w:sz w:val="24"/>
          <w:szCs w:val="24"/>
        </w:rPr>
      </w:pPr>
      <w:r w:rsidRPr="00AA496E">
        <w:rPr>
          <w:rFonts w:ascii="Times New Roman" w:hAnsi="Times New Roman"/>
          <w:sz w:val="24"/>
          <w:szCs w:val="24"/>
        </w:rPr>
        <w:t>stwarzanie sytuacji edukacyjnych i wychowawczych sprzyjających rozumieniu i przeżywaniu wartości uniwersalnych.</w:t>
      </w:r>
    </w:p>
    <w:p w:rsidR="0030337A" w:rsidRPr="00AA496E" w:rsidRDefault="00FA5789" w:rsidP="00194319">
      <w:pPr>
        <w:spacing w:after="0" w:line="360" w:lineRule="auto"/>
        <w:jc w:val="both"/>
        <w:rPr>
          <w:rFonts w:ascii="Times New Roman" w:hAnsi="Times New Roman"/>
          <w:sz w:val="24"/>
          <w:szCs w:val="24"/>
        </w:rPr>
      </w:pPr>
      <w:r w:rsidRPr="00AA496E">
        <w:rPr>
          <w:rFonts w:ascii="Times New Roman" w:hAnsi="Times New Roman"/>
          <w:sz w:val="24"/>
          <w:szCs w:val="24"/>
        </w:rPr>
        <w:t>2.</w:t>
      </w:r>
      <w:r w:rsidR="0030337A" w:rsidRPr="00AA496E">
        <w:rPr>
          <w:rFonts w:ascii="Times New Roman" w:hAnsi="Times New Roman"/>
          <w:sz w:val="24"/>
          <w:szCs w:val="24"/>
        </w:rPr>
        <w:t xml:space="preserve">Umożliwianie dzieciom podtrzymywania poczucia tożsamości narodowej </w:t>
      </w:r>
      <w:r w:rsidR="00F5437F" w:rsidRPr="00AA496E">
        <w:rPr>
          <w:rFonts w:ascii="Times New Roman" w:hAnsi="Times New Roman"/>
          <w:sz w:val="24"/>
          <w:szCs w:val="24"/>
        </w:rPr>
        <w:t xml:space="preserve">i religijnej </w:t>
      </w:r>
      <w:r w:rsidR="0030337A" w:rsidRPr="00AA496E">
        <w:rPr>
          <w:rFonts w:ascii="Times New Roman" w:hAnsi="Times New Roman"/>
          <w:sz w:val="24"/>
          <w:szCs w:val="24"/>
        </w:rPr>
        <w:t>realizowane jest poprzez:</w:t>
      </w:r>
    </w:p>
    <w:p w:rsidR="0030337A" w:rsidRPr="00AA496E" w:rsidRDefault="0030337A" w:rsidP="00525236">
      <w:pPr>
        <w:numPr>
          <w:ilvl w:val="0"/>
          <w:numId w:val="161"/>
        </w:numPr>
        <w:spacing w:after="0" w:line="360" w:lineRule="auto"/>
        <w:jc w:val="both"/>
        <w:rPr>
          <w:rFonts w:ascii="Times New Roman" w:hAnsi="Times New Roman"/>
          <w:sz w:val="24"/>
          <w:szCs w:val="24"/>
        </w:rPr>
      </w:pPr>
      <w:r w:rsidRPr="00AA496E">
        <w:rPr>
          <w:rFonts w:ascii="Times New Roman" w:hAnsi="Times New Roman"/>
          <w:sz w:val="24"/>
          <w:szCs w:val="24"/>
        </w:rPr>
        <w:t>wychowawczo-edukacyjne zajęcia grupowe,</w:t>
      </w:r>
    </w:p>
    <w:p w:rsidR="0030337A" w:rsidRPr="00AA496E" w:rsidRDefault="0030337A" w:rsidP="00525236">
      <w:pPr>
        <w:numPr>
          <w:ilvl w:val="0"/>
          <w:numId w:val="161"/>
        </w:numPr>
        <w:spacing w:after="0" w:line="360" w:lineRule="auto"/>
        <w:jc w:val="both"/>
        <w:rPr>
          <w:rFonts w:ascii="Times New Roman" w:hAnsi="Times New Roman"/>
          <w:sz w:val="24"/>
          <w:szCs w:val="24"/>
        </w:rPr>
      </w:pPr>
      <w:r w:rsidRPr="00AA496E">
        <w:rPr>
          <w:rFonts w:ascii="Times New Roman" w:hAnsi="Times New Roman"/>
          <w:sz w:val="24"/>
          <w:szCs w:val="24"/>
        </w:rPr>
        <w:t>organizację imprez i uroczystości o charakterze patriotycznym</w:t>
      </w:r>
      <w:r w:rsidR="00F5437F" w:rsidRPr="00AA496E">
        <w:rPr>
          <w:rFonts w:ascii="Times New Roman" w:hAnsi="Times New Roman"/>
          <w:sz w:val="24"/>
          <w:szCs w:val="24"/>
        </w:rPr>
        <w:t xml:space="preserve"> i religijnym.</w:t>
      </w:r>
    </w:p>
    <w:p w:rsidR="0030337A" w:rsidRPr="00AA496E" w:rsidRDefault="0030337A" w:rsidP="00525236">
      <w:pPr>
        <w:numPr>
          <w:ilvl w:val="0"/>
          <w:numId w:val="161"/>
        </w:numPr>
        <w:spacing w:after="0" w:line="360" w:lineRule="auto"/>
        <w:jc w:val="both"/>
        <w:rPr>
          <w:rFonts w:ascii="Times New Roman" w:hAnsi="Times New Roman"/>
          <w:sz w:val="24"/>
          <w:szCs w:val="24"/>
        </w:rPr>
      </w:pPr>
      <w:r w:rsidRPr="00AA496E">
        <w:rPr>
          <w:rFonts w:ascii="Times New Roman" w:hAnsi="Times New Roman"/>
          <w:sz w:val="24"/>
          <w:szCs w:val="24"/>
        </w:rPr>
        <w:t>udział w uroczystościach świąt państwowych i religijnych,</w:t>
      </w:r>
    </w:p>
    <w:p w:rsidR="00FA5789" w:rsidRPr="00796F4C" w:rsidRDefault="0030337A" w:rsidP="00194319">
      <w:pPr>
        <w:numPr>
          <w:ilvl w:val="0"/>
          <w:numId w:val="161"/>
        </w:numPr>
        <w:spacing w:after="0" w:line="360" w:lineRule="auto"/>
        <w:jc w:val="both"/>
        <w:rPr>
          <w:rFonts w:ascii="Times New Roman" w:hAnsi="Times New Roman"/>
          <w:sz w:val="24"/>
          <w:szCs w:val="24"/>
        </w:rPr>
      </w:pPr>
      <w:r w:rsidRPr="00AA496E">
        <w:rPr>
          <w:rFonts w:ascii="Times New Roman" w:hAnsi="Times New Roman"/>
          <w:sz w:val="24"/>
          <w:szCs w:val="24"/>
        </w:rPr>
        <w:t>udział w ważnych dla środowiska lokalnego i regionu wydarzeniach.</w:t>
      </w:r>
    </w:p>
    <w:p w:rsidR="0030337A" w:rsidRPr="00AA496E" w:rsidRDefault="00F5437F" w:rsidP="00194319">
      <w:pPr>
        <w:spacing w:after="0" w:line="360" w:lineRule="auto"/>
        <w:jc w:val="both"/>
        <w:rPr>
          <w:rFonts w:ascii="Times New Roman" w:hAnsi="Times New Roman"/>
          <w:sz w:val="24"/>
          <w:szCs w:val="24"/>
        </w:rPr>
      </w:pPr>
      <w:r w:rsidRPr="00AA496E">
        <w:rPr>
          <w:rFonts w:ascii="Times New Roman" w:hAnsi="Times New Roman"/>
          <w:sz w:val="24"/>
          <w:szCs w:val="24"/>
        </w:rPr>
        <w:t>§ 96</w:t>
      </w:r>
      <w:r w:rsidR="0030337A" w:rsidRPr="00AA496E">
        <w:rPr>
          <w:rFonts w:ascii="Times New Roman" w:hAnsi="Times New Roman"/>
          <w:sz w:val="24"/>
          <w:szCs w:val="24"/>
        </w:rPr>
        <w:t>.</w:t>
      </w:r>
      <w:r w:rsidR="00FA5789" w:rsidRPr="00AA496E">
        <w:rPr>
          <w:rFonts w:ascii="Times New Roman" w:hAnsi="Times New Roman"/>
          <w:sz w:val="24"/>
          <w:szCs w:val="24"/>
        </w:rPr>
        <w:t xml:space="preserve"> 1. </w:t>
      </w:r>
      <w:r w:rsidR="0030337A" w:rsidRPr="00AA496E">
        <w:rPr>
          <w:rFonts w:ascii="Times New Roman" w:hAnsi="Times New Roman"/>
          <w:sz w:val="24"/>
          <w:szCs w:val="24"/>
        </w:rPr>
        <w:t>Podsta</w:t>
      </w:r>
      <w:r w:rsidR="00703CE1" w:rsidRPr="00AA496E">
        <w:rPr>
          <w:rFonts w:ascii="Times New Roman" w:hAnsi="Times New Roman"/>
          <w:sz w:val="24"/>
          <w:szCs w:val="24"/>
        </w:rPr>
        <w:t>wowe formy działalności oddziałów</w:t>
      </w:r>
      <w:r w:rsidR="0030337A" w:rsidRPr="00AA496E">
        <w:rPr>
          <w:rFonts w:ascii="Times New Roman" w:hAnsi="Times New Roman"/>
          <w:sz w:val="24"/>
          <w:szCs w:val="24"/>
        </w:rPr>
        <w:t xml:space="preserve"> stanowią:</w:t>
      </w:r>
    </w:p>
    <w:p w:rsidR="0030337A" w:rsidRPr="00AA496E" w:rsidRDefault="0030337A" w:rsidP="00525236">
      <w:pPr>
        <w:numPr>
          <w:ilvl w:val="0"/>
          <w:numId w:val="156"/>
        </w:numPr>
        <w:tabs>
          <w:tab w:val="clear" w:pos="1440"/>
          <w:tab w:val="num" w:pos="0"/>
        </w:tabs>
        <w:spacing w:after="0" w:line="360" w:lineRule="auto"/>
        <w:jc w:val="both"/>
        <w:rPr>
          <w:rFonts w:ascii="Times New Roman" w:hAnsi="Times New Roman"/>
          <w:sz w:val="24"/>
          <w:szCs w:val="24"/>
        </w:rPr>
      </w:pPr>
      <w:r w:rsidRPr="00AA496E">
        <w:rPr>
          <w:rFonts w:ascii="Times New Roman" w:hAnsi="Times New Roman"/>
          <w:sz w:val="24"/>
          <w:szCs w:val="24"/>
        </w:rPr>
        <w:t>zajęcia edukacyjne prowadzone z całą grupą,</w:t>
      </w:r>
    </w:p>
    <w:p w:rsidR="0030337A" w:rsidRPr="00AA496E" w:rsidRDefault="0030337A" w:rsidP="00525236">
      <w:pPr>
        <w:numPr>
          <w:ilvl w:val="0"/>
          <w:numId w:val="156"/>
        </w:numPr>
        <w:tabs>
          <w:tab w:val="clear" w:pos="1440"/>
          <w:tab w:val="num" w:pos="0"/>
        </w:tabs>
        <w:spacing w:after="0" w:line="360" w:lineRule="auto"/>
        <w:jc w:val="both"/>
        <w:rPr>
          <w:rFonts w:ascii="Times New Roman" w:hAnsi="Times New Roman"/>
          <w:sz w:val="24"/>
          <w:szCs w:val="24"/>
        </w:rPr>
      </w:pPr>
      <w:r w:rsidRPr="00AA496E">
        <w:rPr>
          <w:rFonts w:ascii="Times New Roman" w:hAnsi="Times New Roman"/>
          <w:sz w:val="24"/>
          <w:szCs w:val="24"/>
        </w:rPr>
        <w:t>zajęcia stymulujące organizowane w małych zespołach,</w:t>
      </w:r>
    </w:p>
    <w:p w:rsidR="0030337A" w:rsidRPr="00AA496E" w:rsidRDefault="0030337A" w:rsidP="00525236">
      <w:pPr>
        <w:numPr>
          <w:ilvl w:val="0"/>
          <w:numId w:val="156"/>
        </w:numPr>
        <w:tabs>
          <w:tab w:val="clear" w:pos="1440"/>
          <w:tab w:val="num" w:pos="0"/>
        </w:tabs>
        <w:spacing w:after="0" w:line="360" w:lineRule="auto"/>
        <w:jc w:val="both"/>
        <w:rPr>
          <w:rFonts w:ascii="Times New Roman" w:hAnsi="Times New Roman"/>
          <w:sz w:val="24"/>
          <w:szCs w:val="24"/>
        </w:rPr>
      </w:pPr>
      <w:r w:rsidRPr="00AA496E">
        <w:rPr>
          <w:rFonts w:ascii="Times New Roman" w:hAnsi="Times New Roman"/>
          <w:sz w:val="24"/>
          <w:szCs w:val="24"/>
        </w:rPr>
        <w:t>zajęcia korekcyjno-kompensacyjne dla dzieci z trudnościami w nauce,</w:t>
      </w:r>
    </w:p>
    <w:p w:rsidR="0030337A" w:rsidRPr="00AA496E" w:rsidRDefault="0030337A" w:rsidP="00525236">
      <w:pPr>
        <w:numPr>
          <w:ilvl w:val="0"/>
          <w:numId w:val="156"/>
        </w:numPr>
        <w:tabs>
          <w:tab w:val="clear" w:pos="1440"/>
          <w:tab w:val="num" w:pos="0"/>
        </w:tabs>
        <w:spacing w:after="0" w:line="360" w:lineRule="auto"/>
        <w:jc w:val="both"/>
        <w:rPr>
          <w:rFonts w:ascii="Times New Roman" w:hAnsi="Times New Roman"/>
          <w:sz w:val="24"/>
          <w:szCs w:val="24"/>
        </w:rPr>
      </w:pPr>
      <w:r w:rsidRPr="00AA496E">
        <w:rPr>
          <w:rFonts w:ascii="Times New Roman" w:hAnsi="Times New Roman"/>
          <w:sz w:val="24"/>
          <w:szCs w:val="24"/>
        </w:rPr>
        <w:t>zajęcia dodatkowe,</w:t>
      </w:r>
    </w:p>
    <w:p w:rsidR="0030337A" w:rsidRPr="00AA496E" w:rsidRDefault="0030337A" w:rsidP="00525236">
      <w:pPr>
        <w:numPr>
          <w:ilvl w:val="0"/>
          <w:numId w:val="156"/>
        </w:numPr>
        <w:tabs>
          <w:tab w:val="clear" w:pos="1440"/>
          <w:tab w:val="num" w:pos="0"/>
        </w:tabs>
        <w:spacing w:after="0" w:line="360" w:lineRule="auto"/>
        <w:jc w:val="both"/>
        <w:rPr>
          <w:rFonts w:ascii="Times New Roman" w:hAnsi="Times New Roman"/>
          <w:sz w:val="24"/>
          <w:szCs w:val="24"/>
        </w:rPr>
      </w:pPr>
      <w:r w:rsidRPr="00AA496E">
        <w:rPr>
          <w:rFonts w:ascii="Times New Roman" w:hAnsi="Times New Roman"/>
          <w:sz w:val="24"/>
          <w:szCs w:val="24"/>
        </w:rPr>
        <w:t>spontaniczna działalność dzieci,</w:t>
      </w:r>
    </w:p>
    <w:p w:rsidR="0030337A" w:rsidRPr="00AA496E" w:rsidRDefault="0030337A" w:rsidP="00525236">
      <w:pPr>
        <w:numPr>
          <w:ilvl w:val="0"/>
          <w:numId w:val="156"/>
        </w:numPr>
        <w:tabs>
          <w:tab w:val="clear" w:pos="1440"/>
          <w:tab w:val="num" w:pos="0"/>
        </w:tabs>
        <w:spacing w:after="0" w:line="360" w:lineRule="auto"/>
        <w:jc w:val="both"/>
        <w:rPr>
          <w:rFonts w:ascii="Times New Roman" w:hAnsi="Times New Roman"/>
          <w:sz w:val="24"/>
          <w:szCs w:val="24"/>
        </w:rPr>
      </w:pPr>
      <w:r w:rsidRPr="00AA496E">
        <w:rPr>
          <w:rFonts w:ascii="Times New Roman" w:hAnsi="Times New Roman"/>
          <w:sz w:val="24"/>
          <w:szCs w:val="24"/>
        </w:rPr>
        <w:t>prace porządkowe i samoobsługowe,</w:t>
      </w:r>
    </w:p>
    <w:p w:rsidR="00E97F6A" w:rsidRPr="00796F4C" w:rsidRDefault="0030337A" w:rsidP="00194319">
      <w:pPr>
        <w:numPr>
          <w:ilvl w:val="0"/>
          <w:numId w:val="156"/>
        </w:numPr>
        <w:tabs>
          <w:tab w:val="clear" w:pos="1440"/>
          <w:tab w:val="num" w:pos="0"/>
        </w:tabs>
        <w:spacing w:after="0" w:line="360" w:lineRule="auto"/>
        <w:jc w:val="both"/>
        <w:rPr>
          <w:rFonts w:ascii="Times New Roman" w:hAnsi="Times New Roman"/>
          <w:sz w:val="24"/>
          <w:szCs w:val="24"/>
        </w:rPr>
      </w:pPr>
      <w:r w:rsidRPr="00AA496E">
        <w:rPr>
          <w:rFonts w:ascii="Times New Roman" w:hAnsi="Times New Roman"/>
          <w:sz w:val="24"/>
          <w:szCs w:val="24"/>
        </w:rPr>
        <w:t>współpraca z rodzicami ( opiekunami prawnymi), placówkami kulturalno-oświatowymi, szkołami podstawowymi, instytucjami działającymi na rzecz dziecka, rodziny.</w:t>
      </w:r>
    </w:p>
    <w:p w:rsidR="0030337A" w:rsidRPr="00AA496E" w:rsidRDefault="00E3022A" w:rsidP="00194319">
      <w:pPr>
        <w:spacing w:after="0" w:line="360" w:lineRule="auto"/>
        <w:jc w:val="both"/>
        <w:rPr>
          <w:rFonts w:ascii="Times New Roman" w:hAnsi="Times New Roman"/>
          <w:sz w:val="24"/>
          <w:szCs w:val="24"/>
        </w:rPr>
      </w:pPr>
      <w:r w:rsidRPr="00AA496E">
        <w:rPr>
          <w:rFonts w:ascii="Times New Roman" w:hAnsi="Times New Roman"/>
          <w:sz w:val="24"/>
          <w:szCs w:val="24"/>
        </w:rPr>
        <w:t>§ 97</w:t>
      </w:r>
      <w:r w:rsidR="0030337A" w:rsidRPr="00AA496E">
        <w:rPr>
          <w:rFonts w:ascii="Times New Roman" w:hAnsi="Times New Roman"/>
          <w:sz w:val="24"/>
          <w:szCs w:val="24"/>
        </w:rPr>
        <w:t>.</w:t>
      </w:r>
      <w:r w:rsidR="00E97F6A" w:rsidRPr="00AA496E">
        <w:rPr>
          <w:rFonts w:ascii="Times New Roman" w:hAnsi="Times New Roman"/>
          <w:sz w:val="24"/>
          <w:szCs w:val="24"/>
        </w:rPr>
        <w:t xml:space="preserve"> 1. </w:t>
      </w:r>
      <w:r w:rsidR="0030337A" w:rsidRPr="00AA496E">
        <w:rPr>
          <w:rFonts w:ascii="Times New Roman" w:hAnsi="Times New Roman"/>
          <w:sz w:val="24"/>
          <w:szCs w:val="24"/>
        </w:rPr>
        <w:t>Praca wychowawczo- dyd</w:t>
      </w:r>
      <w:r w:rsidR="00703CE1" w:rsidRPr="00AA496E">
        <w:rPr>
          <w:rFonts w:ascii="Times New Roman" w:hAnsi="Times New Roman"/>
          <w:sz w:val="24"/>
          <w:szCs w:val="24"/>
        </w:rPr>
        <w:t>aktyczna i opiekuńcza w oddziałach</w:t>
      </w:r>
      <w:r w:rsidR="0030337A" w:rsidRPr="00AA496E">
        <w:rPr>
          <w:rFonts w:ascii="Times New Roman" w:hAnsi="Times New Roman"/>
          <w:sz w:val="24"/>
          <w:szCs w:val="24"/>
        </w:rPr>
        <w:t xml:space="preserve"> prowadzona jest w oparciu o program wychowania przedszkolnego zgodny z obowiązującą podstawa programową wychowania przedszkolnego.</w:t>
      </w:r>
    </w:p>
    <w:p w:rsidR="0030337A" w:rsidRPr="00AA496E" w:rsidRDefault="00E97F6A" w:rsidP="00194319">
      <w:pPr>
        <w:spacing w:after="0" w:line="360" w:lineRule="auto"/>
        <w:jc w:val="both"/>
        <w:rPr>
          <w:rFonts w:ascii="Times New Roman" w:hAnsi="Times New Roman"/>
          <w:sz w:val="24"/>
          <w:szCs w:val="24"/>
        </w:rPr>
      </w:pPr>
      <w:r w:rsidRPr="00AA496E">
        <w:rPr>
          <w:rFonts w:ascii="Times New Roman" w:hAnsi="Times New Roman"/>
          <w:sz w:val="24"/>
          <w:szCs w:val="24"/>
        </w:rPr>
        <w:lastRenderedPageBreak/>
        <w:t>2.</w:t>
      </w:r>
      <w:r w:rsidR="0030337A" w:rsidRPr="00AA496E">
        <w:rPr>
          <w:rFonts w:ascii="Times New Roman" w:hAnsi="Times New Roman"/>
          <w:sz w:val="24"/>
          <w:szCs w:val="24"/>
        </w:rPr>
        <w:t>Na wniosek Dyrektora Szkoły organ prowadzący ustala co roku dzienny czas pracy odd</w:t>
      </w:r>
      <w:r w:rsidR="00703CE1" w:rsidRPr="00AA496E">
        <w:rPr>
          <w:rFonts w:ascii="Times New Roman" w:hAnsi="Times New Roman"/>
          <w:sz w:val="24"/>
          <w:szCs w:val="24"/>
        </w:rPr>
        <w:t>ziałów</w:t>
      </w:r>
      <w:r w:rsidR="0030337A" w:rsidRPr="00AA496E">
        <w:rPr>
          <w:rFonts w:ascii="Times New Roman" w:hAnsi="Times New Roman"/>
          <w:sz w:val="24"/>
          <w:szCs w:val="24"/>
        </w:rPr>
        <w:t xml:space="preserve"> oraz czas przeznaczony na realizację podstawy programowej wychowania przedszkolnego, nie krótszy niż 5 godzin dziennie.</w:t>
      </w:r>
    </w:p>
    <w:p w:rsidR="0030337A" w:rsidRPr="00AA496E" w:rsidRDefault="0030337A" w:rsidP="00525236">
      <w:pPr>
        <w:numPr>
          <w:ilvl w:val="0"/>
          <w:numId w:val="122"/>
        </w:numPr>
        <w:spacing w:after="0" w:line="360" w:lineRule="auto"/>
        <w:jc w:val="both"/>
        <w:rPr>
          <w:rFonts w:ascii="Times New Roman" w:hAnsi="Times New Roman"/>
          <w:sz w:val="24"/>
          <w:szCs w:val="24"/>
        </w:rPr>
      </w:pPr>
      <w:r w:rsidRPr="00AA496E">
        <w:rPr>
          <w:rFonts w:ascii="Times New Roman" w:hAnsi="Times New Roman"/>
          <w:sz w:val="24"/>
          <w:szCs w:val="24"/>
        </w:rPr>
        <w:t>Sposób dokumentowan</w:t>
      </w:r>
      <w:r w:rsidR="00703CE1" w:rsidRPr="00AA496E">
        <w:rPr>
          <w:rFonts w:ascii="Times New Roman" w:hAnsi="Times New Roman"/>
          <w:sz w:val="24"/>
          <w:szCs w:val="24"/>
        </w:rPr>
        <w:t>ia zajęć prowadzonych w oddziałach</w:t>
      </w:r>
      <w:r w:rsidRPr="00AA496E">
        <w:rPr>
          <w:rFonts w:ascii="Times New Roman" w:hAnsi="Times New Roman"/>
          <w:sz w:val="24"/>
          <w:szCs w:val="24"/>
        </w:rPr>
        <w:t xml:space="preserve"> określają odrębne przepisy.</w:t>
      </w:r>
    </w:p>
    <w:p w:rsidR="0030337A" w:rsidRPr="00AA496E" w:rsidRDefault="0030337A" w:rsidP="00525236">
      <w:pPr>
        <w:numPr>
          <w:ilvl w:val="0"/>
          <w:numId w:val="122"/>
        </w:numPr>
        <w:spacing w:after="0" w:line="360" w:lineRule="auto"/>
        <w:jc w:val="both"/>
        <w:rPr>
          <w:rFonts w:ascii="Times New Roman" w:hAnsi="Times New Roman"/>
          <w:sz w:val="24"/>
          <w:szCs w:val="24"/>
        </w:rPr>
      </w:pPr>
      <w:r w:rsidRPr="00AA496E">
        <w:rPr>
          <w:rFonts w:ascii="Times New Roman" w:hAnsi="Times New Roman"/>
          <w:sz w:val="24"/>
          <w:szCs w:val="24"/>
        </w:rPr>
        <w:t>Godzina zajęć w oddziale przedszkolnym trwa 60 minut.</w:t>
      </w:r>
    </w:p>
    <w:p w:rsidR="0030337A" w:rsidRPr="00AA496E" w:rsidRDefault="0030337A" w:rsidP="00525236">
      <w:pPr>
        <w:numPr>
          <w:ilvl w:val="0"/>
          <w:numId w:val="122"/>
        </w:numPr>
        <w:spacing w:after="0" w:line="360" w:lineRule="auto"/>
        <w:jc w:val="both"/>
        <w:rPr>
          <w:rFonts w:ascii="Times New Roman" w:hAnsi="Times New Roman"/>
          <w:sz w:val="24"/>
          <w:szCs w:val="24"/>
        </w:rPr>
      </w:pPr>
      <w:r w:rsidRPr="00AA496E">
        <w:rPr>
          <w:rFonts w:ascii="Times New Roman" w:hAnsi="Times New Roman"/>
          <w:sz w:val="24"/>
          <w:szCs w:val="24"/>
        </w:rPr>
        <w:t>Szczegółową organizację nauczania, wychowania i opieki w danym roku szkolnym określa arkusz organizacji Szkoły opracowany przez Dyrektora Szkoły w terminie określonym w odrębnych przepisach.</w:t>
      </w:r>
    </w:p>
    <w:p w:rsidR="0030337A" w:rsidRPr="00AA496E" w:rsidRDefault="0030337A" w:rsidP="00525236">
      <w:pPr>
        <w:numPr>
          <w:ilvl w:val="0"/>
          <w:numId w:val="122"/>
        </w:numPr>
        <w:spacing w:after="0" w:line="360" w:lineRule="auto"/>
        <w:jc w:val="both"/>
        <w:rPr>
          <w:rFonts w:ascii="Times New Roman" w:hAnsi="Times New Roman"/>
          <w:sz w:val="24"/>
          <w:szCs w:val="24"/>
        </w:rPr>
      </w:pPr>
      <w:r w:rsidRPr="00AA496E">
        <w:rPr>
          <w:rFonts w:ascii="Times New Roman" w:hAnsi="Times New Roman"/>
          <w:sz w:val="24"/>
          <w:szCs w:val="24"/>
        </w:rPr>
        <w:t>Szczeg</w:t>
      </w:r>
      <w:r w:rsidR="00703CE1" w:rsidRPr="00AA496E">
        <w:rPr>
          <w:rFonts w:ascii="Times New Roman" w:hAnsi="Times New Roman"/>
          <w:sz w:val="24"/>
          <w:szCs w:val="24"/>
        </w:rPr>
        <w:t>ółową organizację pracy oddziałów</w:t>
      </w:r>
      <w:r w:rsidRPr="00AA496E">
        <w:rPr>
          <w:rFonts w:ascii="Times New Roman" w:hAnsi="Times New Roman"/>
          <w:sz w:val="24"/>
          <w:szCs w:val="24"/>
        </w:rPr>
        <w:t xml:space="preserve"> określa ramowy rozkład dnia ustalony przez Dyrektora Szkoły na wniosek Rady Pedagogicznej na podstawie zatwierdzonego arkusza organizacji Szkoły. Uwzględnia on zasady ochrony zdrowia i higieny pracy, oczekiwania rodziców oraz jest dostosowany do założeń programowych.</w:t>
      </w:r>
    </w:p>
    <w:p w:rsidR="0030337A" w:rsidRPr="00AA496E" w:rsidRDefault="0030337A" w:rsidP="00525236">
      <w:pPr>
        <w:numPr>
          <w:ilvl w:val="0"/>
          <w:numId w:val="122"/>
        </w:numPr>
        <w:spacing w:after="0" w:line="360" w:lineRule="auto"/>
        <w:jc w:val="both"/>
        <w:rPr>
          <w:rFonts w:ascii="Times New Roman" w:hAnsi="Times New Roman"/>
          <w:sz w:val="24"/>
          <w:szCs w:val="24"/>
        </w:rPr>
      </w:pPr>
      <w:r w:rsidRPr="00AA496E">
        <w:rPr>
          <w:rFonts w:ascii="Times New Roman" w:hAnsi="Times New Roman"/>
          <w:sz w:val="24"/>
          <w:szCs w:val="24"/>
        </w:rPr>
        <w:t>Na podstawie ramowego rozkładu dnia nauczyciel, któremu powierzono  opiekę nad danym oddziałem, ustala dla oddziału szczegółowy rozkład dnia z uwzględnieniem potrzeb i zainteresowań dzieci.</w:t>
      </w:r>
    </w:p>
    <w:p w:rsidR="0030337A" w:rsidRPr="00AA496E" w:rsidRDefault="00703CE1" w:rsidP="00525236">
      <w:pPr>
        <w:numPr>
          <w:ilvl w:val="0"/>
          <w:numId w:val="122"/>
        </w:numPr>
        <w:spacing w:after="0" w:line="360" w:lineRule="auto"/>
        <w:jc w:val="both"/>
        <w:rPr>
          <w:rFonts w:ascii="Times New Roman" w:hAnsi="Times New Roman"/>
          <w:sz w:val="24"/>
          <w:szCs w:val="24"/>
        </w:rPr>
      </w:pPr>
      <w:r w:rsidRPr="00AA496E">
        <w:rPr>
          <w:rFonts w:ascii="Times New Roman" w:hAnsi="Times New Roman"/>
          <w:sz w:val="24"/>
          <w:szCs w:val="24"/>
        </w:rPr>
        <w:t>Rozkład dnia oddziałów</w:t>
      </w:r>
      <w:r w:rsidR="0030337A" w:rsidRPr="00AA496E">
        <w:rPr>
          <w:rFonts w:ascii="Times New Roman" w:hAnsi="Times New Roman"/>
          <w:sz w:val="24"/>
          <w:szCs w:val="24"/>
        </w:rPr>
        <w:t xml:space="preserve"> uwzględnia:</w:t>
      </w:r>
    </w:p>
    <w:p w:rsidR="0030337A" w:rsidRPr="00AA496E" w:rsidRDefault="0030337A" w:rsidP="00525236">
      <w:pPr>
        <w:numPr>
          <w:ilvl w:val="0"/>
          <w:numId w:val="155"/>
        </w:numPr>
        <w:tabs>
          <w:tab w:val="clear" w:pos="1440"/>
          <w:tab w:val="num" w:pos="0"/>
        </w:tabs>
        <w:spacing w:after="0" w:line="360" w:lineRule="auto"/>
        <w:jc w:val="both"/>
        <w:rPr>
          <w:rFonts w:ascii="Times New Roman" w:hAnsi="Times New Roman"/>
          <w:sz w:val="24"/>
          <w:szCs w:val="24"/>
        </w:rPr>
      </w:pPr>
      <w:r w:rsidRPr="00AA496E">
        <w:rPr>
          <w:rFonts w:ascii="Times New Roman" w:hAnsi="Times New Roman"/>
          <w:sz w:val="24"/>
          <w:szCs w:val="24"/>
        </w:rPr>
        <w:t>proporcje czasowe między formami proponowanymi przez nauczyciela a swobodną działalnością dzieci;</w:t>
      </w:r>
    </w:p>
    <w:p w:rsidR="0030337A" w:rsidRPr="00AA496E" w:rsidRDefault="0030337A" w:rsidP="00525236">
      <w:pPr>
        <w:numPr>
          <w:ilvl w:val="0"/>
          <w:numId w:val="155"/>
        </w:numPr>
        <w:tabs>
          <w:tab w:val="clear" w:pos="1440"/>
          <w:tab w:val="num" w:pos="0"/>
        </w:tabs>
        <w:spacing w:after="0" w:line="360" w:lineRule="auto"/>
        <w:jc w:val="both"/>
        <w:rPr>
          <w:rFonts w:ascii="Times New Roman" w:hAnsi="Times New Roman"/>
          <w:sz w:val="24"/>
          <w:szCs w:val="24"/>
        </w:rPr>
      </w:pPr>
      <w:r w:rsidRPr="00AA496E">
        <w:rPr>
          <w:rFonts w:ascii="Times New Roman" w:hAnsi="Times New Roman"/>
          <w:sz w:val="24"/>
          <w:szCs w:val="24"/>
        </w:rPr>
        <w:t>potrzebę codziennego przebywania na świeżym powietrzu w zależności od pogody;</w:t>
      </w:r>
    </w:p>
    <w:p w:rsidR="0030337A" w:rsidRPr="00AA496E" w:rsidRDefault="0030337A" w:rsidP="00525236">
      <w:pPr>
        <w:numPr>
          <w:ilvl w:val="0"/>
          <w:numId w:val="155"/>
        </w:numPr>
        <w:tabs>
          <w:tab w:val="clear" w:pos="1440"/>
          <w:tab w:val="num" w:pos="0"/>
        </w:tabs>
        <w:spacing w:after="0" w:line="360" w:lineRule="auto"/>
        <w:jc w:val="both"/>
        <w:rPr>
          <w:rFonts w:ascii="Times New Roman" w:hAnsi="Times New Roman"/>
          <w:sz w:val="24"/>
          <w:szCs w:val="24"/>
        </w:rPr>
      </w:pPr>
      <w:r w:rsidRPr="00AA496E">
        <w:rPr>
          <w:rFonts w:ascii="Times New Roman" w:hAnsi="Times New Roman"/>
          <w:sz w:val="24"/>
          <w:szCs w:val="24"/>
        </w:rPr>
        <w:t>godziny posiłków.</w:t>
      </w:r>
    </w:p>
    <w:p w:rsidR="0030337A" w:rsidRPr="00AA496E" w:rsidRDefault="00703CE1" w:rsidP="00525236">
      <w:pPr>
        <w:numPr>
          <w:ilvl w:val="0"/>
          <w:numId w:val="122"/>
        </w:numPr>
        <w:spacing w:after="0" w:line="360" w:lineRule="auto"/>
        <w:jc w:val="both"/>
        <w:rPr>
          <w:rFonts w:ascii="Times New Roman" w:hAnsi="Times New Roman"/>
          <w:sz w:val="24"/>
          <w:szCs w:val="24"/>
        </w:rPr>
      </w:pPr>
      <w:r w:rsidRPr="00AA496E">
        <w:rPr>
          <w:rFonts w:ascii="Times New Roman" w:hAnsi="Times New Roman"/>
          <w:sz w:val="24"/>
          <w:szCs w:val="24"/>
        </w:rPr>
        <w:t>Na wniosek rodziców w oddziałach</w:t>
      </w:r>
      <w:r w:rsidR="0030337A" w:rsidRPr="00AA496E">
        <w:rPr>
          <w:rFonts w:ascii="Times New Roman" w:hAnsi="Times New Roman"/>
          <w:sz w:val="24"/>
          <w:szCs w:val="24"/>
        </w:rPr>
        <w:t xml:space="preserve">  mogą być organizowane zajęcia dodatkowe.                    </w:t>
      </w:r>
    </w:p>
    <w:p w:rsidR="00863B76" w:rsidRPr="00796F4C" w:rsidRDefault="0030337A" w:rsidP="00194319">
      <w:pPr>
        <w:numPr>
          <w:ilvl w:val="0"/>
          <w:numId w:val="122"/>
        </w:numPr>
        <w:spacing w:after="0" w:line="360" w:lineRule="auto"/>
        <w:jc w:val="both"/>
        <w:rPr>
          <w:rFonts w:ascii="Times New Roman" w:hAnsi="Times New Roman"/>
          <w:sz w:val="24"/>
          <w:szCs w:val="24"/>
        </w:rPr>
      </w:pPr>
      <w:r w:rsidRPr="00AA496E">
        <w:rPr>
          <w:rFonts w:ascii="Times New Roman" w:hAnsi="Times New Roman"/>
          <w:sz w:val="24"/>
          <w:szCs w:val="24"/>
        </w:rPr>
        <w:t>Oddział</w:t>
      </w:r>
      <w:r w:rsidR="00E37D54" w:rsidRPr="00AA496E">
        <w:rPr>
          <w:rFonts w:ascii="Times New Roman" w:hAnsi="Times New Roman"/>
          <w:sz w:val="24"/>
          <w:szCs w:val="24"/>
        </w:rPr>
        <w:t>y funkcjonują</w:t>
      </w:r>
      <w:r w:rsidRPr="00AA496E">
        <w:rPr>
          <w:rFonts w:ascii="Times New Roman" w:hAnsi="Times New Roman"/>
          <w:sz w:val="24"/>
          <w:szCs w:val="24"/>
        </w:rPr>
        <w:t xml:space="preserve"> przez cały rok szkolny, z wyjątkiem przerw ustalonych przez organ prowadzący.</w:t>
      </w:r>
    </w:p>
    <w:p w:rsidR="0030337A" w:rsidRPr="00AA496E" w:rsidRDefault="00E3022A" w:rsidP="00194319">
      <w:pPr>
        <w:spacing w:after="0" w:line="360" w:lineRule="auto"/>
        <w:jc w:val="both"/>
        <w:rPr>
          <w:rFonts w:ascii="Times New Roman" w:hAnsi="Times New Roman"/>
          <w:sz w:val="24"/>
          <w:szCs w:val="24"/>
        </w:rPr>
      </w:pPr>
      <w:r w:rsidRPr="00AA496E">
        <w:rPr>
          <w:rFonts w:ascii="Times New Roman" w:hAnsi="Times New Roman"/>
          <w:sz w:val="24"/>
          <w:szCs w:val="24"/>
        </w:rPr>
        <w:t>§ 98</w:t>
      </w:r>
      <w:r w:rsidR="0030337A" w:rsidRPr="00AA496E">
        <w:rPr>
          <w:rFonts w:ascii="Times New Roman" w:hAnsi="Times New Roman"/>
          <w:sz w:val="24"/>
          <w:szCs w:val="24"/>
        </w:rPr>
        <w:t>.</w:t>
      </w:r>
      <w:r w:rsidR="00863B76" w:rsidRPr="00AA496E">
        <w:rPr>
          <w:rFonts w:ascii="Times New Roman" w:hAnsi="Times New Roman"/>
          <w:sz w:val="24"/>
          <w:szCs w:val="24"/>
        </w:rPr>
        <w:t xml:space="preserve"> 1. </w:t>
      </w:r>
      <w:r w:rsidR="0030337A" w:rsidRPr="00AA496E">
        <w:rPr>
          <w:rFonts w:ascii="Times New Roman" w:hAnsi="Times New Roman"/>
          <w:sz w:val="24"/>
          <w:szCs w:val="24"/>
        </w:rPr>
        <w:t>Oddział</w:t>
      </w:r>
      <w:r w:rsidR="00E37D54" w:rsidRPr="00AA496E">
        <w:rPr>
          <w:rFonts w:ascii="Times New Roman" w:hAnsi="Times New Roman"/>
          <w:sz w:val="24"/>
          <w:szCs w:val="24"/>
        </w:rPr>
        <w:t xml:space="preserve">y </w:t>
      </w:r>
      <w:r w:rsidR="0030337A" w:rsidRPr="00AA496E">
        <w:rPr>
          <w:rFonts w:ascii="Times New Roman" w:hAnsi="Times New Roman"/>
          <w:sz w:val="24"/>
          <w:szCs w:val="24"/>
        </w:rPr>
        <w:t xml:space="preserve"> zapewnia</w:t>
      </w:r>
      <w:r w:rsidR="00E37D54" w:rsidRPr="00AA496E">
        <w:rPr>
          <w:rFonts w:ascii="Times New Roman" w:hAnsi="Times New Roman"/>
          <w:sz w:val="24"/>
          <w:szCs w:val="24"/>
        </w:rPr>
        <w:t>ją</w:t>
      </w:r>
      <w:r w:rsidR="0030337A" w:rsidRPr="00AA496E">
        <w:rPr>
          <w:rFonts w:ascii="Times New Roman" w:hAnsi="Times New Roman"/>
          <w:sz w:val="24"/>
          <w:szCs w:val="24"/>
        </w:rPr>
        <w:t xml:space="preserve"> dzieciom stałą opiekę podczas zajęć w Szkole oraz poza Szkołą.</w:t>
      </w:r>
    </w:p>
    <w:p w:rsidR="0030337A" w:rsidRPr="00AA496E" w:rsidRDefault="00863B76" w:rsidP="00194319">
      <w:pPr>
        <w:spacing w:after="0" w:line="360" w:lineRule="auto"/>
        <w:ind w:left="284" w:hanging="284"/>
        <w:jc w:val="both"/>
        <w:rPr>
          <w:rFonts w:ascii="Times New Roman" w:hAnsi="Times New Roman"/>
          <w:sz w:val="24"/>
          <w:szCs w:val="24"/>
        </w:rPr>
      </w:pPr>
      <w:r w:rsidRPr="00AA496E">
        <w:rPr>
          <w:rFonts w:ascii="Times New Roman" w:hAnsi="Times New Roman"/>
          <w:sz w:val="24"/>
          <w:szCs w:val="24"/>
        </w:rPr>
        <w:t xml:space="preserve">2. </w:t>
      </w:r>
      <w:r w:rsidR="0030337A" w:rsidRPr="00AA496E">
        <w:rPr>
          <w:rFonts w:ascii="Times New Roman" w:hAnsi="Times New Roman"/>
          <w:sz w:val="24"/>
          <w:szCs w:val="24"/>
        </w:rPr>
        <w:t>Dzieci przebywające w Szkole pozostają  pod opieką nauczyciela, który organizuje im zabawy, zajęcia dydaktyczno- wychowawcze zgodnie z programem i planem pracy.</w:t>
      </w:r>
    </w:p>
    <w:p w:rsidR="0030337A" w:rsidRPr="00AA496E" w:rsidRDefault="00863B76" w:rsidP="00194319">
      <w:pPr>
        <w:spacing w:after="0" w:line="360" w:lineRule="auto"/>
        <w:ind w:left="284" w:hanging="284"/>
        <w:jc w:val="both"/>
        <w:rPr>
          <w:rFonts w:ascii="Times New Roman" w:hAnsi="Times New Roman"/>
          <w:sz w:val="24"/>
          <w:szCs w:val="24"/>
        </w:rPr>
      </w:pPr>
      <w:r w:rsidRPr="00AA496E">
        <w:rPr>
          <w:rFonts w:ascii="Times New Roman" w:hAnsi="Times New Roman"/>
          <w:sz w:val="24"/>
          <w:szCs w:val="24"/>
        </w:rPr>
        <w:t xml:space="preserve">3. </w:t>
      </w:r>
      <w:r w:rsidR="0030337A" w:rsidRPr="00AA496E">
        <w:rPr>
          <w:rFonts w:ascii="Times New Roman" w:hAnsi="Times New Roman"/>
          <w:sz w:val="24"/>
          <w:szCs w:val="24"/>
        </w:rPr>
        <w:t>Nauczyciel zapewnia dzieciom pełne poczucie bezpieczeństwa, zarówno pod względem fizycznym jak i psychicznym, stosuje w swoich działaniach przepisy bhp, ppoż., ruchu drogowego.</w:t>
      </w:r>
    </w:p>
    <w:p w:rsidR="0030337A" w:rsidRPr="00AA496E" w:rsidRDefault="0030337A" w:rsidP="00525236">
      <w:pPr>
        <w:pStyle w:val="Akapitzlist"/>
        <w:numPr>
          <w:ilvl w:val="3"/>
          <w:numId w:val="144"/>
        </w:numPr>
        <w:spacing w:after="0" w:line="360" w:lineRule="auto"/>
        <w:ind w:left="284" w:hanging="284"/>
        <w:jc w:val="both"/>
        <w:rPr>
          <w:rFonts w:ascii="Times New Roman" w:hAnsi="Times New Roman" w:cs="Times New Roman"/>
          <w:sz w:val="24"/>
          <w:szCs w:val="24"/>
        </w:rPr>
      </w:pPr>
      <w:r w:rsidRPr="00AA496E">
        <w:rPr>
          <w:rFonts w:ascii="Times New Roman" w:hAnsi="Times New Roman" w:cs="Times New Roman"/>
          <w:sz w:val="24"/>
          <w:szCs w:val="24"/>
        </w:rPr>
        <w:t>Każdorazowo przed rozpoczęciem zajęć nauczyciel powinien skontrolować miejsca przebywania dzieci (sala zajęć, łazienka, szatnia, plac zabaw) oraz sprzęt, pomoce i inne narzędzia.</w:t>
      </w:r>
    </w:p>
    <w:p w:rsidR="0030337A" w:rsidRPr="00AA496E" w:rsidRDefault="0030337A" w:rsidP="00525236">
      <w:pPr>
        <w:numPr>
          <w:ilvl w:val="0"/>
          <w:numId w:val="178"/>
        </w:numPr>
        <w:spacing w:after="0" w:line="360" w:lineRule="auto"/>
        <w:jc w:val="both"/>
        <w:rPr>
          <w:rFonts w:ascii="Times New Roman" w:hAnsi="Times New Roman"/>
          <w:sz w:val="24"/>
          <w:szCs w:val="24"/>
        </w:rPr>
      </w:pPr>
      <w:r w:rsidRPr="00AA496E">
        <w:rPr>
          <w:rFonts w:ascii="Times New Roman" w:hAnsi="Times New Roman"/>
          <w:sz w:val="24"/>
          <w:szCs w:val="24"/>
        </w:rPr>
        <w:lastRenderedPageBreak/>
        <w:t xml:space="preserve">Dziecko uczęszczające </w:t>
      </w:r>
      <w:r w:rsidR="00E37D54" w:rsidRPr="00AA496E">
        <w:rPr>
          <w:rFonts w:ascii="Times New Roman" w:hAnsi="Times New Roman"/>
          <w:sz w:val="24"/>
          <w:szCs w:val="24"/>
        </w:rPr>
        <w:t xml:space="preserve">na lekcje </w:t>
      </w:r>
      <w:r w:rsidRPr="00AA496E">
        <w:rPr>
          <w:rFonts w:ascii="Times New Roman" w:hAnsi="Times New Roman"/>
          <w:sz w:val="24"/>
          <w:szCs w:val="24"/>
        </w:rPr>
        <w:t>religii lub zajęcia dodatkow</w:t>
      </w:r>
      <w:r w:rsidR="00E37D54" w:rsidRPr="00AA496E">
        <w:rPr>
          <w:rFonts w:ascii="Times New Roman" w:hAnsi="Times New Roman"/>
          <w:sz w:val="24"/>
          <w:szCs w:val="24"/>
        </w:rPr>
        <w:t>e organizowane w oddziałach</w:t>
      </w:r>
      <w:r w:rsidRPr="00AA496E">
        <w:rPr>
          <w:rFonts w:ascii="Times New Roman" w:hAnsi="Times New Roman"/>
          <w:sz w:val="24"/>
          <w:szCs w:val="24"/>
        </w:rPr>
        <w:t xml:space="preserve"> pozostaje pod opieką osoby odpowiedzialnej za prowadzenie tych zajęć.</w:t>
      </w:r>
    </w:p>
    <w:p w:rsidR="0030337A" w:rsidRPr="00AA496E" w:rsidRDefault="0030337A" w:rsidP="00525236">
      <w:pPr>
        <w:numPr>
          <w:ilvl w:val="0"/>
          <w:numId w:val="178"/>
        </w:numPr>
        <w:spacing w:after="0" w:line="360" w:lineRule="auto"/>
        <w:jc w:val="both"/>
        <w:rPr>
          <w:rFonts w:ascii="Times New Roman" w:hAnsi="Times New Roman"/>
          <w:sz w:val="24"/>
          <w:szCs w:val="24"/>
        </w:rPr>
      </w:pPr>
      <w:r w:rsidRPr="00AA496E">
        <w:rPr>
          <w:rFonts w:ascii="Times New Roman" w:hAnsi="Times New Roman"/>
          <w:sz w:val="24"/>
          <w:szCs w:val="24"/>
        </w:rPr>
        <w:t>Dzieci nie uczestniczące w nauce religii lub zajęciach dodatkowych pozostają pod opieką nauczyciela oddziału.</w:t>
      </w:r>
    </w:p>
    <w:p w:rsidR="0030337A" w:rsidRPr="00AA496E" w:rsidRDefault="0030337A" w:rsidP="00525236">
      <w:pPr>
        <w:numPr>
          <w:ilvl w:val="0"/>
          <w:numId w:val="178"/>
        </w:numPr>
        <w:spacing w:after="0" w:line="360" w:lineRule="auto"/>
        <w:jc w:val="both"/>
        <w:rPr>
          <w:rFonts w:ascii="Times New Roman" w:hAnsi="Times New Roman"/>
          <w:sz w:val="24"/>
          <w:szCs w:val="24"/>
        </w:rPr>
      </w:pPr>
      <w:r w:rsidRPr="00AA496E">
        <w:rPr>
          <w:rFonts w:ascii="Times New Roman" w:hAnsi="Times New Roman"/>
          <w:sz w:val="24"/>
          <w:szCs w:val="24"/>
        </w:rPr>
        <w:t>W wypadkach nagłych wszystkie działania pracowników Szkoły bez względu na zakres ich czynności służbowych w pierwszej kolejności skierowane są na zapewnienie bezpieczeństwa dzieciom.</w:t>
      </w:r>
    </w:p>
    <w:p w:rsidR="0030337A" w:rsidRPr="00AA496E" w:rsidRDefault="0030337A" w:rsidP="00525236">
      <w:pPr>
        <w:numPr>
          <w:ilvl w:val="0"/>
          <w:numId w:val="178"/>
        </w:numPr>
        <w:spacing w:after="0" w:line="360" w:lineRule="auto"/>
        <w:jc w:val="both"/>
        <w:rPr>
          <w:rFonts w:ascii="Times New Roman" w:hAnsi="Times New Roman"/>
          <w:sz w:val="24"/>
          <w:szCs w:val="24"/>
        </w:rPr>
      </w:pPr>
      <w:r w:rsidRPr="00AA496E">
        <w:rPr>
          <w:rFonts w:ascii="Times New Roman" w:hAnsi="Times New Roman"/>
          <w:sz w:val="24"/>
          <w:szCs w:val="24"/>
        </w:rPr>
        <w:t xml:space="preserve">Wycieczki i spacery poza teren Szkoły  powinny odbywać się przy udziale wymaganej liczby opiekunów, zgodnie z </w:t>
      </w:r>
      <w:r w:rsidRPr="00AA496E">
        <w:rPr>
          <w:rFonts w:ascii="Times New Roman" w:hAnsi="Times New Roman"/>
          <w:i/>
          <w:sz w:val="24"/>
          <w:szCs w:val="24"/>
        </w:rPr>
        <w:t>Regulaminem wycieczek i spacerów</w:t>
      </w:r>
      <w:r w:rsidR="00E37D54" w:rsidRPr="00AA496E">
        <w:rPr>
          <w:rFonts w:ascii="Times New Roman" w:hAnsi="Times New Roman"/>
          <w:sz w:val="24"/>
          <w:szCs w:val="24"/>
        </w:rPr>
        <w:t xml:space="preserve"> obowiązującym w Szkole.</w:t>
      </w:r>
    </w:p>
    <w:p w:rsidR="0030337A" w:rsidRPr="00AA496E" w:rsidRDefault="0030337A" w:rsidP="00525236">
      <w:pPr>
        <w:numPr>
          <w:ilvl w:val="0"/>
          <w:numId w:val="178"/>
        </w:numPr>
        <w:spacing w:after="0" w:line="360" w:lineRule="auto"/>
        <w:jc w:val="both"/>
        <w:rPr>
          <w:rFonts w:ascii="Times New Roman" w:hAnsi="Times New Roman"/>
          <w:sz w:val="24"/>
          <w:szCs w:val="24"/>
        </w:rPr>
      </w:pPr>
      <w:r w:rsidRPr="00AA496E">
        <w:rPr>
          <w:rFonts w:ascii="Times New Roman" w:hAnsi="Times New Roman"/>
          <w:sz w:val="24"/>
          <w:szCs w:val="24"/>
        </w:rPr>
        <w:t xml:space="preserve">Przygotowanie i spożywanie posiłków organizowane jest zgodnie z zasadami żywienia oraz możliwościami technicznymi i lokalowymi Szkoły. </w:t>
      </w:r>
    </w:p>
    <w:p w:rsidR="0030337A" w:rsidRPr="00AA496E" w:rsidRDefault="0030337A" w:rsidP="00525236">
      <w:pPr>
        <w:numPr>
          <w:ilvl w:val="0"/>
          <w:numId w:val="178"/>
        </w:numPr>
        <w:spacing w:after="0" w:line="360" w:lineRule="auto"/>
        <w:jc w:val="both"/>
        <w:rPr>
          <w:rFonts w:ascii="Times New Roman" w:hAnsi="Times New Roman"/>
          <w:sz w:val="24"/>
          <w:szCs w:val="24"/>
        </w:rPr>
      </w:pPr>
      <w:r w:rsidRPr="00AA496E">
        <w:rPr>
          <w:rFonts w:ascii="Times New Roman" w:hAnsi="Times New Roman"/>
          <w:sz w:val="24"/>
          <w:szCs w:val="24"/>
        </w:rPr>
        <w:t>Szc</w:t>
      </w:r>
      <w:r w:rsidR="00E37D54" w:rsidRPr="00AA496E">
        <w:rPr>
          <w:rFonts w:ascii="Times New Roman" w:hAnsi="Times New Roman"/>
          <w:sz w:val="24"/>
          <w:szCs w:val="24"/>
        </w:rPr>
        <w:t>zegółowy rozkład dnia w oddziałach</w:t>
      </w:r>
      <w:r w:rsidRPr="00AA496E">
        <w:rPr>
          <w:rFonts w:ascii="Times New Roman" w:hAnsi="Times New Roman"/>
          <w:sz w:val="24"/>
          <w:szCs w:val="24"/>
        </w:rPr>
        <w:t xml:space="preserve"> opracowywany jest z uwzględnianiem zasad higieny psychicznej dziecka, w szczególności z zachowaniem równomiernego rozłożenia zajęć w ciągu dnia oraz ich różnorodności. </w:t>
      </w:r>
    </w:p>
    <w:p w:rsidR="0030337A" w:rsidRPr="00AA496E" w:rsidRDefault="0030337A" w:rsidP="00525236">
      <w:pPr>
        <w:numPr>
          <w:ilvl w:val="0"/>
          <w:numId w:val="178"/>
        </w:numPr>
        <w:spacing w:after="0" w:line="360" w:lineRule="auto"/>
        <w:jc w:val="both"/>
        <w:rPr>
          <w:rFonts w:ascii="Times New Roman" w:hAnsi="Times New Roman"/>
          <w:sz w:val="24"/>
          <w:szCs w:val="24"/>
        </w:rPr>
      </w:pPr>
      <w:r w:rsidRPr="00AA496E">
        <w:rPr>
          <w:rFonts w:ascii="Times New Roman" w:hAnsi="Times New Roman"/>
          <w:sz w:val="24"/>
          <w:szCs w:val="24"/>
        </w:rPr>
        <w:t>W czasie pobytu w Szkole dzieci mają zapewniony odpoczynek w formie przystosowanej do wieku i potrzeb:</w:t>
      </w:r>
    </w:p>
    <w:p w:rsidR="0030337A" w:rsidRPr="00AA496E" w:rsidRDefault="0030337A" w:rsidP="00525236">
      <w:pPr>
        <w:numPr>
          <w:ilvl w:val="0"/>
          <w:numId w:val="159"/>
        </w:numPr>
        <w:tabs>
          <w:tab w:val="clear" w:pos="1440"/>
          <w:tab w:val="num" w:pos="0"/>
        </w:tabs>
        <w:spacing w:after="0" w:line="360" w:lineRule="auto"/>
        <w:jc w:val="both"/>
        <w:rPr>
          <w:rFonts w:ascii="Times New Roman" w:hAnsi="Times New Roman"/>
          <w:sz w:val="24"/>
          <w:szCs w:val="24"/>
        </w:rPr>
      </w:pPr>
      <w:r w:rsidRPr="00AA496E">
        <w:rPr>
          <w:rFonts w:ascii="Times New Roman" w:hAnsi="Times New Roman"/>
          <w:sz w:val="24"/>
          <w:szCs w:val="24"/>
        </w:rPr>
        <w:t>ćwiczenia i zabawy relaksacyjne, uspokajające.</w:t>
      </w:r>
    </w:p>
    <w:p w:rsidR="0030337A" w:rsidRPr="00AA496E" w:rsidRDefault="0030337A" w:rsidP="00525236">
      <w:pPr>
        <w:numPr>
          <w:ilvl w:val="0"/>
          <w:numId w:val="178"/>
        </w:numPr>
        <w:spacing w:after="0" w:line="360" w:lineRule="auto"/>
        <w:jc w:val="both"/>
        <w:rPr>
          <w:rFonts w:ascii="Times New Roman" w:hAnsi="Times New Roman"/>
          <w:sz w:val="24"/>
          <w:szCs w:val="24"/>
        </w:rPr>
      </w:pPr>
      <w:r w:rsidRPr="00AA496E">
        <w:rPr>
          <w:rFonts w:ascii="Times New Roman" w:hAnsi="Times New Roman"/>
          <w:sz w:val="24"/>
          <w:szCs w:val="24"/>
        </w:rPr>
        <w:t xml:space="preserve">Przebywanie dzieci  na powietrzu uzależnione jest od panujących warunków atmosferycznych. </w:t>
      </w:r>
    </w:p>
    <w:p w:rsidR="0030337A" w:rsidRPr="00796F4C" w:rsidRDefault="0030337A" w:rsidP="00796F4C">
      <w:pPr>
        <w:numPr>
          <w:ilvl w:val="0"/>
          <w:numId w:val="178"/>
        </w:numPr>
        <w:spacing w:after="0" w:line="360" w:lineRule="auto"/>
        <w:jc w:val="both"/>
        <w:rPr>
          <w:rFonts w:ascii="Times New Roman" w:hAnsi="Times New Roman"/>
          <w:sz w:val="24"/>
          <w:szCs w:val="24"/>
        </w:rPr>
      </w:pPr>
      <w:r w:rsidRPr="00AA496E">
        <w:rPr>
          <w:rFonts w:ascii="Times New Roman" w:hAnsi="Times New Roman"/>
          <w:sz w:val="24"/>
          <w:szCs w:val="24"/>
        </w:rPr>
        <w:t>W salach zajęć powinna być zapewniona tem</w:t>
      </w:r>
      <w:r w:rsidR="00E3022A" w:rsidRPr="00AA496E">
        <w:rPr>
          <w:rFonts w:ascii="Times New Roman" w:hAnsi="Times New Roman"/>
          <w:sz w:val="24"/>
          <w:szCs w:val="24"/>
        </w:rPr>
        <w:t xml:space="preserve">peratura, co najmniej </w:t>
      </w:r>
      <w:r w:rsidR="00E3022A" w:rsidRPr="003D7ED6">
        <w:rPr>
          <w:rFonts w:ascii="Times New Roman" w:hAnsi="Times New Roman"/>
          <w:b/>
          <w:sz w:val="24"/>
          <w:szCs w:val="24"/>
        </w:rPr>
        <w:t>+</w:t>
      </w:r>
      <w:r w:rsidR="003D7ED6" w:rsidRPr="003D7ED6">
        <w:rPr>
          <w:rFonts w:ascii="Times New Roman" w:hAnsi="Times New Roman"/>
          <w:b/>
          <w:sz w:val="24"/>
          <w:szCs w:val="24"/>
        </w:rPr>
        <w:t>18</w:t>
      </w:r>
      <w:r w:rsidRPr="003D7ED6">
        <w:rPr>
          <w:rFonts w:ascii="Times New Roman" w:hAnsi="Times New Roman"/>
          <w:b/>
          <w:sz w:val="24"/>
          <w:szCs w:val="24"/>
        </w:rPr>
        <w:t>º C</w:t>
      </w:r>
      <w:r w:rsidRPr="00AA496E">
        <w:rPr>
          <w:rFonts w:ascii="Times New Roman" w:hAnsi="Times New Roman"/>
          <w:sz w:val="24"/>
          <w:szCs w:val="24"/>
        </w:rPr>
        <w:t>. W przypadku niemożności jej zapewnienia, Dyrektor Szkoły zawiesza czasowo zajęcia, po uprzednim powiadomieniu organu prowadzącego.</w:t>
      </w:r>
    </w:p>
    <w:p w:rsidR="0030337A" w:rsidRPr="00AA496E" w:rsidRDefault="00E3022A" w:rsidP="00194319">
      <w:pPr>
        <w:spacing w:after="0" w:line="360" w:lineRule="auto"/>
        <w:jc w:val="both"/>
        <w:rPr>
          <w:rFonts w:ascii="Times New Roman" w:hAnsi="Times New Roman"/>
          <w:sz w:val="24"/>
          <w:szCs w:val="24"/>
        </w:rPr>
      </w:pPr>
      <w:r w:rsidRPr="00AA496E">
        <w:rPr>
          <w:rFonts w:ascii="Times New Roman" w:hAnsi="Times New Roman"/>
          <w:sz w:val="24"/>
          <w:szCs w:val="24"/>
        </w:rPr>
        <w:t>§ 99</w:t>
      </w:r>
      <w:r w:rsidR="0030337A" w:rsidRPr="00AA496E">
        <w:rPr>
          <w:rFonts w:ascii="Times New Roman" w:hAnsi="Times New Roman"/>
          <w:sz w:val="24"/>
          <w:szCs w:val="24"/>
        </w:rPr>
        <w:t>.</w:t>
      </w:r>
      <w:r w:rsidR="00863B76" w:rsidRPr="00AA496E">
        <w:rPr>
          <w:rFonts w:ascii="Times New Roman" w:hAnsi="Times New Roman"/>
          <w:sz w:val="24"/>
          <w:szCs w:val="24"/>
        </w:rPr>
        <w:t xml:space="preserve"> 1.</w:t>
      </w:r>
      <w:r w:rsidR="0030337A" w:rsidRPr="00AA496E">
        <w:rPr>
          <w:rFonts w:ascii="Times New Roman" w:hAnsi="Times New Roman"/>
          <w:sz w:val="24"/>
          <w:szCs w:val="24"/>
        </w:rPr>
        <w:t>W szczególnie uzasadnionych przypadkach (choroby przewlekłe) pod</w:t>
      </w:r>
      <w:r w:rsidR="00E37D54" w:rsidRPr="00AA496E">
        <w:rPr>
          <w:rFonts w:ascii="Times New Roman" w:hAnsi="Times New Roman"/>
          <w:sz w:val="24"/>
          <w:szCs w:val="24"/>
        </w:rPr>
        <w:t>awanie dziecku leku w oddziałach</w:t>
      </w:r>
      <w:r w:rsidR="0030337A" w:rsidRPr="00AA496E">
        <w:rPr>
          <w:rFonts w:ascii="Times New Roman" w:hAnsi="Times New Roman"/>
          <w:sz w:val="24"/>
          <w:szCs w:val="24"/>
        </w:rPr>
        <w:t xml:space="preserve"> odbywa się tylko na pisemny wniosek rodziców.</w:t>
      </w:r>
    </w:p>
    <w:p w:rsidR="0030337A" w:rsidRPr="00AA496E" w:rsidRDefault="0030337A" w:rsidP="00525236">
      <w:pPr>
        <w:pStyle w:val="Akapitzlist"/>
        <w:numPr>
          <w:ilvl w:val="3"/>
          <w:numId w:val="178"/>
        </w:numPr>
        <w:spacing w:after="0" w:line="360" w:lineRule="auto"/>
        <w:ind w:left="426" w:hanging="426"/>
        <w:jc w:val="both"/>
        <w:rPr>
          <w:rFonts w:ascii="Times New Roman" w:hAnsi="Times New Roman" w:cs="Times New Roman"/>
          <w:sz w:val="24"/>
          <w:szCs w:val="24"/>
        </w:rPr>
      </w:pPr>
      <w:r w:rsidRPr="00AA496E">
        <w:rPr>
          <w:rFonts w:ascii="Times New Roman" w:hAnsi="Times New Roman" w:cs="Times New Roman"/>
          <w:sz w:val="24"/>
          <w:szCs w:val="24"/>
        </w:rPr>
        <w:t>W przypadku zaistnienia sytuacji, o której mowa w ust.</w:t>
      </w:r>
      <w:r w:rsidR="007604B2" w:rsidRPr="00AA496E">
        <w:rPr>
          <w:rFonts w:ascii="Times New Roman" w:hAnsi="Times New Roman" w:cs="Times New Roman"/>
          <w:sz w:val="24"/>
          <w:szCs w:val="24"/>
        </w:rPr>
        <w:t xml:space="preserve"> </w:t>
      </w:r>
      <w:r w:rsidRPr="00AA496E">
        <w:rPr>
          <w:rFonts w:ascii="Times New Roman" w:hAnsi="Times New Roman" w:cs="Times New Roman"/>
          <w:sz w:val="24"/>
          <w:szCs w:val="24"/>
        </w:rPr>
        <w:t>1 rodzice zobowiązani są do przedstawienia zaświadczenia lekarskiego określającego nazwę leku, dawkę, częstotliwość podawania oraz okres leczenia.</w:t>
      </w:r>
    </w:p>
    <w:p w:rsidR="0030337A" w:rsidRPr="00AA496E" w:rsidRDefault="00E37D54" w:rsidP="00525236">
      <w:pPr>
        <w:pStyle w:val="Akapitzlist"/>
        <w:numPr>
          <w:ilvl w:val="3"/>
          <w:numId w:val="178"/>
        </w:numPr>
        <w:spacing w:after="0" w:line="360" w:lineRule="auto"/>
        <w:ind w:left="426" w:hanging="426"/>
        <w:jc w:val="both"/>
        <w:rPr>
          <w:rFonts w:ascii="Times New Roman" w:hAnsi="Times New Roman" w:cs="Times New Roman"/>
          <w:sz w:val="24"/>
          <w:szCs w:val="24"/>
        </w:rPr>
      </w:pPr>
      <w:r w:rsidRPr="00AA496E">
        <w:rPr>
          <w:rFonts w:ascii="Times New Roman" w:hAnsi="Times New Roman" w:cs="Times New Roman"/>
          <w:sz w:val="24"/>
          <w:szCs w:val="24"/>
        </w:rPr>
        <w:t xml:space="preserve">W oddziałach </w:t>
      </w:r>
      <w:r w:rsidR="0030337A" w:rsidRPr="00AA496E">
        <w:rPr>
          <w:rFonts w:ascii="Times New Roman" w:hAnsi="Times New Roman" w:cs="Times New Roman"/>
          <w:sz w:val="24"/>
          <w:szCs w:val="24"/>
        </w:rPr>
        <w:t>nie mogą być wykonywane żadne zabiegi lekarskie, poza udzieleniem pomocy w nagłych wypadkach.</w:t>
      </w:r>
    </w:p>
    <w:p w:rsidR="0030337A" w:rsidRPr="00AA496E" w:rsidRDefault="0030337A" w:rsidP="00525236">
      <w:pPr>
        <w:pStyle w:val="Akapitzlist"/>
        <w:numPr>
          <w:ilvl w:val="3"/>
          <w:numId w:val="178"/>
        </w:numPr>
        <w:spacing w:after="0" w:line="360" w:lineRule="auto"/>
        <w:ind w:left="426" w:hanging="426"/>
        <w:jc w:val="both"/>
        <w:rPr>
          <w:rFonts w:ascii="Times New Roman" w:hAnsi="Times New Roman" w:cs="Times New Roman"/>
          <w:sz w:val="24"/>
          <w:szCs w:val="24"/>
        </w:rPr>
      </w:pPr>
      <w:r w:rsidRPr="00AA496E">
        <w:rPr>
          <w:rFonts w:ascii="Times New Roman" w:hAnsi="Times New Roman" w:cs="Times New Roman"/>
          <w:sz w:val="24"/>
          <w:szCs w:val="24"/>
        </w:rPr>
        <w:t>W szczególnie uzasadnionych przypadkach Szkoła powiadamia rodziców i wzywa pogotowie ratunkowe.</w:t>
      </w:r>
    </w:p>
    <w:p w:rsidR="0030337A" w:rsidRPr="00AA496E" w:rsidRDefault="0030337A" w:rsidP="00525236">
      <w:pPr>
        <w:pStyle w:val="Akapitzlist"/>
        <w:numPr>
          <w:ilvl w:val="3"/>
          <w:numId w:val="178"/>
        </w:numPr>
        <w:spacing w:after="0" w:line="360" w:lineRule="auto"/>
        <w:ind w:left="426" w:hanging="426"/>
        <w:jc w:val="both"/>
        <w:rPr>
          <w:rFonts w:ascii="Times New Roman" w:hAnsi="Times New Roman" w:cs="Times New Roman"/>
          <w:sz w:val="24"/>
          <w:szCs w:val="24"/>
        </w:rPr>
      </w:pPr>
      <w:r w:rsidRPr="00AA496E">
        <w:rPr>
          <w:rFonts w:ascii="Times New Roman" w:hAnsi="Times New Roman" w:cs="Times New Roman"/>
          <w:sz w:val="24"/>
          <w:szCs w:val="24"/>
        </w:rPr>
        <w:t>Dziecko zostaje powierzone opiece lekarskiej lekarza pogotowia ratunkowego, a do czasu przybycia rodziców przebywają z nim  pracownicy Szkoły ( nauczyciel lub Dyrektor).</w:t>
      </w:r>
    </w:p>
    <w:p w:rsidR="0030337A" w:rsidRPr="00AA496E" w:rsidRDefault="0030337A" w:rsidP="00194319">
      <w:pPr>
        <w:spacing w:after="0" w:line="360" w:lineRule="auto"/>
        <w:jc w:val="both"/>
        <w:rPr>
          <w:rFonts w:ascii="Times New Roman" w:hAnsi="Times New Roman"/>
          <w:sz w:val="24"/>
          <w:szCs w:val="24"/>
        </w:rPr>
      </w:pPr>
    </w:p>
    <w:p w:rsidR="0030337A" w:rsidRPr="00AA496E" w:rsidRDefault="00E3022A" w:rsidP="00194319">
      <w:pPr>
        <w:spacing w:after="0" w:line="360" w:lineRule="auto"/>
        <w:ind w:left="426" w:hanging="426"/>
        <w:jc w:val="both"/>
        <w:rPr>
          <w:rFonts w:ascii="Times New Roman" w:hAnsi="Times New Roman"/>
          <w:sz w:val="24"/>
          <w:szCs w:val="24"/>
        </w:rPr>
      </w:pPr>
      <w:r w:rsidRPr="00AA496E">
        <w:rPr>
          <w:rFonts w:ascii="Times New Roman" w:hAnsi="Times New Roman"/>
          <w:sz w:val="24"/>
          <w:szCs w:val="24"/>
        </w:rPr>
        <w:lastRenderedPageBreak/>
        <w:t>§ 100</w:t>
      </w:r>
      <w:r w:rsidR="00863B76" w:rsidRPr="00AA496E">
        <w:rPr>
          <w:rFonts w:ascii="Times New Roman" w:hAnsi="Times New Roman"/>
          <w:sz w:val="24"/>
          <w:szCs w:val="24"/>
        </w:rPr>
        <w:t xml:space="preserve">. 1. </w:t>
      </w:r>
      <w:r w:rsidR="0030337A" w:rsidRPr="00AA496E">
        <w:rPr>
          <w:rFonts w:ascii="Times New Roman" w:hAnsi="Times New Roman"/>
          <w:sz w:val="24"/>
          <w:szCs w:val="24"/>
        </w:rPr>
        <w:t>Rodzice dziecka zobowiązani są do przyp</w:t>
      </w:r>
      <w:r w:rsidR="00E37D54" w:rsidRPr="00AA496E">
        <w:rPr>
          <w:rFonts w:ascii="Times New Roman" w:hAnsi="Times New Roman"/>
          <w:sz w:val="24"/>
          <w:szCs w:val="24"/>
        </w:rPr>
        <w:t xml:space="preserve">rowadzania  dziecka w godzinach </w:t>
      </w:r>
      <w:r w:rsidR="0030337A" w:rsidRPr="00AA496E">
        <w:rPr>
          <w:rFonts w:ascii="Times New Roman" w:hAnsi="Times New Roman"/>
          <w:sz w:val="24"/>
          <w:szCs w:val="24"/>
        </w:rPr>
        <w:t>ustalonych przez Szkołę.</w:t>
      </w:r>
    </w:p>
    <w:p w:rsidR="0030337A" w:rsidRPr="00AA496E" w:rsidRDefault="0030337A" w:rsidP="00194319">
      <w:pPr>
        <w:pStyle w:val="Akapitzlist"/>
        <w:numPr>
          <w:ilvl w:val="6"/>
          <w:numId w:val="92"/>
        </w:numPr>
        <w:spacing w:after="0" w:line="360" w:lineRule="auto"/>
        <w:ind w:left="426" w:hanging="426"/>
        <w:jc w:val="both"/>
        <w:rPr>
          <w:rFonts w:ascii="Times New Roman" w:hAnsi="Times New Roman" w:cs="Times New Roman"/>
          <w:sz w:val="24"/>
          <w:szCs w:val="24"/>
        </w:rPr>
      </w:pPr>
      <w:r w:rsidRPr="00AA496E">
        <w:rPr>
          <w:rFonts w:ascii="Times New Roman" w:hAnsi="Times New Roman" w:cs="Times New Roman"/>
          <w:sz w:val="24"/>
          <w:szCs w:val="24"/>
        </w:rPr>
        <w:t>Dopuszcza się możliwość przyprowadzania dziecka przez inną osobę upoważnioną przez rodziców zapewniającą mu pełne bezpieczeństwo.</w:t>
      </w:r>
    </w:p>
    <w:p w:rsidR="0030337A" w:rsidRPr="00AA496E" w:rsidRDefault="0030337A" w:rsidP="00194319">
      <w:pPr>
        <w:pStyle w:val="Akapitzlist"/>
        <w:numPr>
          <w:ilvl w:val="6"/>
          <w:numId w:val="92"/>
        </w:numPr>
        <w:spacing w:after="0" w:line="360" w:lineRule="auto"/>
        <w:ind w:left="426" w:hanging="426"/>
        <w:jc w:val="both"/>
        <w:rPr>
          <w:rFonts w:ascii="Times New Roman" w:hAnsi="Times New Roman" w:cs="Times New Roman"/>
          <w:sz w:val="24"/>
          <w:szCs w:val="24"/>
        </w:rPr>
      </w:pPr>
      <w:r w:rsidRPr="00AA496E">
        <w:rPr>
          <w:rFonts w:ascii="Times New Roman" w:hAnsi="Times New Roman" w:cs="Times New Roman"/>
          <w:sz w:val="24"/>
          <w:szCs w:val="24"/>
        </w:rPr>
        <w:t xml:space="preserve">Rodzice lub inna upoważniona przez nich osoba powinna w szatni przygotować dziecko do pobytu w oddziale przedszkolnym, a następnie </w:t>
      </w:r>
      <w:r w:rsidR="00FF4AC4" w:rsidRPr="00AA496E">
        <w:rPr>
          <w:rFonts w:ascii="Times New Roman" w:hAnsi="Times New Roman" w:cs="Times New Roman"/>
          <w:sz w:val="24"/>
          <w:szCs w:val="24"/>
        </w:rPr>
        <w:t>zobowiązani są</w:t>
      </w:r>
      <w:r w:rsidRPr="00AA496E">
        <w:rPr>
          <w:rFonts w:ascii="Times New Roman" w:hAnsi="Times New Roman" w:cs="Times New Roman"/>
          <w:sz w:val="24"/>
          <w:szCs w:val="24"/>
        </w:rPr>
        <w:t xml:space="preserve"> do doprowadzenia dziecka do sali zabaw i przekazania go pod opiekę nauczyciela</w:t>
      </w:r>
      <w:r w:rsidR="00FF4AC4" w:rsidRPr="00AA496E">
        <w:rPr>
          <w:rFonts w:ascii="Times New Roman" w:hAnsi="Times New Roman" w:cs="Times New Roman"/>
          <w:sz w:val="24"/>
          <w:szCs w:val="24"/>
        </w:rPr>
        <w:t xml:space="preserve"> (pomocy nauczyciela)</w:t>
      </w:r>
      <w:r w:rsidRPr="00AA496E">
        <w:rPr>
          <w:rFonts w:ascii="Times New Roman" w:hAnsi="Times New Roman" w:cs="Times New Roman"/>
          <w:sz w:val="24"/>
          <w:szCs w:val="24"/>
        </w:rPr>
        <w:t>.</w:t>
      </w:r>
    </w:p>
    <w:p w:rsidR="008C5C39" w:rsidRPr="00796F4C" w:rsidRDefault="0030337A" w:rsidP="00796F4C">
      <w:pPr>
        <w:pStyle w:val="Akapitzlist"/>
        <w:numPr>
          <w:ilvl w:val="6"/>
          <w:numId w:val="92"/>
        </w:numPr>
        <w:spacing w:after="0" w:line="360" w:lineRule="auto"/>
        <w:ind w:left="426" w:hanging="426"/>
        <w:jc w:val="both"/>
        <w:rPr>
          <w:rFonts w:ascii="Times New Roman" w:hAnsi="Times New Roman" w:cs="Times New Roman"/>
          <w:sz w:val="24"/>
          <w:szCs w:val="24"/>
        </w:rPr>
      </w:pPr>
      <w:r w:rsidRPr="00AA496E">
        <w:rPr>
          <w:rFonts w:ascii="Times New Roman" w:hAnsi="Times New Roman" w:cs="Times New Roman"/>
          <w:sz w:val="24"/>
          <w:szCs w:val="24"/>
        </w:rPr>
        <w:t>Pracownicy  Szkoły nie ponoszą odpowiedzialności za bezpieczeństwo dziecka pozostawione przez rodziców lub inną upoważnioną osobę przed budynkiem Szkoły, w szatni, ogrodzie, łazience.</w:t>
      </w:r>
    </w:p>
    <w:p w:rsidR="0030337A" w:rsidRPr="00AA496E" w:rsidRDefault="00E3022A" w:rsidP="00194319">
      <w:pPr>
        <w:spacing w:after="0" w:line="360" w:lineRule="auto"/>
        <w:jc w:val="both"/>
        <w:rPr>
          <w:rFonts w:ascii="Times New Roman" w:hAnsi="Times New Roman"/>
          <w:sz w:val="24"/>
          <w:szCs w:val="24"/>
        </w:rPr>
      </w:pPr>
      <w:r w:rsidRPr="00AA496E">
        <w:rPr>
          <w:rFonts w:ascii="Times New Roman" w:hAnsi="Times New Roman"/>
          <w:sz w:val="24"/>
          <w:szCs w:val="24"/>
        </w:rPr>
        <w:t>§ 101</w:t>
      </w:r>
      <w:r w:rsidR="0030337A" w:rsidRPr="00AA496E">
        <w:rPr>
          <w:rFonts w:ascii="Times New Roman" w:hAnsi="Times New Roman"/>
          <w:sz w:val="24"/>
          <w:szCs w:val="24"/>
        </w:rPr>
        <w:t>.</w:t>
      </w:r>
      <w:r w:rsidR="008C5C39" w:rsidRPr="00AA496E">
        <w:rPr>
          <w:rFonts w:ascii="Times New Roman" w:hAnsi="Times New Roman"/>
          <w:sz w:val="24"/>
          <w:szCs w:val="24"/>
        </w:rPr>
        <w:t xml:space="preserve"> 1.</w:t>
      </w:r>
      <w:r w:rsidR="0030337A" w:rsidRPr="00AA496E">
        <w:rPr>
          <w:rFonts w:ascii="Times New Roman" w:hAnsi="Times New Roman"/>
          <w:sz w:val="24"/>
          <w:szCs w:val="24"/>
        </w:rPr>
        <w:t xml:space="preserve">Do </w:t>
      </w:r>
      <w:r w:rsidR="00E37D54" w:rsidRPr="00AA496E">
        <w:rPr>
          <w:rFonts w:ascii="Times New Roman" w:hAnsi="Times New Roman"/>
          <w:sz w:val="24"/>
          <w:szCs w:val="24"/>
        </w:rPr>
        <w:t xml:space="preserve"> oddziałów</w:t>
      </w:r>
      <w:r w:rsidR="0030337A" w:rsidRPr="00AA496E">
        <w:rPr>
          <w:rFonts w:ascii="Times New Roman" w:hAnsi="Times New Roman"/>
          <w:sz w:val="24"/>
          <w:szCs w:val="24"/>
        </w:rPr>
        <w:t xml:space="preserve"> przyprowadzane są dzieci</w:t>
      </w:r>
      <w:r w:rsidR="003D7ED6">
        <w:rPr>
          <w:rFonts w:ascii="Times New Roman" w:hAnsi="Times New Roman"/>
          <w:sz w:val="24"/>
          <w:szCs w:val="24"/>
        </w:rPr>
        <w:t xml:space="preserve"> </w:t>
      </w:r>
      <w:r w:rsidR="003D7ED6">
        <w:rPr>
          <w:rFonts w:ascii="Times New Roman" w:hAnsi="Times New Roman"/>
          <w:b/>
          <w:sz w:val="24"/>
          <w:szCs w:val="24"/>
        </w:rPr>
        <w:t>czyste, schludnie ubrane,</w:t>
      </w:r>
      <w:r w:rsidR="0030337A" w:rsidRPr="00AA496E">
        <w:rPr>
          <w:rFonts w:ascii="Times New Roman" w:hAnsi="Times New Roman"/>
          <w:sz w:val="24"/>
          <w:szCs w:val="24"/>
        </w:rPr>
        <w:t xml:space="preserve"> zdrowe, bez objawów chorobowych ( silny katar, uciążliwy kaszel, ból brzucha, wymioty, podwyższona temperatura lub inne niepokojące objawy).</w:t>
      </w:r>
    </w:p>
    <w:p w:rsidR="0030337A" w:rsidRPr="00AA496E" w:rsidRDefault="00E37D54" w:rsidP="00194319">
      <w:pPr>
        <w:pStyle w:val="Akapitzlist"/>
        <w:numPr>
          <w:ilvl w:val="3"/>
          <w:numId w:val="92"/>
        </w:numPr>
        <w:spacing w:after="0" w:line="360" w:lineRule="auto"/>
        <w:ind w:left="426" w:hanging="426"/>
        <w:jc w:val="both"/>
        <w:rPr>
          <w:rFonts w:ascii="Times New Roman" w:hAnsi="Times New Roman" w:cs="Times New Roman"/>
          <w:sz w:val="24"/>
          <w:szCs w:val="24"/>
        </w:rPr>
      </w:pPr>
      <w:r w:rsidRPr="00AA496E">
        <w:rPr>
          <w:rFonts w:ascii="Times New Roman" w:hAnsi="Times New Roman" w:cs="Times New Roman"/>
          <w:sz w:val="24"/>
          <w:szCs w:val="24"/>
        </w:rPr>
        <w:t>Do oddziałów</w:t>
      </w:r>
      <w:r w:rsidR="0030337A" w:rsidRPr="00AA496E">
        <w:rPr>
          <w:rFonts w:ascii="Times New Roman" w:hAnsi="Times New Roman" w:cs="Times New Roman"/>
          <w:sz w:val="24"/>
          <w:szCs w:val="24"/>
        </w:rPr>
        <w:t xml:space="preserve"> nie przyjmuje się  dzieci z objawami chorobowymi. Stan zdrowia dziecka przyprowadzanego do Szkoły nie może zagrażać bezpieczeństwu fizycznemu dziecka oraz innym osobom przebywającym w jego otoczeniu. </w:t>
      </w:r>
    </w:p>
    <w:p w:rsidR="0030337A" w:rsidRPr="00AA496E" w:rsidRDefault="0030337A" w:rsidP="00194319">
      <w:pPr>
        <w:pStyle w:val="Akapitzlist"/>
        <w:numPr>
          <w:ilvl w:val="3"/>
          <w:numId w:val="92"/>
        </w:numPr>
        <w:spacing w:after="0" w:line="360" w:lineRule="auto"/>
        <w:ind w:left="426" w:hanging="426"/>
        <w:jc w:val="both"/>
        <w:rPr>
          <w:rFonts w:ascii="Times New Roman" w:hAnsi="Times New Roman" w:cs="Times New Roman"/>
          <w:sz w:val="24"/>
          <w:szCs w:val="24"/>
        </w:rPr>
      </w:pPr>
      <w:r w:rsidRPr="00AA496E">
        <w:rPr>
          <w:rFonts w:ascii="Times New Roman" w:hAnsi="Times New Roman" w:cs="Times New Roman"/>
          <w:sz w:val="24"/>
          <w:szCs w:val="24"/>
        </w:rPr>
        <w:t>W przypadku zaobserwowania u dziecka objawów chorobowych, nauczyciel podejmuje kontakt z rodzicami w celu odebrania dziecka ze Szkoły.</w:t>
      </w:r>
    </w:p>
    <w:p w:rsidR="0030337A" w:rsidRPr="00AA496E" w:rsidRDefault="0030337A" w:rsidP="00194319">
      <w:pPr>
        <w:pStyle w:val="Akapitzlist"/>
        <w:numPr>
          <w:ilvl w:val="3"/>
          <w:numId w:val="92"/>
        </w:numPr>
        <w:spacing w:after="0" w:line="360" w:lineRule="auto"/>
        <w:ind w:left="426" w:hanging="426"/>
        <w:jc w:val="both"/>
        <w:rPr>
          <w:rFonts w:ascii="Times New Roman" w:hAnsi="Times New Roman" w:cs="Times New Roman"/>
          <w:sz w:val="24"/>
          <w:szCs w:val="24"/>
        </w:rPr>
      </w:pPr>
      <w:r w:rsidRPr="00AA496E">
        <w:rPr>
          <w:rFonts w:ascii="Times New Roman" w:hAnsi="Times New Roman" w:cs="Times New Roman"/>
          <w:sz w:val="24"/>
          <w:szCs w:val="24"/>
        </w:rPr>
        <w:t>Rodzice dziecka zobowiązani są  do niezwłocznego odebrania dziecka z oddziału w sytuacji wystąpienia u niego stanu, o którym mowa w ust.</w:t>
      </w:r>
      <w:r w:rsidR="007604B2" w:rsidRPr="00AA496E">
        <w:rPr>
          <w:rFonts w:ascii="Times New Roman" w:hAnsi="Times New Roman" w:cs="Times New Roman"/>
          <w:sz w:val="24"/>
          <w:szCs w:val="24"/>
        </w:rPr>
        <w:t xml:space="preserve"> </w:t>
      </w:r>
      <w:r w:rsidRPr="00AA496E">
        <w:rPr>
          <w:rFonts w:ascii="Times New Roman" w:hAnsi="Times New Roman" w:cs="Times New Roman"/>
          <w:sz w:val="24"/>
          <w:szCs w:val="24"/>
        </w:rPr>
        <w:t>3.</w:t>
      </w:r>
    </w:p>
    <w:p w:rsidR="008C5C39" w:rsidRPr="00796F4C" w:rsidRDefault="0030337A" w:rsidP="00194319">
      <w:pPr>
        <w:pStyle w:val="Akapitzlist"/>
        <w:numPr>
          <w:ilvl w:val="3"/>
          <w:numId w:val="92"/>
        </w:numPr>
        <w:spacing w:after="0" w:line="360" w:lineRule="auto"/>
        <w:ind w:left="426" w:hanging="426"/>
        <w:jc w:val="both"/>
        <w:rPr>
          <w:rFonts w:ascii="Times New Roman" w:hAnsi="Times New Roman" w:cs="Times New Roman"/>
          <w:sz w:val="24"/>
          <w:szCs w:val="24"/>
        </w:rPr>
      </w:pPr>
      <w:r w:rsidRPr="00AA496E">
        <w:rPr>
          <w:rFonts w:ascii="Times New Roman" w:hAnsi="Times New Roman" w:cs="Times New Roman"/>
          <w:sz w:val="24"/>
          <w:szCs w:val="24"/>
        </w:rPr>
        <w:t>W przypadku braku skuteczności działań, o których mowa w ust.</w:t>
      </w:r>
      <w:r w:rsidR="007604B2" w:rsidRPr="00AA496E">
        <w:rPr>
          <w:rFonts w:ascii="Times New Roman" w:hAnsi="Times New Roman" w:cs="Times New Roman"/>
          <w:sz w:val="24"/>
          <w:szCs w:val="24"/>
        </w:rPr>
        <w:t xml:space="preserve"> </w:t>
      </w:r>
      <w:r w:rsidRPr="00AA496E">
        <w:rPr>
          <w:rFonts w:ascii="Times New Roman" w:hAnsi="Times New Roman" w:cs="Times New Roman"/>
          <w:sz w:val="24"/>
          <w:szCs w:val="24"/>
        </w:rPr>
        <w:t>4, nauczyciel niezwłocznie powiadamia Dyrektora  Szkoły o zaistniałej sytuacji.</w:t>
      </w:r>
    </w:p>
    <w:p w:rsidR="0030337A" w:rsidRPr="00AA496E" w:rsidRDefault="00E3022A" w:rsidP="00194319">
      <w:pPr>
        <w:spacing w:after="0" w:line="360" w:lineRule="auto"/>
        <w:jc w:val="both"/>
        <w:rPr>
          <w:rFonts w:ascii="Times New Roman" w:hAnsi="Times New Roman"/>
          <w:sz w:val="24"/>
          <w:szCs w:val="24"/>
        </w:rPr>
      </w:pPr>
      <w:r w:rsidRPr="00AA496E">
        <w:rPr>
          <w:rFonts w:ascii="Times New Roman" w:hAnsi="Times New Roman"/>
          <w:sz w:val="24"/>
          <w:szCs w:val="24"/>
        </w:rPr>
        <w:t>§ 102</w:t>
      </w:r>
      <w:r w:rsidR="0030337A" w:rsidRPr="00AA496E">
        <w:rPr>
          <w:rFonts w:ascii="Times New Roman" w:hAnsi="Times New Roman"/>
          <w:sz w:val="24"/>
          <w:szCs w:val="24"/>
        </w:rPr>
        <w:t>.</w:t>
      </w:r>
      <w:r w:rsidR="008C5C39" w:rsidRPr="00AA496E">
        <w:rPr>
          <w:rFonts w:ascii="Times New Roman" w:hAnsi="Times New Roman"/>
          <w:sz w:val="24"/>
          <w:szCs w:val="24"/>
        </w:rPr>
        <w:t xml:space="preserve"> 1. </w:t>
      </w:r>
      <w:r w:rsidR="0030337A" w:rsidRPr="00AA496E">
        <w:rPr>
          <w:rFonts w:ascii="Times New Roman" w:hAnsi="Times New Roman"/>
          <w:sz w:val="24"/>
          <w:szCs w:val="24"/>
        </w:rPr>
        <w:t xml:space="preserve">Rodzice dziecka zobowiązani są do jego </w:t>
      </w:r>
      <w:r w:rsidR="003D7ED6">
        <w:rPr>
          <w:rFonts w:ascii="Times New Roman" w:hAnsi="Times New Roman"/>
          <w:b/>
          <w:sz w:val="24"/>
          <w:szCs w:val="24"/>
        </w:rPr>
        <w:t xml:space="preserve">punktualnego </w:t>
      </w:r>
      <w:r w:rsidR="0030337A" w:rsidRPr="00AA496E">
        <w:rPr>
          <w:rFonts w:ascii="Times New Roman" w:hAnsi="Times New Roman"/>
          <w:sz w:val="24"/>
          <w:szCs w:val="24"/>
        </w:rPr>
        <w:t>odbierania w godzinach ustalonych przez Szkołę.</w:t>
      </w:r>
    </w:p>
    <w:p w:rsidR="0030337A" w:rsidRPr="00AA496E" w:rsidRDefault="0030337A" w:rsidP="00194319">
      <w:pPr>
        <w:pStyle w:val="Akapitzlist"/>
        <w:numPr>
          <w:ilvl w:val="6"/>
          <w:numId w:val="92"/>
        </w:numPr>
        <w:spacing w:after="0" w:line="360" w:lineRule="auto"/>
        <w:ind w:left="284" w:hanging="284"/>
        <w:jc w:val="both"/>
        <w:rPr>
          <w:rFonts w:ascii="Times New Roman" w:hAnsi="Times New Roman" w:cs="Times New Roman"/>
          <w:sz w:val="24"/>
          <w:szCs w:val="24"/>
        </w:rPr>
      </w:pPr>
      <w:r w:rsidRPr="00AA496E">
        <w:rPr>
          <w:rFonts w:ascii="Times New Roman" w:hAnsi="Times New Roman" w:cs="Times New Roman"/>
          <w:sz w:val="24"/>
          <w:szCs w:val="24"/>
        </w:rPr>
        <w:t>Dopuszcza się możliwość odbierania dziecka przez inną os</w:t>
      </w:r>
      <w:r w:rsidR="00FF4AC4" w:rsidRPr="00AA496E">
        <w:rPr>
          <w:rFonts w:ascii="Times New Roman" w:hAnsi="Times New Roman" w:cs="Times New Roman"/>
          <w:sz w:val="24"/>
          <w:szCs w:val="24"/>
        </w:rPr>
        <w:t xml:space="preserve">obę upoważnioną przez rodziców </w:t>
      </w:r>
      <w:r w:rsidRPr="00AA496E">
        <w:rPr>
          <w:rFonts w:ascii="Times New Roman" w:hAnsi="Times New Roman" w:cs="Times New Roman"/>
          <w:sz w:val="24"/>
          <w:szCs w:val="24"/>
        </w:rPr>
        <w:t>zapewniającą mu pełne bezpieczeństwo.</w:t>
      </w:r>
    </w:p>
    <w:p w:rsidR="0030337A" w:rsidRPr="00AA496E" w:rsidRDefault="0030337A" w:rsidP="00194319">
      <w:pPr>
        <w:pStyle w:val="Akapitzlist"/>
        <w:numPr>
          <w:ilvl w:val="6"/>
          <w:numId w:val="92"/>
        </w:numPr>
        <w:spacing w:after="0" w:line="360" w:lineRule="auto"/>
        <w:ind w:left="284" w:hanging="284"/>
        <w:jc w:val="both"/>
        <w:rPr>
          <w:rFonts w:ascii="Times New Roman" w:hAnsi="Times New Roman" w:cs="Times New Roman"/>
          <w:sz w:val="24"/>
          <w:szCs w:val="24"/>
        </w:rPr>
      </w:pPr>
      <w:r w:rsidRPr="00AA496E">
        <w:rPr>
          <w:rFonts w:ascii="Times New Roman" w:hAnsi="Times New Roman" w:cs="Times New Roman"/>
          <w:sz w:val="24"/>
          <w:szCs w:val="24"/>
        </w:rPr>
        <w:t>Dziecko może być odbierane ze Szkoły przez rodziców lub inną upoważnioną przez nich osobę od nauczyciela oddziału lub nauczyciela dyżurującego.</w:t>
      </w:r>
    </w:p>
    <w:p w:rsidR="0030337A" w:rsidRPr="00AA496E" w:rsidRDefault="0030337A" w:rsidP="00194319">
      <w:pPr>
        <w:pStyle w:val="Akapitzlist"/>
        <w:numPr>
          <w:ilvl w:val="6"/>
          <w:numId w:val="92"/>
        </w:numPr>
        <w:spacing w:after="0" w:line="360" w:lineRule="auto"/>
        <w:ind w:left="284" w:hanging="284"/>
        <w:jc w:val="both"/>
        <w:rPr>
          <w:rFonts w:ascii="Times New Roman" w:hAnsi="Times New Roman" w:cs="Times New Roman"/>
          <w:sz w:val="24"/>
          <w:szCs w:val="24"/>
        </w:rPr>
      </w:pPr>
      <w:r w:rsidRPr="00AA496E">
        <w:rPr>
          <w:rFonts w:ascii="Times New Roman" w:hAnsi="Times New Roman" w:cs="Times New Roman"/>
          <w:sz w:val="24"/>
          <w:szCs w:val="24"/>
        </w:rPr>
        <w:t>W przypadku</w:t>
      </w:r>
      <w:r w:rsidR="00E3022A" w:rsidRPr="00AA496E">
        <w:rPr>
          <w:rFonts w:ascii="Times New Roman" w:hAnsi="Times New Roman" w:cs="Times New Roman"/>
          <w:sz w:val="24"/>
          <w:szCs w:val="24"/>
        </w:rPr>
        <w:t xml:space="preserve"> zamiaru odbierania dziecka z placu zabaw, boiska</w:t>
      </w:r>
      <w:r w:rsidRPr="00AA496E">
        <w:rPr>
          <w:rFonts w:ascii="Times New Roman" w:hAnsi="Times New Roman" w:cs="Times New Roman"/>
          <w:sz w:val="24"/>
          <w:szCs w:val="24"/>
        </w:rPr>
        <w:t xml:space="preserve"> osoby odbierające dziecko zobowiązane są do poinformowania o nim nauczyciela. </w:t>
      </w:r>
    </w:p>
    <w:p w:rsidR="0030337A" w:rsidRPr="00AA496E" w:rsidRDefault="0030337A" w:rsidP="00194319">
      <w:pPr>
        <w:pStyle w:val="Akapitzlist"/>
        <w:numPr>
          <w:ilvl w:val="6"/>
          <w:numId w:val="92"/>
        </w:numPr>
        <w:spacing w:after="0" w:line="360" w:lineRule="auto"/>
        <w:ind w:left="284" w:hanging="284"/>
        <w:jc w:val="both"/>
        <w:rPr>
          <w:rFonts w:ascii="Times New Roman" w:hAnsi="Times New Roman" w:cs="Times New Roman"/>
          <w:sz w:val="24"/>
          <w:szCs w:val="24"/>
        </w:rPr>
      </w:pPr>
      <w:r w:rsidRPr="00AA496E">
        <w:rPr>
          <w:rFonts w:ascii="Times New Roman" w:hAnsi="Times New Roman" w:cs="Times New Roman"/>
          <w:sz w:val="24"/>
          <w:szCs w:val="24"/>
        </w:rPr>
        <w:t>Jeśli rodzice zdecydują, aby dziecko przyprowadzała i odbierała ze Szkoły inna upoważniona przez nich osoba zapewniająca mu pełne bezpieczeństwo, zobowiązani są do złożenia pisemnego oświadczenia woli w tym zakresie, zawierającego m.in. dane osoby upoważnionej.</w:t>
      </w:r>
    </w:p>
    <w:p w:rsidR="0030337A" w:rsidRPr="00AA496E" w:rsidRDefault="008C5C39" w:rsidP="00194319">
      <w:pPr>
        <w:spacing w:after="0" w:line="360" w:lineRule="auto"/>
        <w:ind w:left="284" w:hanging="284"/>
        <w:jc w:val="both"/>
        <w:rPr>
          <w:rFonts w:ascii="Times New Roman" w:hAnsi="Times New Roman"/>
          <w:sz w:val="24"/>
          <w:szCs w:val="24"/>
        </w:rPr>
      </w:pPr>
      <w:r w:rsidRPr="00AA496E">
        <w:rPr>
          <w:rFonts w:ascii="Times New Roman" w:hAnsi="Times New Roman"/>
          <w:sz w:val="24"/>
          <w:szCs w:val="24"/>
        </w:rPr>
        <w:lastRenderedPageBreak/>
        <w:t>6.</w:t>
      </w:r>
      <w:r w:rsidR="00944F1F" w:rsidRPr="00AA496E">
        <w:rPr>
          <w:rFonts w:ascii="Times New Roman" w:hAnsi="Times New Roman"/>
          <w:sz w:val="24"/>
          <w:szCs w:val="24"/>
        </w:rPr>
        <w:t xml:space="preserve"> </w:t>
      </w:r>
      <w:r w:rsidR="0030337A" w:rsidRPr="00AA496E">
        <w:rPr>
          <w:rFonts w:ascii="Times New Roman" w:hAnsi="Times New Roman"/>
          <w:sz w:val="24"/>
          <w:szCs w:val="24"/>
        </w:rPr>
        <w:t>Oświadczenie, o którym mowa w ust.5, może zostać zmienione lub odwołane w każdym czasie.</w:t>
      </w:r>
    </w:p>
    <w:p w:rsidR="0030337A" w:rsidRPr="00AA496E" w:rsidRDefault="0030337A" w:rsidP="00194319">
      <w:pPr>
        <w:pStyle w:val="Akapitzlist"/>
        <w:numPr>
          <w:ilvl w:val="0"/>
          <w:numId w:val="92"/>
        </w:numPr>
        <w:spacing w:after="0" w:line="360" w:lineRule="auto"/>
        <w:ind w:left="284" w:hanging="284"/>
        <w:jc w:val="both"/>
        <w:rPr>
          <w:rFonts w:ascii="Times New Roman" w:hAnsi="Times New Roman" w:cs="Times New Roman"/>
          <w:sz w:val="24"/>
          <w:szCs w:val="24"/>
        </w:rPr>
      </w:pPr>
      <w:r w:rsidRPr="00AA496E">
        <w:rPr>
          <w:rFonts w:ascii="Times New Roman" w:hAnsi="Times New Roman" w:cs="Times New Roman"/>
          <w:sz w:val="24"/>
          <w:szCs w:val="24"/>
        </w:rPr>
        <w:t>Osoba wskazana przez rodziców dziecka do przyprowadzania i odbioru dziecka ze Szkoły  legitymuje się pisemnym upoważnieniem do dokonywania tych czynności.</w:t>
      </w:r>
    </w:p>
    <w:p w:rsidR="0030337A" w:rsidRPr="00AA496E" w:rsidRDefault="0030337A" w:rsidP="00194319">
      <w:pPr>
        <w:pStyle w:val="Akapitzlist"/>
        <w:numPr>
          <w:ilvl w:val="0"/>
          <w:numId w:val="92"/>
        </w:numPr>
        <w:spacing w:after="0" w:line="360" w:lineRule="auto"/>
        <w:ind w:left="284" w:hanging="284"/>
        <w:jc w:val="both"/>
        <w:rPr>
          <w:rFonts w:ascii="Times New Roman" w:hAnsi="Times New Roman" w:cs="Times New Roman"/>
          <w:sz w:val="24"/>
          <w:szCs w:val="24"/>
        </w:rPr>
      </w:pPr>
      <w:r w:rsidRPr="00AA496E">
        <w:rPr>
          <w:rFonts w:ascii="Times New Roman" w:hAnsi="Times New Roman" w:cs="Times New Roman"/>
          <w:sz w:val="24"/>
          <w:szCs w:val="24"/>
        </w:rPr>
        <w:t>W przypadkach szczególnie uzasadnionych osoba, o których mowa w ust.7, może zostać zobowiązana do potwierdzenia zgodności danych z dowodem osobistym.</w:t>
      </w:r>
    </w:p>
    <w:p w:rsidR="0030337A" w:rsidRDefault="0030337A" w:rsidP="00194319">
      <w:pPr>
        <w:numPr>
          <w:ilvl w:val="0"/>
          <w:numId w:val="92"/>
        </w:numPr>
        <w:tabs>
          <w:tab w:val="num" w:pos="0"/>
        </w:tabs>
        <w:spacing w:after="0" w:line="360" w:lineRule="auto"/>
        <w:ind w:left="284" w:hanging="284"/>
        <w:jc w:val="both"/>
        <w:rPr>
          <w:rFonts w:ascii="Times New Roman" w:hAnsi="Times New Roman"/>
          <w:sz w:val="24"/>
          <w:szCs w:val="24"/>
        </w:rPr>
      </w:pPr>
      <w:r w:rsidRPr="00AA496E">
        <w:rPr>
          <w:rFonts w:ascii="Times New Roman" w:hAnsi="Times New Roman"/>
          <w:sz w:val="24"/>
          <w:szCs w:val="24"/>
        </w:rPr>
        <w:t>Nauczyciel</w:t>
      </w:r>
      <w:r w:rsidR="00E37D54" w:rsidRPr="00AA496E">
        <w:rPr>
          <w:rFonts w:ascii="Times New Roman" w:hAnsi="Times New Roman"/>
          <w:sz w:val="24"/>
          <w:szCs w:val="24"/>
        </w:rPr>
        <w:t>e oddziałów</w:t>
      </w:r>
      <w:r w:rsidRPr="00AA496E">
        <w:rPr>
          <w:rFonts w:ascii="Times New Roman" w:hAnsi="Times New Roman"/>
          <w:sz w:val="24"/>
          <w:szCs w:val="24"/>
        </w:rPr>
        <w:t xml:space="preserve"> lub inny pracownik Szkoły przekazujący dziecko osobie upoważnionej, zobowiązany jest do przestrzegania zapisów zawartych w upoważnieniu.</w:t>
      </w:r>
    </w:p>
    <w:p w:rsidR="0030337A" w:rsidRDefault="003D7ED6" w:rsidP="003D7ED6">
      <w:pPr>
        <w:spacing w:after="0" w:line="360" w:lineRule="auto"/>
        <w:ind w:left="284" w:hanging="284"/>
        <w:jc w:val="both"/>
        <w:rPr>
          <w:rFonts w:ascii="Times New Roman" w:hAnsi="Times New Roman"/>
          <w:b/>
          <w:sz w:val="24"/>
          <w:szCs w:val="24"/>
        </w:rPr>
      </w:pPr>
      <w:r>
        <w:rPr>
          <w:rFonts w:ascii="Times New Roman" w:hAnsi="Times New Roman"/>
          <w:sz w:val="24"/>
          <w:szCs w:val="24"/>
        </w:rPr>
        <w:t xml:space="preserve">10. </w:t>
      </w:r>
      <w:r w:rsidRPr="003D7ED6">
        <w:rPr>
          <w:rFonts w:ascii="Times New Roman" w:hAnsi="Times New Roman"/>
          <w:b/>
          <w:sz w:val="24"/>
          <w:szCs w:val="24"/>
        </w:rPr>
        <w:t xml:space="preserve">W sytuacji, gdy dziecko nie zostanie odebrane z punktu przedszkolnego lub oddziału przedszkolnego  w wyznaczonym czasie, nauczyciel przekazuje je pod opiekę nauczyciela prowadzącego zajęcia opiekuńcze dla przedszkolaków. </w:t>
      </w:r>
    </w:p>
    <w:p w:rsidR="003D7ED6" w:rsidRPr="00796F4C" w:rsidRDefault="003D7ED6" w:rsidP="00796F4C">
      <w:pPr>
        <w:spacing w:after="0" w:line="360" w:lineRule="auto"/>
        <w:ind w:left="426" w:hanging="426"/>
        <w:jc w:val="both"/>
        <w:rPr>
          <w:rFonts w:ascii="Times New Roman" w:eastAsiaTheme="minorEastAsia" w:hAnsi="Times New Roman"/>
          <w:b/>
          <w:sz w:val="24"/>
          <w:szCs w:val="24"/>
          <w:shd w:val="clear" w:color="auto" w:fill="FFFFFF" w:themeFill="background1"/>
          <w:lang w:eastAsia="pl-PL"/>
        </w:rPr>
      </w:pPr>
      <w:r>
        <w:rPr>
          <w:rFonts w:ascii="Times New Roman" w:hAnsi="Times New Roman"/>
          <w:b/>
          <w:sz w:val="24"/>
          <w:szCs w:val="24"/>
        </w:rPr>
        <w:t xml:space="preserve">11. </w:t>
      </w:r>
      <w:r w:rsidRPr="003D7ED6">
        <w:rPr>
          <w:rFonts w:ascii="Times New Roman" w:eastAsiaTheme="minorEastAsia" w:hAnsi="Times New Roman"/>
          <w:b/>
          <w:sz w:val="24"/>
          <w:szCs w:val="24"/>
          <w:shd w:val="clear" w:color="auto" w:fill="FFFFFF" w:themeFill="background1"/>
          <w:lang w:eastAsia="pl-PL"/>
        </w:rPr>
        <w:t>W przypadku nieodebrania dziecka z przedszkola przez rodziców lub inną upoważnioną osobę przy jednoczesnym braku kontaktu z rodzicem nauczyciel sprawujący opiekę nad dzieckiem zawiadomi policję. W przypadku nagminnie powtarzającego się nieodbierana dziecka z przedszkola o wyznaczonej godzinie dyrektor, działając na podstawie art. 572 § 1 ustawy z 17 listopada 1964 r. Kodeksu postępowania cywilnego, powiadomi sąd opiekuńczy o niewywiązywaniu się przez rodziców z obowiązków wynikających z art. 95 i art. 96 Kodeksu rodzinnego i opiekuńczego, określających obowiązki rodziców względem dziecka.</w:t>
      </w:r>
    </w:p>
    <w:p w:rsidR="0030337A" w:rsidRPr="00AA496E" w:rsidRDefault="00944F1F" w:rsidP="00194319">
      <w:pPr>
        <w:spacing w:after="0" w:line="360" w:lineRule="auto"/>
        <w:jc w:val="both"/>
        <w:rPr>
          <w:rFonts w:ascii="Times New Roman" w:hAnsi="Times New Roman"/>
          <w:sz w:val="24"/>
          <w:szCs w:val="24"/>
        </w:rPr>
      </w:pPr>
      <w:r w:rsidRPr="00AA496E">
        <w:rPr>
          <w:rFonts w:ascii="Times New Roman" w:hAnsi="Times New Roman"/>
          <w:sz w:val="24"/>
          <w:szCs w:val="24"/>
        </w:rPr>
        <w:t>§ 10</w:t>
      </w:r>
      <w:r w:rsidR="00E3022A" w:rsidRPr="00AA496E">
        <w:rPr>
          <w:rFonts w:ascii="Times New Roman" w:hAnsi="Times New Roman"/>
          <w:sz w:val="24"/>
          <w:szCs w:val="24"/>
        </w:rPr>
        <w:t>3</w:t>
      </w:r>
      <w:r w:rsidR="0030337A" w:rsidRPr="00AA496E">
        <w:rPr>
          <w:rFonts w:ascii="Times New Roman" w:hAnsi="Times New Roman"/>
          <w:sz w:val="24"/>
          <w:szCs w:val="24"/>
        </w:rPr>
        <w:t>.</w:t>
      </w:r>
      <w:r w:rsidRPr="00AA496E">
        <w:rPr>
          <w:rFonts w:ascii="Times New Roman" w:hAnsi="Times New Roman"/>
          <w:sz w:val="24"/>
          <w:szCs w:val="24"/>
        </w:rPr>
        <w:t xml:space="preserve">1. </w:t>
      </w:r>
      <w:r w:rsidR="00E37D54" w:rsidRPr="00AA496E">
        <w:rPr>
          <w:rFonts w:ascii="Times New Roman" w:hAnsi="Times New Roman"/>
          <w:sz w:val="24"/>
          <w:szCs w:val="24"/>
        </w:rPr>
        <w:t>W oddziałach</w:t>
      </w:r>
      <w:r w:rsidR="0030337A" w:rsidRPr="00AA496E">
        <w:rPr>
          <w:rFonts w:ascii="Times New Roman" w:hAnsi="Times New Roman"/>
          <w:sz w:val="24"/>
          <w:szCs w:val="24"/>
        </w:rPr>
        <w:t xml:space="preserve"> zatrudnia się nauczycieli na podstawie odrębnych przepisów.</w:t>
      </w:r>
    </w:p>
    <w:p w:rsidR="0030337A" w:rsidRPr="00AA496E" w:rsidRDefault="0030337A" w:rsidP="00194319">
      <w:pPr>
        <w:pStyle w:val="Akapitzlist"/>
        <w:numPr>
          <w:ilvl w:val="3"/>
          <w:numId w:val="92"/>
        </w:numPr>
        <w:spacing w:after="0" w:line="360" w:lineRule="auto"/>
        <w:ind w:left="284" w:hanging="284"/>
        <w:jc w:val="both"/>
        <w:rPr>
          <w:rFonts w:ascii="Times New Roman" w:hAnsi="Times New Roman" w:cs="Times New Roman"/>
          <w:sz w:val="24"/>
          <w:szCs w:val="24"/>
        </w:rPr>
      </w:pPr>
      <w:r w:rsidRPr="00AA496E">
        <w:rPr>
          <w:rFonts w:ascii="Times New Roman" w:hAnsi="Times New Roman" w:cs="Times New Roman"/>
          <w:sz w:val="24"/>
          <w:szCs w:val="24"/>
        </w:rPr>
        <w:t>Nauczyciele są zatrudniani według potrzeb na podstawie zatwierdzonego na dany rok szkolny arkusza organizacyjnego.</w:t>
      </w:r>
    </w:p>
    <w:p w:rsidR="0030337A" w:rsidRPr="00AA496E" w:rsidRDefault="0030337A" w:rsidP="00194319">
      <w:pPr>
        <w:pStyle w:val="Akapitzlist"/>
        <w:numPr>
          <w:ilvl w:val="3"/>
          <w:numId w:val="92"/>
        </w:numPr>
        <w:spacing w:after="0" w:line="360" w:lineRule="auto"/>
        <w:ind w:left="284" w:hanging="284"/>
        <w:jc w:val="both"/>
        <w:rPr>
          <w:rFonts w:ascii="Times New Roman" w:hAnsi="Times New Roman" w:cs="Times New Roman"/>
          <w:sz w:val="24"/>
          <w:szCs w:val="24"/>
        </w:rPr>
      </w:pPr>
      <w:r w:rsidRPr="00AA496E">
        <w:rPr>
          <w:rFonts w:ascii="Times New Roman" w:hAnsi="Times New Roman" w:cs="Times New Roman"/>
          <w:sz w:val="24"/>
          <w:szCs w:val="24"/>
        </w:rPr>
        <w:t>Zadaniem pracowników  Szkoły niebędących nauczycielami jest zapewnienie sprawnego funkcjonowania oddziału przedszkolnego, utrzymanie Sali i jego otoczenia  w ładzie i czystości. Szczegółowy zakres obowiązków  tych pracowników ustala  Dyrektor Szkoły.</w:t>
      </w:r>
    </w:p>
    <w:p w:rsidR="00BA6E04" w:rsidRPr="00796F4C" w:rsidRDefault="0030337A" w:rsidP="00194319">
      <w:pPr>
        <w:pStyle w:val="Akapitzlist"/>
        <w:numPr>
          <w:ilvl w:val="3"/>
          <w:numId w:val="92"/>
        </w:numPr>
        <w:spacing w:after="0" w:line="360" w:lineRule="auto"/>
        <w:ind w:left="284" w:hanging="284"/>
        <w:jc w:val="both"/>
        <w:rPr>
          <w:rFonts w:ascii="Times New Roman" w:hAnsi="Times New Roman" w:cs="Times New Roman"/>
          <w:sz w:val="24"/>
          <w:szCs w:val="24"/>
        </w:rPr>
      </w:pPr>
      <w:r w:rsidRPr="00AA496E">
        <w:rPr>
          <w:rFonts w:ascii="Times New Roman" w:hAnsi="Times New Roman" w:cs="Times New Roman"/>
          <w:sz w:val="24"/>
          <w:szCs w:val="24"/>
        </w:rPr>
        <w:t>Do obowiązków wszystkich pracowników Szkoły  należy dbałość o bezpieczeństwo dzieci na terenie Szkoły.</w:t>
      </w:r>
    </w:p>
    <w:p w:rsidR="0030337A" w:rsidRPr="00AA496E" w:rsidRDefault="00C10151" w:rsidP="00194319">
      <w:pPr>
        <w:spacing w:after="0" w:line="360" w:lineRule="auto"/>
        <w:jc w:val="both"/>
        <w:rPr>
          <w:rFonts w:ascii="Times New Roman" w:hAnsi="Times New Roman"/>
          <w:sz w:val="24"/>
          <w:szCs w:val="24"/>
        </w:rPr>
      </w:pPr>
      <w:r w:rsidRPr="00AA496E">
        <w:rPr>
          <w:rFonts w:ascii="Times New Roman" w:hAnsi="Times New Roman"/>
          <w:sz w:val="24"/>
          <w:szCs w:val="24"/>
        </w:rPr>
        <w:t xml:space="preserve"> § 104</w:t>
      </w:r>
      <w:r w:rsidR="0030337A" w:rsidRPr="00AA496E">
        <w:rPr>
          <w:rFonts w:ascii="Times New Roman" w:hAnsi="Times New Roman"/>
          <w:sz w:val="24"/>
          <w:szCs w:val="24"/>
        </w:rPr>
        <w:t>.</w:t>
      </w:r>
      <w:r w:rsidR="00BA6E04" w:rsidRPr="00AA496E">
        <w:rPr>
          <w:rFonts w:ascii="Times New Roman" w:hAnsi="Times New Roman"/>
          <w:sz w:val="24"/>
          <w:szCs w:val="24"/>
        </w:rPr>
        <w:t xml:space="preserve"> 1. </w:t>
      </w:r>
      <w:r w:rsidR="0030337A" w:rsidRPr="00AA496E">
        <w:rPr>
          <w:rFonts w:ascii="Times New Roman" w:hAnsi="Times New Roman"/>
          <w:sz w:val="24"/>
          <w:szCs w:val="24"/>
        </w:rPr>
        <w:t>Do zadań nauczycieli związanych z zapewnieniem bezpieczeństwa dzieciom w czasie zajęć organizowanych przez oddział</w:t>
      </w:r>
      <w:r w:rsidR="00E37D54" w:rsidRPr="00AA496E">
        <w:rPr>
          <w:rFonts w:ascii="Times New Roman" w:hAnsi="Times New Roman"/>
          <w:sz w:val="24"/>
          <w:szCs w:val="24"/>
        </w:rPr>
        <w:t>y</w:t>
      </w:r>
      <w:r w:rsidR="0030337A" w:rsidRPr="00AA496E">
        <w:rPr>
          <w:rFonts w:ascii="Times New Roman" w:hAnsi="Times New Roman"/>
          <w:sz w:val="24"/>
          <w:szCs w:val="24"/>
        </w:rPr>
        <w:t xml:space="preserve"> należy w szczególności:</w:t>
      </w:r>
    </w:p>
    <w:p w:rsidR="0030337A" w:rsidRPr="00AA496E" w:rsidRDefault="0030337A" w:rsidP="00525236">
      <w:pPr>
        <w:numPr>
          <w:ilvl w:val="0"/>
          <w:numId w:val="151"/>
        </w:numPr>
        <w:spacing w:after="0" w:line="360" w:lineRule="auto"/>
        <w:jc w:val="both"/>
        <w:rPr>
          <w:rFonts w:ascii="Times New Roman" w:hAnsi="Times New Roman"/>
          <w:sz w:val="24"/>
          <w:szCs w:val="24"/>
        </w:rPr>
      </w:pPr>
      <w:r w:rsidRPr="00AA496E">
        <w:rPr>
          <w:rFonts w:ascii="Times New Roman" w:hAnsi="Times New Roman"/>
          <w:sz w:val="24"/>
          <w:szCs w:val="24"/>
        </w:rPr>
        <w:t xml:space="preserve">sprawowanie bezpośredniej opieki nad powierzonymi dziećmi w czasie pobytu w Szkole oraz w trakcie zajęć poza jej terenem; </w:t>
      </w:r>
    </w:p>
    <w:p w:rsidR="0030337A" w:rsidRPr="00AA496E" w:rsidRDefault="0030337A" w:rsidP="00525236">
      <w:pPr>
        <w:numPr>
          <w:ilvl w:val="0"/>
          <w:numId w:val="151"/>
        </w:numPr>
        <w:spacing w:after="0" w:line="360" w:lineRule="auto"/>
        <w:jc w:val="both"/>
        <w:rPr>
          <w:rFonts w:ascii="Times New Roman" w:hAnsi="Times New Roman"/>
          <w:sz w:val="24"/>
          <w:szCs w:val="24"/>
        </w:rPr>
      </w:pPr>
      <w:r w:rsidRPr="00AA496E">
        <w:rPr>
          <w:rFonts w:ascii="Times New Roman" w:hAnsi="Times New Roman"/>
          <w:sz w:val="24"/>
          <w:szCs w:val="24"/>
        </w:rPr>
        <w:t>systematyczne kontrolowanie miejsc, w których prowadzone są zajęcia;</w:t>
      </w:r>
    </w:p>
    <w:p w:rsidR="0030337A" w:rsidRPr="00AA496E" w:rsidRDefault="0030337A" w:rsidP="00525236">
      <w:pPr>
        <w:numPr>
          <w:ilvl w:val="0"/>
          <w:numId w:val="151"/>
        </w:numPr>
        <w:spacing w:after="0" w:line="360" w:lineRule="auto"/>
        <w:jc w:val="both"/>
        <w:rPr>
          <w:rFonts w:ascii="Times New Roman" w:hAnsi="Times New Roman"/>
          <w:sz w:val="24"/>
          <w:szCs w:val="24"/>
        </w:rPr>
      </w:pPr>
      <w:r w:rsidRPr="00AA496E">
        <w:rPr>
          <w:rFonts w:ascii="Times New Roman" w:hAnsi="Times New Roman"/>
          <w:sz w:val="24"/>
          <w:szCs w:val="24"/>
        </w:rPr>
        <w:t>powiadamianie o uszkodzonych salach lub sprzętach;</w:t>
      </w:r>
    </w:p>
    <w:p w:rsidR="0030337A" w:rsidRPr="00AA496E" w:rsidRDefault="0030337A" w:rsidP="00525236">
      <w:pPr>
        <w:numPr>
          <w:ilvl w:val="0"/>
          <w:numId w:val="151"/>
        </w:numPr>
        <w:spacing w:after="0" w:line="360" w:lineRule="auto"/>
        <w:jc w:val="both"/>
        <w:rPr>
          <w:rFonts w:ascii="Times New Roman" w:hAnsi="Times New Roman"/>
          <w:sz w:val="24"/>
          <w:szCs w:val="24"/>
        </w:rPr>
      </w:pPr>
      <w:r w:rsidRPr="00AA496E">
        <w:rPr>
          <w:rFonts w:ascii="Times New Roman" w:hAnsi="Times New Roman"/>
          <w:sz w:val="24"/>
          <w:szCs w:val="24"/>
        </w:rPr>
        <w:t>kontrola obecności dzieci na zajęciach;</w:t>
      </w:r>
    </w:p>
    <w:p w:rsidR="0030337A" w:rsidRPr="00AA496E" w:rsidRDefault="0030337A" w:rsidP="00525236">
      <w:pPr>
        <w:numPr>
          <w:ilvl w:val="0"/>
          <w:numId w:val="151"/>
        </w:numPr>
        <w:spacing w:after="0" w:line="360" w:lineRule="auto"/>
        <w:jc w:val="both"/>
        <w:rPr>
          <w:rFonts w:ascii="Times New Roman" w:hAnsi="Times New Roman"/>
          <w:sz w:val="24"/>
          <w:szCs w:val="24"/>
        </w:rPr>
      </w:pPr>
      <w:r w:rsidRPr="00AA496E">
        <w:rPr>
          <w:rFonts w:ascii="Times New Roman" w:hAnsi="Times New Roman"/>
          <w:sz w:val="24"/>
          <w:szCs w:val="24"/>
        </w:rPr>
        <w:lastRenderedPageBreak/>
        <w:t>powiadomienie Dyrektora  Szkoły o wypadku dziecka;</w:t>
      </w:r>
    </w:p>
    <w:p w:rsidR="0030337A" w:rsidRPr="00AA496E" w:rsidRDefault="0030337A" w:rsidP="00525236">
      <w:pPr>
        <w:numPr>
          <w:ilvl w:val="0"/>
          <w:numId w:val="151"/>
        </w:numPr>
        <w:spacing w:after="0" w:line="360" w:lineRule="auto"/>
        <w:jc w:val="both"/>
        <w:rPr>
          <w:rFonts w:ascii="Times New Roman" w:hAnsi="Times New Roman"/>
          <w:sz w:val="24"/>
          <w:szCs w:val="24"/>
        </w:rPr>
      </w:pPr>
      <w:r w:rsidRPr="00AA496E">
        <w:rPr>
          <w:rFonts w:ascii="Times New Roman" w:hAnsi="Times New Roman"/>
          <w:sz w:val="24"/>
          <w:szCs w:val="24"/>
        </w:rPr>
        <w:t xml:space="preserve">organizowanie wycieczek i spacerów zgodnie z obowiązującym w Szkole  </w:t>
      </w:r>
      <w:r w:rsidRPr="00AA496E">
        <w:rPr>
          <w:rFonts w:ascii="Times New Roman" w:hAnsi="Times New Roman"/>
          <w:i/>
          <w:sz w:val="24"/>
          <w:szCs w:val="24"/>
        </w:rPr>
        <w:t>Regulaminem wycieczek i spacerów.</w:t>
      </w:r>
    </w:p>
    <w:p w:rsidR="0030337A" w:rsidRPr="00796F4C" w:rsidRDefault="0030337A" w:rsidP="00194319">
      <w:pPr>
        <w:pStyle w:val="Akapitzlist"/>
        <w:numPr>
          <w:ilvl w:val="6"/>
          <w:numId w:val="92"/>
        </w:numPr>
        <w:spacing w:after="0" w:line="360" w:lineRule="auto"/>
        <w:ind w:left="284" w:hanging="284"/>
        <w:jc w:val="both"/>
        <w:rPr>
          <w:rFonts w:ascii="Times New Roman" w:hAnsi="Times New Roman" w:cs="Times New Roman"/>
          <w:sz w:val="24"/>
          <w:szCs w:val="24"/>
        </w:rPr>
      </w:pPr>
      <w:r w:rsidRPr="00AA496E">
        <w:rPr>
          <w:rFonts w:ascii="Times New Roman" w:hAnsi="Times New Roman" w:cs="Times New Roman"/>
          <w:sz w:val="24"/>
          <w:szCs w:val="24"/>
        </w:rPr>
        <w:t>Nauczycieli w wykonywaniu zadań, o których mowa w ust.1, wspomagają pracownicy administracyjno-obsługowi Szkoły.</w:t>
      </w:r>
    </w:p>
    <w:p w:rsidR="0030337A" w:rsidRPr="00AA496E" w:rsidRDefault="00C10151" w:rsidP="00194319">
      <w:pPr>
        <w:spacing w:after="0" w:line="360" w:lineRule="auto"/>
        <w:jc w:val="both"/>
        <w:rPr>
          <w:rFonts w:ascii="Times New Roman" w:hAnsi="Times New Roman"/>
          <w:sz w:val="24"/>
          <w:szCs w:val="24"/>
        </w:rPr>
      </w:pPr>
      <w:r w:rsidRPr="00AA496E">
        <w:rPr>
          <w:rFonts w:ascii="Times New Roman" w:hAnsi="Times New Roman"/>
          <w:sz w:val="24"/>
          <w:szCs w:val="24"/>
        </w:rPr>
        <w:t>§ 105</w:t>
      </w:r>
      <w:r w:rsidR="0030337A" w:rsidRPr="00AA496E">
        <w:rPr>
          <w:rFonts w:ascii="Times New Roman" w:hAnsi="Times New Roman"/>
          <w:sz w:val="24"/>
          <w:szCs w:val="24"/>
        </w:rPr>
        <w:t>.</w:t>
      </w:r>
      <w:r w:rsidR="00BA6E04" w:rsidRPr="00AA496E">
        <w:rPr>
          <w:rFonts w:ascii="Times New Roman" w:hAnsi="Times New Roman"/>
          <w:sz w:val="24"/>
          <w:szCs w:val="24"/>
        </w:rPr>
        <w:t xml:space="preserve"> 1. </w:t>
      </w:r>
      <w:r w:rsidR="0030337A" w:rsidRPr="00AA496E">
        <w:rPr>
          <w:rFonts w:ascii="Times New Roman" w:hAnsi="Times New Roman"/>
          <w:sz w:val="24"/>
          <w:szCs w:val="24"/>
        </w:rPr>
        <w:t>Zakres zadań nauczycieli związanych ze współdziałaniem z rodzicami w sprawach wychowania i nauczania dzieci obejmuje:</w:t>
      </w:r>
    </w:p>
    <w:p w:rsidR="0030337A" w:rsidRPr="00AA496E" w:rsidRDefault="0030337A" w:rsidP="00525236">
      <w:pPr>
        <w:numPr>
          <w:ilvl w:val="0"/>
          <w:numId w:val="153"/>
        </w:numPr>
        <w:tabs>
          <w:tab w:val="num" w:pos="0"/>
        </w:tabs>
        <w:spacing w:after="0" w:line="360" w:lineRule="auto"/>
        <w:ind w:left="851" w:hanging="425"/>
        <w:jc w:val="both"/>
        <w:rPr>
          <w:rFonts w:ascii="Times New Roman" w:hAnsi="Times New Roman"/>
          <w:sz w:val="24"/>
          <w:szCs w:val="24"/>
        </w:rPr>
      </w:pPr>
      <w:r w:rsidRPr="00AA496E">
        <w:rPr>
          <w:rFonts w:ascii="Times New Roman" w:hAnsi="Times New Roman"/>
          <w:sz w:val="24"/>
          <w:szCs w:val="24"/>
        </w:rPr>
        <w:t>uzgodnienie celów oraz sposobów współpracy nauczycieli i rodziców;</w:t>
      </w:r>
    </w:p>
    <w:p w:rsidR="0030337A" w:rsidRPr="00AA496E" w:rsidRDefault="0030337A" w:rsidP="00525236">
      <w:pPr>
        <w:numPr>
          <w:ilvl w:val="0"/>
          <w:numId w:val="153"/>
        </w:numPr>
        <w:tabs>
          <w:tab w:val="clear" w:pos="1353"/>
          <w:tab w:val="num" w:pos="0"/>
        </w:tabs>
        <w:spacing w:after="0" w:line="360" w:lineRule="auto"/>
        <w:ind w:left="851" w:hanging="425"/>
        <w:jc w:val="both"/>
        <w:rPr>
          <w:rFonts w:ascii="Times New Roman" w:hAnsi="Times New Roman"/>
          <w:sz w:val="24"/>
          <w:szCs w:val="24"/>
        </w:rPr>
      </w:pPr>
      <w:r w:rsidRPr="00AA496E">
        <w:rPr>
          <w:rFonts w:ascii="Times New Roman" w:hAnsi="Times New Roman"/>
          <w:sz w:val="24"/>
          <w:szCs w:val="24"/>
        </w:rPr>
        <w:t>rozpoznanie i ustalenie potrzeb rozwojowych dziecka;</w:t>
      </w:r>
    </w:p>
    <w:p w:rsidR="0030337A" w:rsidRPr="00AA496E" w:rsidRDefault="0030337A" w:rsidP="00525236">
      <w:pPr>
        <w:numPr>
          <w:ilvl w:val="0"/>
          <w:numId w:val="153"/>
        </w:numPr>
        <w:tabs>
          <w:tab w:val="clear" w:pos="1353"/>
          <w:tab w:val="num" w:pos="0"/>
        </w:tabs>
        <w:spacing w:after="0" w:line="360" w:lineRule="auto"/>
        <w:ind w:left="851" w:hanging="425"/>
        <w:jc w:val="both"/>
        <w:rPr>
          <w:rFonts w:ascii="Times New Roman" w:hAnsi="Times New Roman"/>
          <w:sz w:val="24"/>
          <w:szCs w:val="24"/>
        </w:rPr>
      </w:pPr>
      <w:r w:rsidRPr="00AA496E">
        <w:rPr>
          <w:rFonts w:ascii="Times New Roman" w:hAnsi="Times New Roman"/>
          <w:sz w:val="24"/>
          <w:szCs w:val="24"/>
        </w:rPr>
        <w:t>zapewnienie  indywidualnej opieki każdemu wychowankowi poprzez dostosowanie metod i sposobów oddziaływań odpowiednio do jego wieku, możliwości rozwojowych oraz potrzeb środowiska;</w:t>
      </w:r>
    </w:p>
    <w:p w:rsidR="0030337A" w:rsidRPr="00AA496E" w:rsidRDefault="0030337A" w:rsidP="00525236">
      <w:pPr>
        <w:numPr>
          <w:ilvl w:val="0"/>
          <w:numId w:val="153"/>
        </w:numPr>
        <w:tabs>
          <w:tab w:val="clear" w:pos="1353"/>
          <w:tab w:val="num" w:pos="0"/>
        </w:tabs>
        <w:spacing w:after="0" w:line="360" w:lineRule="auto"/>
        <w:ind w:left="851" w:hanging="425"/>
        <w:jc w:val="both"/>
        <w:rPr>
          <w:rFonts w:ascii="Times New Roman" w:hAnsi="Times New Roman"/>
          <w:sz w:val="24"/>
          <w:szCs w:val="24"/>
        </w:rPr>
      </w:pPr>
      <w:r w:rsidRPr="00AA496E">
        <w:rPr>
          <w:rFonts w:ascii="Times New Roman" w:hAnsi="Times New Roman"/>
          <w:sz w:val="24"/>
          <w:szCs w:val="24"/>
        </w:rPr>
        <w:t xml:space="preserve">ustalenie w porozumieniu z rodzicami określonych  form oddziaływań wychowawczych; </w:t>
      </w:r>
    </w:p>
    <w:p w:rsidR="0030337A" w:rsidRPr="00AA496E" w:rsidRDefault="0030337A" w:rsidP="00525236">
      <w:pPr>
        <w:numPr>
          <w:ilvl w:val="0"/>
          <w:numId w:val="153"/>
        </w:numPr>
        <w:tabs>
          <w:tab w:val="clear" w:pos="1353"/>
          <w:tab w:val="num" w:pos="0"/>
          <w:tab w:val="num" w:pos="851"/>
        </w:tabs>
        <w:spacing w:after="0" w:line="360" w:lineRule="auto"/>
        <w:ind w:hanging="927"/>
        <w:jc w:val="both"/>
        <w:rPr>
          <w:rFonts w:ascii="Times New Roman" w:hAnsi="Times New Roman"/>
          <w:sz w:val="24"/>
          <w:szCs w:val="24"/>
        </w:rPr>
      </w:pPr>
      <w:r w:rsidRPr="00AA496E">
        <w:rPr>
          <w:rFonts w:ascii="Times New Roman" w:hAnsi="Times New Roman"/>
          <w:sz w:val="24"/>
          <w:szCs w:val="24"/>
        </w:rPr>
        <w:t>udzielanie rodzicom pomocy w rozwiązywaniu problemów wychowawczych;</w:t>
      </w:r>
    </w:p>
    <w:p w:rsidR="0030337A" w:rsidRPr="00AA496E" w:rsidRDefault="0030337A" w:rsidP="00525236">
      <w:pPr>
        <w:numPr>
          <w:ilvl w:val="0"/>
          <w:numId w:val="153"/>
        </w:numPr>
        <w:tabs>
          <w:tab w:val="clear" w:pos="1353"/>
          <w:tab w:val="num" w:pos="0"/>
          <w:tab w:val="num" w:pos="851"/>
        </w:tabs>
        <w:spacing w:after="0" w:line="360" w:lineRule="auto"/>
        <w:ind w:left="851" w:hanging="425"/>
        <w:jc w:val="both"/>
        <w:rPr>
          <w:rFonts w:ascii="Times New Roman" w:hAnsi="Times New Roman"/>
          <w:sz w:val="24"/>
          <w:szCs w:val="24"/>
        </w:rPr>
      </w:pPr>
      <w:r w:rsidRPr="00AA496E">
        <w:rPr>
          <w:rFonts w:ascii="Times New Roman" w:hAnsi="Times New Roman"/>
          <w:sz w:val="24"/>
          <w:szCs w:val="24"/>
        </w:rPr>
        <w:t>zapoznawanie rodziców z zadaniami wynikającymi z programu wychowania przedszkolnego realizowanego w danym oddziale;</w:t>
      </w:r>
    </w:p>
    <w:p w:rsidR="0030337A" w:rsidRPr="00AA496E" w:rsidRDefault="0030337A" w:rsidP="00525236">
      <w:pPr>
        <w:numPr>
          <w:ilvl w:val="0"/>
          <w:numId w:val="153"/>
        </w:numPr>
        <w:tabs>
          <w:tab w:val="clear" w:pos="1353"/>
          <w:tab w:val="num" w:pos="0"/>
        </w:tabs>
        <w:spacing w:after="0" w:line="360" w:lineRule="auto"/>
        <w:ind w:left="851" w:hanging="425"/>
        <w:jc w:val="both"/>
        <w:rPr>
          <w:rFonts w:ascii="Times New Roman" w:hAnsi="Times New Roman"/>
          <w:sz w:val="24"/>
          <w:szCs w:val="24"/>
        </w:rPr>
      </w:pPr>
      <w:r w:rsidRPr="00AA496E">
        <w:rPr>
          <w:rFonts w:ascii="Times New Roman" w:hAnsi="Times New Roman"/>
          <w:sz w:val="24"/>
          <w:szCs w:val="24"/>
        </w:rPr>
        <w:t xml:space="preserve">przekazywanie informacji dotyczących dziecka, jego zachowania i rozwoju  w formie </w:t>
      </w:r>
      <w:r w:rsidR="00C10151" w:rsidRPr="00AA496E">
        <w:rPr>
          <w:rFonts w:ascii="Times New Roman" w:hAnsi="Times New Roman"/>
          <w:sz w:val="24"/>
          <w:szCs w:val="24"/>
        </w:rPr>
        <w:t>ustalonej z rodzicami.</w:t>
      </w:r>
    </w:p>
    <w:p w:rsidR="0030337A" w:rsidRPr="00796F4C" w:rsidRDefault="0030337A" w:rsidP="00796F4C">
      <w:pPr>
        <w:numPr>
          <w:ilvl w:val="0"/>
          <w:numId w:val="153"/>
        </w:numPr>
        <w:tabs>
          <w:tab w:val="clear" w:pos="1353"/>
          <w:tab w:val="num" w:pos="0"/>
          <w:tab w:val="num" w:pos="851"/>
        </w:tabs>
        <w:spacing w:after="0" w:line="360" w:lineRule="auto"/>
        <w:ind w:left="1134" w:hanging="708"/>
        <w:jc w:val="both"/>
        <w:rPr>
          <w:rFonts w:ascii="Times New Roman" w:hAnsi="Times New Roman"/>
          <w:sz w:val="24"/>
          <w:szCs w:val="24"/>
        </w:rPr>
      </w:pPr>
      <w:r w:rsidRPr="00AA496E">
        <w:rPr>
          <w:rFonts w:ascii="Times New Roman" w:hAnsi="Times New Roman"/>
          <w:sz w:val="24"/>
          <w:szCs w:val="24"/>
        </w:rPr>
        <w:t>angażowanie</w:t>
      </w:r>
      <w:r w:rsidR="00E37D54" w:rsidRPr="00AA496E">
        <w:rPr>
          <w:rFonts w:ascii="Times New Roman" w:hAnsi="Times New Roman"/>
          <w:sz w:val="24"/>
          <w:szCs w:val="24"/>
        </w:rPr>
        <w:t xml:space="preserve"> rodziców w działalność oddziałów</w:t>
      </w:r>
      <w:r w:rsidRPr="00AA496E">
        <w:rPr>
          <w:rFonts w:ascii="Times New Roman" w:hAnsi="Times New Roman"/>
          <w:sz w:val="24"/>
          <w:szCs w:val="24"/>
        </w:rPr>
        <w:t>.</w:t>
      </w:r>
    </w:p>
    <w:p w:rsidR="0030337A" w:rsidRPr="00AA496E" w:rsidRDefault="00BA6E04" w:rsidP="00194319">
      <w:pPr>
        <w:spacing w:after="0" w:line="360" w:lineRule="auto"/>
        <w:jc w:val="both"/>
        <w:rPr>
          <w:rFonts w:ascii="Times New Roman" w:hAnsi="Times New Roman"/>
          <w:sz w:val="24"/>
          <w:szCs w:val="24"/>
        </w:rPr>
      </w:pPr>
      <w:r w:rsidRPr="00AA496E">
        <w:rPr>
          <w:rFonts w:ascii="Times New Roman" w:hAnsi="Times New Roman"/>
          <w:sz w:val="24"/>
          <w:szCs w:val="24"/>
        </w:rPr>
        <w:t xml:space="preserve"> § </w:t>
      </w:r>
      <w:r w:rsidR="0030337A" w:rsidRPr="00AA496E">
        <w:rPr>
          <w:rFonts w:ascii="Times New Roman" w:hAnsi="Times New Roman"/>
          <w:sz w:val="24"/>
          <w:szCs w:val="24"/>
        </w:rPr>
        <w:t>1</w:t>
      </w:r>
      <w:r w:rsidR="00C10151" w:rsidRPr="00AA496E">
        <w:rPr>
          <w:rFonts w:ascii="Times New Roman" w:hAnsi="Times New Roman"/>
          <w:sz w:val="24"/>
          <w:szCs w:val="24"/>
        </w:rPr>
        <w:t>06</w:t>
      </w:r>
      <w:r w:rsidR="0030337A" w:rsidRPr="00AA496E">
        <w:rPr>
          <w:rFonts w:ascii="Times New Roman" w:hAnsi="Times New Roman"/>
          <w:sz w:val="24"/>
          <w:szCs w:val="24"/>
        </w:rPr>
        <w:t>.</w:t>
      </w:r>
      <w:r w:rsidRPr="00AA496E">
        <w:rPr>
          <w:rFonts w:ascii="Times New Roman" w:hAnsi="Times New Roman"/>
          <w:sz w:val="24"/>
          <w:szCs w:val="24"/>
        </w:rPr>
        <w:t xml:space="preserve"> 1. </w:t>
      </w:r>
      <w:r w:rsidR="0030337A" w:rsidRPr="00AA496E">
        <w:rPr>
          <w:rFonts w:ascii="Times New Roman" w:hAnsi="Times New Roman"/>
          <w:sz w:val="24"/>
          <w:szCs w:val="24"/>
        </w:rPr>
        <w:t>Zakres zadań nauczycieli związanych z planowaniem i prowadzeniem pracy wychowawczo-dydaktycznej oraz odpowiedzialnością za jej jakość obejmuje:</w:t>
      </w:r>
    </w:p>
    <w:p w:rsidR="0030337A" w:rsidRPr="00AA496E" w:rsidRDefault="0030337A" w:rsidP="00525236">
      <w:pPr>
        <w:numPr>
          <w:ilvl w:val="0"/>
          <w:numId w:val="150"/>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t>opracowywanie planów pracy dla oddziału z uwzględnieniem planu pracy szkoły oraz programu wychowania przedszkolnego realizowanego w oddziale;</w:t>
      </w:r>
    </w:p>
    <w:p w:rsidR="0030337A" w:rsidRPr="00AA496E" w:rsidRDefault="0030337A" w:rsidP="00525236">
      <w:pPr>
        <w:numPr>
          <w:ilvl w:val="0"/>
          <w:numId w:val="150"/>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t xml:space="preserve">uczestnictwo w ewaluacji wewnętrznej podejmowanej w Szkole; </w:t>
      </w:r>
    </w:p>
    <w:p w:rsidR="0030337A" w:rsidRPr="00AA496E" w:rsidRDefault="0030337A" w:rsidP="00525236">
      <w:pPr>
        <w:numPr>
          <w:ilvl w:val="0"/>
          <w:numId w:val="150"/>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t>wybór programu wychowania przedszkolnego;</w:t>
      </w:r>
    </w:p>
    <w:p w:rsidR="0030337A" w:rsidRPr="00AA496E" w:rsidRDefault="0030337A" w:rsidP="00525236">
      <w:pPr>
        <w:numPr>
          <w:ilvl w:val="0"/>
          <w:numId w:val="150"/>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t>prowadzenie dokumentacji pedagogicznej oddziału oraz innej dokumentacji zleconej przez Dyrektora  Szkoły,</w:t>
      </w:r>
    </w:p>
    <w:p w:rsidR="0030337A" w:rsidRPr="00AA496E" w:rsidRDefault="0030337A" w:rsidP="00525236">
      <w:pPr>
        <w:numPr>
          <w:ilvl w:val="0"/>
          <w:numId w:val="150"/>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t>przeprowadzenie diagnozy przedszkolnej w roku poprzedzającym naukę w klasie pierwszej szkoły podstawowej;</w:t>
      </w:r>
    </w:p>
    <w:p w:rsidR="0030337A" w:rsidRPr="00AA496E" w:rsidRDefault="0030337A" w:rsidP="00525236">
      <w:pPr>
        <w:numPr>
          <w:ilvl w:val="0"/>
          <w:numId w:val="150"/>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t>wspieranie rozwoju psychofizycznego dziecka, jego zdolności, zainteresowań oraz niwelowanie deficytów rozwojowych dziecka;</w:t>
      </w:r>
    </w:p>
    <w:p w:rsidR="0030337A" w:rsidRPr="00AA496E" w:rsidRDefault="0030337A" w:rsidP="00525236">
      <w:pPr>
        <w:numPr>
          <w:ilvl w:val="0"/>
          <w:numId w:val="150"/>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t>kierowanie działalnością dziecka poprzez organizowanie środowiska wychowującego i tworzenie sytuacji edukacyjnych;</w:t>
      </w:r>
    </w:p>
    <w:p w:rsidR="0030337A" w:rsidRPr="00AA496E" w:rsidRDefault="0030337A" w:rsidP="00525236">
      <w:pPr>
        <w:numPr>
          <w:ilvl w:val="0"/>
          <w:numId w:val="150"/>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lastRenderedPageBreak/>
        <w:t>stosowanie twórczych i nowoczesnych metod nauczania i wychowania;</w:t>
      </w:r>
    </w:p>
    <w:p w:rsidR="0030337A" w:rsidRPr="00AA496E" w:rsidRDefault="0030337A" w:rsidP="00525236">
      <w:pPr>
        <w:numPr>
          <w:ilvl w:val="0"/>
          <w:numId w:val="150"/>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t xml:space="preserve">zapewnienie bezpieczeństwa dzieciom w czasie </w:t>
      </w:r>
      <w:r w:rsidR="00E37D54" w:rsidRPr="00AA496E">
        <w:rPr>
          <w:rFonts w:ascii="Times New Roman" w:hAnsi="Times New Roman"/>
          <w:sz w:val="24"/>
          <w:szCs w:val="24"/>
        </w:rPr>
        <w:t>zajęć organizowanych w oddziałach</w:t>
      </w:r>
      <w:r w:rsidRPr="00AA496E">
        <w:rPr>
          <w:rFonts w:ascii="Times New Roman" w:hAnsi="Times New Roman"/>
          <w:sz w:val="24"/>
          <w:szCs w:val="24"/>
        </w:rPr>
        <w:t xml:space="preserve">; </w:t>
      </w:r>
    </w:p>
    <w:p w:rsidR="0030337A" w:rsidRPr="00AA496E" w:rsidRDefault="0030337A" w:rsidP="00525236">
      <w:pPr>
        <w:numPr>
          <w:ilvl w:val="0"/>
          <w:numId w:val="150"/>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t>systematyczne doskonalenie swoich kompetencji zawodowych;</w:t>
      </w:r>
    </w:p>
    <w:p w:rsidR="0030337A" w:rsidRPr="00AA496E" w:rsidRDefault="0030337A" w:rsidP="00525236">
      <w:pPr>
        <w:numPr>
          <w:ilvl w:val="0"/>
          <w:numId w:val="150"/>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t>dbałość  o estetykę pomieszczeń;</w:t>
      </w:r>
    </w:p>
    <w:p w:rsidR="0030337A" w:rsidRPr="00AA496E" w:rsidRDefault="0030337A" w:rsidP="00525236">
      <w:pPr>
        <w:numPr>
          <w:ilvl w:val="0"/>
          <w:numId w:val="150"/>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t>czynny udział w pracach Rady Pedagogicznej, realizacja postanowień i uchwał;</w:t>
      </w:r>
    </w:p>
    <w:p w:rsidR="00BF14CD" w:rsidRPr="00796F4C" w:rsidRDefault="0030337A" w:rsidP="00194319">
      <w:pPr>
        <w:numPr>
          <w:ilvl w:val="0"/>
          <w:numId w:val="150"/>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t>inicjowanie i organizowanie imprez o charakterze dydaktycznym, wychowawczym, kulturalnym lub rekreacyjno-sportowym.</w:t>
      </w:r>
    </w:p>
    <w:p w:rsidR="0030337A" w:rsidRPr="00AA496E" w:rsidRDefault="00C10151" w:rsidP="00194319">
      <w:pPr>
        <w:spacing w:after="0" w:line="360" w:lineRule="auto"/>
        <w:jc w:val="both"/>
        <w:rPr>
          <w:rFonts w:ascii="Times New Roman" w:hAnsi="Times New Roman"/>
          <w:sz w:val="24"/>
          <w:szCs w:val="24"/>
        </w:rPr>
      </w:pPr>
      <w:r w:rsidRPr="00AA496E">
        <w:rPr>
          <w:rFonts w:ascii="Times New Roman" w:hAnsi="Times New Roman"/>
          <w:sz w:val="24"/>
          <w:szCs w:val="24"/>
        </w:rPr>
        <w:t>§ 107</w:t>
      </w:r>
      <w:r w:rsidR="0030337A" w:rsidRPr="00AA496E">
        <w:rPr>
          <w:rFonts w:ascii="Times New Roman" w:hAnsi="Times New Roman"/>
          <w:sz w:val="24"/>
          <w:szCs w:val="24"/>
        </w:rPr>
        <w:t>.</w:t>
      </w:r>
      <w:r w:rsidR="00BF14CD" w:rsidRPr="00AA496E">
        <w:rPr>
          <w:rFonts w:ascii="Times New Roman" w:hAnsi="Times New Roman"/>
          <w:sz w:val="24"/>
          <w:szCs w:val="24"/>
        </w:rPr>
        <w:t xml:space="preserve"> 1. </w:t>
      </w:r>
      <w:r w:rsidR="0030337A" w:rsidRPr="00AA496E">
        <w:rPr>
          <w:rFonts w:ascii="Times New Roman" w:hAnsi="Times New Roman"/>
          <w:sz w:val="24"/>
          <w:szCs w:val="24"/>
        </w:rPr>
        <w:t>Zakres zadań nauczycieli związanych z prowadzeniem obserwacji pedagogicznych mających na celu poznanie i zabezpieczenie potrzeb rozwojowych dzieci oraz dokumentowanie tych obserwacji obejmuje:</w:t>
      </w:r>
    </w:p>
    <w:p w:rsidR="0030337A" w:rsidRPr="00AA496E" w:rsidRDefault="0030337A" w:rsidP="00525236">
      <w:pPr>
        <w:numPr>
          <w:ilvl w:val="0"/>
          <w:numId w:val="157"/>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t>rozpoznanie i zabezpieczenie potrzeb rozwojowych dzieci;</w:t>
      </w:r>
    </w:p>
    <w:p w:rsidR="0030337A" w:rsidRPr="00AA496E" w:rsidRDefault="0030337A" w:rsidP="00525236">
      <w:pPr>
        <w:numPr>
          <w:ilvl w:val="0"/>
          <w:numId w:val="157"/>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t xml:space="preserve">prowadzenie bieżącej diagnostyki; </w:t>
      </w:r>
    </w:p>
    <w:p w:rsidR="0030337A" w:rsidRPr="00AA496E" w:rsidRDefault="0030337A" w:rsidP="00525236">
      <w:pPr>
        <w:numPr>
          <w:ilvl w:val="0"/>
          <w:numId w:val="157"/>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t>wspieranie rozwoju dziecka poprzez organizowanie pracy indywidualnej z dzieckiem potrzebującym pomocy, ustalenia kierunków pracy z dzieckiem;</w:t>
      </w:r>
    </w:p>
    <w:p w:rsidR="0030337A" w:rsidRPr="00796F4C" w:rsidRDefault="0030337A" w:rsidP="00194319">
      <w:pPr>
        <w:numPr>
          <w:ilvl w:val="0"/>
          <w:numId w:val="157"/>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t>dokumentowanie prowadzonych czynności  zgodnie ze  sposobem określonym  przez Radę Pedagogiczną (arkusze obserwacji).</w:t>
      </w:r>
    </w:p>
    <w:p w:rsidR="0030337A" w:rsidRPr="00AA496E" w:rsidRDefault="00C10151" w:rsidP="00194319">
      <w:pPr>
        <w:spacing w:after="0" w:line="360" w:lineRule="auto"/>
        <w:jc w:val="both"/>
        <w:rPr>
          <w:rFonts w:ascii="Times New Roman" w:hAnsi="Times New Roman"/>
          <w:sz w:val="24"/>
          <w:szCs w:val="24"/>
        </w:rPr>
      </w:pPr>
      <w:r w:rsidRPr="00AA496E">
        <w:rPr>
          <w:rFonts w:ascii="Times New Roman" w:hAnsi="Times New Roman"/>
          <w:sz w:val="24"/>
          <w:szCs w:val="24"/>
        </w:rPr>
        <w:t xml:space="preserve"> § 108</w:t>
      </w:r>
      <w:r w:rsidR="0030337A" w:rsidRPr="00AA496E">
        <w:rPr>
          <w:rFonts w:ascii="Times New Roman" w:hAnsi="Times New Roman"/>
          <w:sz w:val="24"/>
          <w:szCs w:val="24"/>
        </w:rPr>
        <w:t>.</w:t>
      </w:r>
      <w:r w:rsidR="00BF14CD" w:rsidRPr="00AA496E">
        <w:rPr>
          <w:rFonts w:ascii="Times New Roman" w:hAnsi="Times New Roman"/>
          <w:sz w:val="24"/>
          <w:szCs w:val="24"/>
        </w:rPr>
        <w:t xml:space="preserve"> 1. </w:t>
      </w:r>
      <w:r w:rsidR="0030337A" w:rsidRPr="00AA496E">
        <w:rPr>
          <w:rFonts w:ascii="Times New Roman" w:hAnsi="Times New Roman"/>
          <w:sz w:val="24"/>
          <w:szCs w:val="24"/>
        </w:rPr>
        <w:t>Nauczyciel</w:t>
      </w:r>
      <w:r w:rsidR="00E37D54" w:rsidRPr="00AA496E">
        <w:rPr>
          <w:rFonts w:ascii="Times New Roman" w:hAnsi="Times New Roman"/>
          <w:sz w:val="24"/>
          <w:szCs w:val="24"/>
        </w:rPr>
        <w:t>e oddziałów</w:t>
      </w:r>
      <w:r w:rsidR="0030337A" w:rsidRPr="00AA496E">
        <w:rPr>
          <w:rFonts w:ascii="Times New Roman" w:hAnsi="Times New Roman"/>
          <w:sz w:val="24"/>
          <w:szCs w:val="24"/>
        </w:rPr>
        <w:t xml:space="preserve"> ma</w:t>
      </w:r>
      <w:r w:rsidR="00E37D54" w:rsidRPr="00AA496E">
        <w:rPr>
          <w:rFonts w:ascii="Times New Roman" w:hAnsi="Times New Roman"/>
          <w:sz w:val="24"/>
          <w:szCs w:val="24"/>
        </w:rPr>
        <w:t>ją</w:t>
      </w:r>
      <w:r w:rsidR="0030337A" w:rsidRPr="00AA496E">
        <w:rPr>
          <w:rFonts w:ascii="Times New Roman" w:hAnsi="Times New Roman"/>
          <w:sz w:val="24"/>
          <w:szCs w:val="24"/>
        </w:rPr>
        <w:t xml:space="preserve"> prawo korzystać w swojej pracy z pomocy merytorycznej i metodycznej ze strony Dyrektora Szkoły, wyspecjalizowanych placówek i instytucji naukowo-oświatowych.</w:t>
      </w:r>
    </w:p>
    <w:p w:rsidR="0030337A" w:rsidRPr="00796F4C" w:rsidRDefault="0030337A" w:rsidP="00796F4C">
      <w:pPr>
        <w:pStyle w:val="Akapitzlist"/>
        <w:numPr>
          <w:ilvl w:val="0"/>
          <w:numId w:val="118"/>
        </w:numPr>
        <w:spacing w:after="0" w:line="360" w:lineRule="auto"/>
        <w:ind w:left="284" w:hanging="284"/>
        <w:jc w:val="both"/>
        <w:rPr>
          <w:rFonts w:ascii="Times New Roman" w:hAnsi="Times New Roman" w:cs="Times New Roman"/>
          <w:sz w:val="24"/>
          <w:szCs w:val="24"/>
        </w:rPr>
      </w:pPr>
      <w:r w:rsidRPr="00AA496E">
        <w:rPr>
          <w:rFonts w:ascii="Times New Roman" w:hAnsi="Times New Roman" w:cs="Times New Roman"/>
          <w:sz w:val="24"/>
          <w:szCs w:val="24"/>
        </w:rPr>
        <w:t>Nauczyciel</w:t>
      </w:r>
      <w:r w:rsidR="00E37D54" w:rsidRPr="00AA496E">
        <w:rPr>
          <w:rFonts w:ascii="Times New Roman" w:hAnsi="Times New Roman" w:cs="Times New Roman"/>
          <w:sz w:val="24"/>
          <w:szCs w:val="24"/>
        </w:rPr>
        <w:t>e oddziałów</w:t>
      </w:r>
      <w:r w:rsidRPr="00AA496E">
        <w:rPr>
          <w:rFonts w:ascii="Times New Roman" w:hAnsi="Times New Roman" w:cs="Times New Roman"/>
          <w:sz w:val="24"/>
          <w:szCs w:val="24"/>
        </w:rPr>
        <w:t xml:space="preserve"> </w:t>
      </w:r>
      <w:r w:rsidR="00E37D54" w:rsidRPr="00AA496E">
        <w:rPr>
          <w:rFonts w:ascii="Times New Roman" w:hAnsi="Times New Roman" w:cs="Times New Roman"/>
          <w:sz w:val="24"/>
          <w:szCs w:val="24"/>
        </w:rPr>
        <w:t>zobowiązani są</w:t>
      </w:r>
      <w:r w:rsidRPr="00AA496E">
        <w:rPr>
          <w:rFonts w:ascii="Times New Roman" w:hAnsi="Times New Roman" w:cs="Times New Roman"/>
          <w:sz w:val="24"/>
          <w:szCs w:val="24"/>
        </w:rPr>
        <w:t xml:space="preserve"> wykonywać inne czynności zlecone przez Dyrektora Szkoły wy</w:t>
      </w:r>
      <w:r w:rsidR="00E37D54" w:rsidRPr="00AA496E">
        <w:rPr>
          <w:rFonts w:ascii="Times New Roman" w:hAnsi="Times New Roman" w:cs="Times New Roman"/>
          <w:sz w:val="24"/>
          <w:szCs w:val="24"/>
        </w:rPr>
        <w:t>nikające z działalności oddziałów</w:t>
      </w:r>
      <w:r w:rsidRPr="00AA496E">
        <w:rPr>
          <w:rFonts w:ascii="Times New Roman" w:hAnsi="Times New Roman" w:cs="Times New Roman"/>
          <w:sz w:val="24"/>
          <w:szCs w:val="24"/>
        </w:rPr>
        <w:t>.</w:t>
      </w:r>
    </w:p>
    <w:p w:rsidR="0030337A" w:rsidRPr="00AA496E" w:rsidRDefault="00C10151" w:rsidP="00194319">
      <w:pPr>
        <w:spacing w:after="0" w:line="360" w:lineRule="auto"/>
        <w:jc w:val="both"/>
        <w:rPr>
          <w:rFonts w:ascii="Times New Roman" w:hAnsi="Times New Roman"/>
          <w:sz w:val="24"/>
          <w:szCs w:val="24"/>
        </w:rPr>
      </w:pPr>
      <w:r w:rsidRPr="00AA496E">
        <w:rPr>
          <w:rFonts w:ascii="Times New Roman" w:hAnsi="Times New Roman"/>
          <w:sz w:val="24"/>
          <w:szCs w:val="24"/>
        </w:rPr>
        <w:t>§ 109</w:t>
      </w:r>
      <w:r w:rsidR="0030337A" w:rsidRPr="00AA496E">
        <w:rPr>
          <w:rFonts w:ascii="Times New Roman" w:hAnsi="Times New Roman"/>
          <w:sz w:val="24"/>
          <w:szCs w:val="24"/>
        </w:rPr>
        <w:t>.</w:t>
      </w:r>
      <w:r w:rsidR="00BB0DC8" w:rsidRPr="00AA496E">
        <w:rPr>
          <w:rFonts w:ascii="Times New Roman" w:hAnsi="Times New Roman"/>
          <w:sz w:val="24"/>
          <w:szCs w:val="24"/>
        </w:rPr>
        <w:t xml:space="preserve"> 1. </w:t>
      </w:r>
      <w:r w:rsidR="0030337A" w:rsidRPr="00AA496E">
        <w:rPr>
          <w:rFonts w:ascii="Times New Roman" w:hAnsi="Times New Roman"/>
          <w:sz w:val="24"/>
          <w:szCs w:val="24"/>
        </w:rPr>
        <w:t>Oddział</w:t>
      </w:r>
      <w:r w:rsidR="00E37D54" w:rsidRPr="00AA496E">
        <w:rPr>
          <w:rFonts w:ascii="Times New Roman" w:hAnsi="Times New Roman"/>
          <w:sz w:val="24"/>
          <w:szCs w:val="24"/>
        </w:rPr>
        <w:t>y</w:t>
      </w:r>
      <w:r w:rsidR="0030337A" w:rsidRPr="00AA496E">
        <w:rPr>
          <w:rFonts w:ascii="Times New Roman" w:hAnsi="Times New Roman"/>
          <w:sz w:val="24"/>
          <w:szCs w:val="24"/>
        </w:rPr>
        <w:t xml:space="preserve"> </w:t>
      </w:r>
      <w:r w:rsidR="00E37D54" w:rsidRPr="00AA496E">
        <w:rPr>
          <w:rFonts w:ascii="Times New Roman" w:hAnsi="Times New Roman"/>
          <w:sz w:val="24"/>
          <w:szCs w:val="24"/>
        </w:rPr>
        <w:t>oferują</w:t>
      </w:r>
      <w:r w:rsidR="0030337A" w:rsidRPr="00AA496E">
        <w:rPr>
          <w:rFonts w:ascii="Times New Roman" w:hAnsi="Times New Roman"/>
          <w:sz w:val="24"/>
          <w:szCs w:val="24"/>
        </w:rPr>
        <w:t xml:space="preserve"> rodzicom następujące formy współdziałania: </w:t>
      </w:r>
    </w:p>
    <w:p w:rsidR="0030337A" w:rsidRPr="00AA496E" w:rsidRDefault="0030337A" w:rsidP="00525236">
      <w:pPr>
        <w:numPr>
          <w:ilvl w:val="0"/>
          <w:numId w:val="154"/>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t>konsultacje pedagogiczne - w miarę bieżących potrzeb;</w:t>
      </w:r>
    </w:p>
    <w:p w:rsidR="0030337A" w:rsidRPr="00AA496E" w:rsidRDefault="0030337A" w:rsidP="00525236">
      <w:pPr>
        <w:numPr>
          <w:ilvl w:val="0"/>
          <w:numId w:val="154"/>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t>zebrania grupowe organizowane co najmniej dwa razy w roku;</w:t>
      </w:r>
    </w:p>
    <w:p w:rsidR="0030337A" w:rsidRPr="00AA496E" w:rsidRDefault="0030337A" w:rsidP="00525236">
      <w:pPr>
        <w:numPr>
          <w:ilvl w:val="0"/>
          <w:numId w:val="154"/>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t xml:space="preserve">pomoc w organizacji wycieczek i sprawowania opieki nad dziećmi; </w:t>
      </w:r>
    </w:p>
    <w:p w:rsidR="0030337A" w:rsidRPr="00AA496E" w:rsidRDefault="0030337A" w:rsidP="00525236">
      <w:pPr>
        <w:numPr>
          <w:ilvl w:val="0"/>
          <w:numId w:val="154"/>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t xml:space="preserve">pomoc w organizacji imprez przedszkolnych oraz udział w nich; </w:t>
      </w:r>
    </w:p>
    <w:p w:rsidR="0030337A" w:rsidRPr="00AA496E" w:rsidRDefault="0030337A" w:rsidP="00525236">
      <w:pPr>
        <w:numPr>
          <w:ilvl w:val="0"/>
          <w:numId w:val="154"/>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t>zajęcia integracyjne dla dzieci i rodziców;</w:t>
      </w:r>
    </w:p>
    <w:p w:rsidR="0030337A" w:rsidRPr="00AA496E" w:rsidRDefault="0030337A" w:rsidP="00525236">
      <w:pPr>
        <w:numPr>
          <w:ilvl w:val="0"/>
          <w:numId w:val="154"/>
        </w:numPr>
        <w:tabs>
          <w:tab w:val="num" w:pos="0"/>
        </w:tabs>
        <w:spacing w:after="0" w:line="360" w:lineRule="auto"/>
        <w:jc w:val="both"/>
        <w:rPr>
          <w:rFonts w:ascii="Times New Roman" w:hAnsi="Times New Roman"/>
          <w:sz w:val="24"/>
          <w:szCs w:val="24"/>
        </w:rPr>
      </w:pPr>
      <w:r w:rsidRPr="00AA496E">
        <w:rPr>
          <w:rFonts w:ascii="Times New Roman" w:hAnsi="Times New Roman"/>
          <w:sz w:val="24"/>
          <w:szCs w:val="24"/>
        </w:rPr>
        <w:t>warsztaty, pogadanki w zakresie zagadnień interesujących rodziców, rozwiązywania problemów wychowawczych.</w:t>
      </w:r>
    </w:p>
    <w:p w:rsidR="00B7541F" w:rsidRPr="00AA496E" w:rsidRDefault="0030337A" w:rsidP="00525236">
      <w:pPr>
        <w:pStyle w:val="Akapitzlist"/>
        <w:numPr>
          <w:ilvl w:val="0"/>
          <w:numId w:val="135"/>
        </w:numPr>
        <w:spacing w:after="0" w:line="360" w:lineRule="auto"/>
        <w:jc w:val="both"/>
        <w:rPr>
          <w:rFonts w:ascii="Times New Roman" w:hAnsi="Times New Roman" w:cs="Times New Roman"/>
          <w:sz w:val="24"/>
          <w:szCs w:val="24"/>
        </w:rPr>
      </w:pPr>
      <w:r w:rsidRPr="00AA496E">
        <w:rPr>
          <w:rFonts w:ascii="Times New Roman" w:hAnsi="Times New Roman" w:cs="Times New Roman"/>
          <w:sz w:val="24"/>
          <w:szCs w:val="24"/>
        </w:rPr>
        <w:t>Rodzice mają możliwość przekazywania informacji o dziecku w godzinach pracy  oddziału przedszkolnego w sposób bezpośredni lub telef</w:t>
      </w:r>
      <w:r w:rsidR="00BB0DC8" w:rsidRPr="00AA496E">
        <w:rPr>
          <w:rFonts w:ascii="Times New Roman" w:hAnsi="Times New Roman" w:cs="Times New Roman"/>
          <w:sz w:val="24"/>
          <w:szCs w:val="24"/>
        </w:rPr>
        <w:t xml:space="preserve">oniczny oraz podczas spotkań z </w:t>
      </w:r>
      <w:r w:rsidRPr="00AA496E">
        <w:rPr>
          <w:rFonts w:ascii="Times New Roman" w:hAnsi="Times New Roman" w:cs="Times New Roman"/>
          <w:sz w:val="24"/>
          <w:szCs w:val="24"/>
        </w:rPr>
        <w:t>nauczycielami.</w:t>
      </w:r>
    </w:p>
    <w:p w:rsidR="00B7541F" w:rsidRPr="00AA496E" w:rsidRDefault="00B7541F" w:rsidP="00194319">
      <w:pPr>
        <w:pStyle w:val="Akapitzlist"/>
        <w:spacing w:after="0" w:line="360" w:lineRule="auto"/>
        <w:jc w:val="both"/>
        <w:rPr>
          <w:rFonts w:ascii="Times New Roman" w:hAnsi="Times New Roman" w:cs="Times New Roman"/>
          <w:sz w:val="24"/>
          <w:szCs w:val="24"/>
        </w:rPr>
      </w:pPr>
    </w:p>
    <w:p w:rsidR="0030337A" w:rsidRPr="00AA496E" w:rsidRDefault="003C28E1" w:rsidP="00194319">
      <w:pPr>
        <w:spacing w:after="0" w:line="360" w:lineRule="auto"/>
        <w:jc w:val="both"/>
        <w:rPr>
          <w:rFonts w:ascii="Times New Roman" w:hAnsi="Times New Roman"/>
          <w:sz w:val="24"/>
          <w:szCs w:val="24"/>
        </w:rPr>
      </w:pPr>
      <w:r w:rsidRPr="00AA496E">
        <w:rPr>
          <w:rFonts w:ascii="Times New Roman" w:hAnsi="Times New Roman"/>
          <w:sz w:val="24"/>
          <w:szCs w:val="24"/>
        </w:rPr>
        <w:lastRenderedPageBreak/>
        <w:t>§ 110</w:t>
      </w:r>
      <w:r w:rsidR="0030337A" w:rsidRPr="00AA496E">
        <w:rPr>
          <w:rFonts w:ascii="Times New Roman" w:hAnsi="Times New Roman"/>
          <w:sz w:val="24"/>
          <w:szCs w:val="24"/>
        </w:rPr>
        <w:t>.</w:t>
      </w:r>
      <w:r w:rsidR="00B7541F" w:rsidRPr="00AA496E">
        <w:rPr>
          <w:rFonts w:ascii="Times New Roman" w:hAnsi="Times New Roman"/>
          <w:sz w:val="24"/>
          <w:szCs w:val="24"/>
        </w:rPr>
        <w:t xml:space="preserve"> 1. </w:t>
      </w:r>
      <w:r w:rsidR="0030337A" w:rsidRPr="00AA496E">
        <w:rPr>
          <w:rFonts w:ascii="Times New Roman" w:hAnsi="Times New Roman"/>
          <w:sz w:val="24"/>
          <w:szCs w:val="24"/>
        </w:rPr>
        <w:t>Dyrektor Szkoły powierza poszczególne oddziały opiece jednego lub dwu nauczycieli w zależności od czasu pracy oddziału lub realizowanych zadań oraz z uwzględnieniem propozycji rodziców.</w:t>
      </w:r>
    </w:p>
    <w:p w:rsidR="0030337A" w:rsidRPr="00AA496E" w:rsidRDefault="00B7541F" w:rsidP="00194319">
      <w:pPr>
        <w:spacing w:after="0" w:line="360" w:lineRule="auto"/>
        <w:ind w:left="284" w:hanging="284"/>
        <w:jc w:val="both"/>
        <w:rPr>
          <w:rFonts w:ascii="Times New Roman" w:hAnsi="Times New Roman"/>
          <w:sz w:val="24"/>
          <w:szCs w:val="24"/>
        </w:rPr>
      </w:pPr>
      <w:r w:rsidRPr="00AA496E">
        <w:rPr>
          <w:rFonts w:ascii="Times New Roman" w:hAnsi="Times New Roman"/>
          <w:sz w:val="24"/>
          <w:szCs w:val="24"/>
        </w:rPr>
        <w:t>2.</w:t>
      </w:r>
      <w:r w:rsidR="0030337A" w:rsidRPr="00AA496E">
        <w:rPr>
          <w:rFonts w:ascii="Times New Roman" w:hAnsi="Times New Roman"/>
          <w:sz w:val="24"/>
          <w:szCs w:val="24"/>
        </w:rPr>
        <w:t>W celu zapewnienia ciągłości i skuteczności pracy wychowawczej i dydaktycznej nauczyciel opiekuje się danym oddziałem przez cały okres uczęszczania dzieci do tegoż oddziału.</w:t>
      </w:r>
    </w:p>
    <w:p w:rsidR="0030337A" w:rsidRPr="00AA496E" w:rsidRDefault="0030337A" w:rsidP="00525236">
      <w:pPr>
        <w:numPr>
          <w:ilvl w:val="0"/>
          <w:numId w:val="135"/>
        </w:numPr>
        <w:spacing w:after="0" w:line="360" w:lineRule="auto"/>
        <w:ind w:left="284" w:hanging="284"/>
        <w:jc w:val="both"/>
        <w:rPr>
          <w:rFonts w:ascii="Times New Roman" w:hAnsi="Times New Roman"/>
          <w:sz w:val="24"/>
          <w:szCs w:val="24"/>
        </w:rPr>
      </w:pPr>
      <w:r w:rsidRPr="00AA496E">
        <w:rPr>
          <w:rFonts w:ascii="Times New Roman" w:hAnsi="Times New Roman"/>
          <w:sz w:val="24"/>
          <w:szCs w:val="24"/>
        </w:rPr>
        <w:t>Zmiana nauczyciela opiekującego się danym oddziałem może nastąpić w szczególnie uzasadnionych przypadkach z inicjatywy Dyrektora  Szkoły lub na umotywowany wniosek rodziców.</w:t>
      </w:r>
    </w:p>
    <w:p w:rsidR="0030337A" w:rsidRPr="00AA496E" w:rsidRDefault="0030337A" w:rsidP="00525236">
      <w:pPr>
        <w:numPr>
          <w:ilvl w:val="0"/>
          <w:numId w:val="135"/>
        </w:numPr>
        <w:spacing w:after="0" w:line="360" w:lineRule="auto"/>
        <w:ind w:left="284" w:hanging="284"/>
        <w:jc w:val="both"/>
        <w:rPr>
          <w:rFonts w:ascii="Times New Roman" w:hAnsi="Times New Roman"/>
          <w:sz w:val="24"/>
          <w:szCs w:val="24"/>
        </w:rPr>
      </w:pPr>
      <w:r w:rsidRPr="00AA496E">
        <w:rPr>
          <w:rFonts w:ascii="Times New Roman" w:hAnsi="Times New Roman"/>
          <w:sz w:val="24"/>
          <w:szCs w:val="24"/>
        </w:rPr>
        <w:t xml:space="preserve">Informacje o sposobie </w:t>
      </w:r>
      <w:r w:rsidR="003C28E1" w:rsidRPr="00AA496E">
        <w:rPr>
          <w:rFonts w:ascii="Times New Roman" w:hAnsi="Times New Roman"/>
          <w:sz w:val="24"/>
          <w:szCs w:val="24"/>
        </w:rPr>
        <w:t xml:space="preserve">rozpatrzenia </w:t>
      </w:r>
      <w:r w:rsidR="007604B2" w:rsidRPr="00AA496E">
        <w:rPr>
          <w:rFonts w:ascii="Times New Roman" w:hAnsi="Times New Roman"/>
          <w:sz w:val="24"/>
          <w:szCs w:val="24"/>
        </w:rPr>
        <w:t xml:space="preserve"> wniosku, o którym mowa w ust.3</w:t>
      </w:r>
      <w:r w:rsidRPr="00AA496E">
        <w:rPr>
          <w:rFonts w:ascii="Times New Roman" w:hAnsi="Times New Roman"/>
          <w:sz w:val="24"/>
          <w:szCs w:val="24"/>
        </w:rPr>
        <w:t>, Dyrektor Szkoły przekazuje rodzicom w terminie 14 dni od dnia złożenia wniosku.</w:t>
      </w:r>
    </w:p>
    <w:p w:rsidR="00341B7A" w:rsidRPr="00AA496E" w:rsidRDefault="00341B7A" w:rsidP="00525236">
      <w:pPr>
        <w:numPr>
          <w:ilvl w:val="0"/>
          <w:numId w:val="135"/>
        </w:numPr>
        <w:spacing w:after="0" w:line="360" w:lineRule="auto"/>
        <w:ind w:left="284" w:hanging="284"/>
        <w:jc w:val="both"/>
        <w:rPr>
          <w:rFonts w:ascii="Times New Roman" w:hAnsi="Times New Roman"/>
          <w:sz w:val="24"/>
          <w:szCs w:val="24"/>
        </w:rPr>
      </w:pPr>
      <w:r w:rsidRPr="00AA496E">
        <w:rPr>
          <w:rFonts w:ascii="Times New Roman" w:hAnsi="Times New Roman"/>
          <w:sz w:val="24"/>
          <w:szCs w:val="24"/>
        </w:rPr>
        <w:t>Zajęcia w punkcie przedszkolnym i w oddziałach przedszkolnych odbywają się przez cały rok w dni pracy szkoły, za wyjątkiem przerw wynikających z:</w:t>
      </w:r>
    </w:p>
    <w:p w:rsidR="00341B7A" w:rsidRPr="00AA496E" w:rsidRDefault="00341B7A" w:rsidP="00194319">
      <w:pPr>
        <w:pStyle w:val="Akapitzlist"/>
        <w:tabs>
          <w:tab w:val="left" w:pos="400"/>
        </w:tabs>
        <w:spacing w:after="0" w:line="360" w:lineRule="auto"/>
        <w:ind w:right="115"/>
        <w:jc w:val="both"/>
        <w:rPr>
          <w:rFonts w:ascii="Times New Roman" w:hAnsi="Times New Roman" w:cs="Times New Roman"/>
          <w:sz w:val="24"/>
          <w:szCs w:val="24"/>
        </w:rPr>
      </w:pPr>
      <w:r w:rsidRPr="00AA496E">
        <w:rPr>
          <w:rFonts w:ascii="Times New Roman" w:hAnsi="Times New Roman" w:cs="Times New Roman"/>
          <w:sz w:val="24"/>
          <w:szCs w:val="24"/>
        </w:rPr>
        <w:t>1) świąt ustawowo wolnych od pracy;</w:t>
      </w:r>
    </w:p>
    <w:p w:rsidR="00341B7A" w:rsidRPr="00AA496E" w:rsidRDefault="00341B7A" w:rsidP="00194319">
      <w:pPr>
        <w:pStyle w:val="Akapitzlist"/>
        <w:tabs>
          <w:tab w:val="left" w:pos="400"/>
        </w:tabs>
        <w:spacing w:after="0" w:line="360" w:lineRule="auto"/>
        <w:ind w:right="115"/>
        <w:jc w:val="both"/>
        <w:rPr>
          <w:rFonts w:ascii="Times New Roman" w:hAnsi="Times New Roman" w:cs="Times New Roman"/>
          <w:sz w:val="24"/>
          <w:szCs w:val="24"/>
        </w:rPr>
      </w:pPr>
      <w:r w:rsidRPr="00AA496E">
        <w:rPr>
          <w:rFonts w:ascii="Times New Roman" w:hAnsi="Times New Roman" w:cs="Times New Roman"/>
          <w:sz w:val="24"/>
          <w:szCs w:val="24"/>
        </w:rPr>
        <w:t>2) letniej przerwy wakacyjnej;</w:t>
      </w:r>
    </w:p>
    <w:p w:rsidR="00341B7A" w:rsidRPr="00AA496E" w:rsidRDefault="00341B7A" w:rsidP="00194319">
      <w:pPr>
        <w:pStyle w:val="Akapitzlist"/>
        <w:tabs>
          <w:tab w:val="left" w:pos="400"/>
        </w:tabs>
        <w:spacing w:after="0" w:line="360" w:lineRule="auto"/>
        <w:ind w:right="115"/>
        <w:jc w:val="both"/>
        <w:rPr>
          <w:rFonts w:ascii="Times New Roman" w:hAnsi="Times New Roman" w:cs="Times New Roman"/>
          <w:sz w:val="24"/>
          <w:szCs w:val="24"/>
        </w:rPr>
      </w:pPr>
      <w:r w:rsidRPr="00AA496E">
        <w:rPr>
          <w:rFonts w:ascii="Times New Roman" w:hAnsi="Times New Roman" w:cs="Times New Roman"/>
          <w:sz w:val="24"/>
          <w:szCs w:val="24"/>
        </w:rPr>
        <w:t>3) ferii zimowych;</w:t>
      </w:r>
    </w:p>
    <w:p w:rsidR="00341B7A" w:rsidRPr="00796F4C" w:rsidRDefault="00341B7A" w:rsidP="00796F4C">
      <w:pPr>
        <w:pStyle w:val="Akapitzlist"/>
        <w:tabs>
          <w:tab w:val="left" w:pos="400"/>
        </w:tabs>
        <w:spacing w:after="0" w:line="360" w:lineRule="auto"/>
        <w:ind w:right="115"/>
        <w:jc w:val="both"/>
        <w:rPr>
          <w:rFonts w:ascii="Times New Roman" w:hAnsi="Times New Roman" w:cs="Times New Roman"/>
          <w:sz w:val="24"/>
          <w:szCs w:val="24"/>
        </w:rPr>
      </w:pPr>
      <w:r w:rsidRPr="00AA496E">
        <w:rPr>
          <w:rFonts w:ascii="Times New Roman" w:hAnsi="Times New Roman" w:cs="Times New Roman"/>
          <w:sz w:val="24"/>
          <w:szCs w:val="24"/>
        </w:rPr>
        <w:t>4) innych dni wynikających z organizacji pracy szkoły.</w:t>
      </w:r>
    </w:p>
    <w:p w:rsidR="00545BBC" w:rsidRPr="00AA496E" w:rsidRDefault="00545BBC" w:rsidP="00194319">
      <w:pPr>
        <w:spacing w:after="0" w:line="360" w:lineRule="auto"/>
        <w:ind w:left="567"/>
        <w:jc w:val="both"/>
        <w:rPr>
          <w:rFonts w:ascii="Times New Roman" w:hAnsi="Times New Roman"/>
          <w:sz w:val="24"/>
          <w:szCs w:val="24"/>
        </w:rPr>
      </w:pPr>
    </w:p>
    <w:p w:rsidR="00AF4F4B" w:rsidRPr="003D7ED6" w:rsidRDefault="00AF4F4B" w:rsidP="00194319">
      <w:pPr>
        <w:tabs>
          <w:tab w:val="left" w:pos="400"/>
        </w:tabs>
        <w:spacing w:after="0" w:line="360" w:lineRule="auto"/>
        <w:ind w:right="115"/>
        <w:jc w:val="center"/>
        <w:rPr>
          <w:rFonts w:ascii="Times New Roman" w:hAnsi="Times New Roman"/>
          <w:b/>
          <w:sz w:val="24"/>
          <w:szCs w:val="24"/>
        </w:rPr>
      </w:pPr>
      <w:r w:rsidRPr="003D7ED6">
        <w:rPr>
          <w:rFonts w:ascii="Times New Roman" w:hAnsi="Times New Roman"/>
          <w:b/>
          <w:sz w:val="24"/>
          <w:szCs w:val="24"/>
        </w:rPr>
        <w:t>Dział IX</w:t>
      </w:r>
    </w:p>
    <w:p w:rsidR="00AF4F4B" w:rsidRPr="003D7ED6" w:rsidRDefault="00AF4F4B" w:rsidP="00194319">
      <w:pPr>
        <w:tabs>
          <w:tab w:val="left" w:pos="400"/>
        </w:tabs>
        <w:spacing w:after="0" w:line="360" w:lineRule="auto"/>
        <w:ind w:right="115"/>
        <w:jc w:val="center"/>
        <w:rPr>
          <w:rFonts w:ascii="Times New Roman" w:hAnsi="Times New Roman"/>
          <w:b/>
          <w:sz w:val="24"/>
          <w:szCs w:val="24"/>
        </w:rPr>
      </w:pPr>
      <w:r w:rsidRPr="003D7ED6">
        <w:rPr>
          <w:rFonts w:ascii="Times New Roman" w:hAnsi="Times New Roman"/>
          <w:b/>
          <w:sz w:val="24"/>
          <w:szCs w:val="24"/>
        </w:rPr>
        <w:t>WARUNKI STOSOWANIA SZTANDARU SZKOŁY</w:t>
      </w:r>
    </w:p>
    <w:p w:rsidR="00AF4F4B" w:rsidRPr="00AA496E" w:rsidRDefault="00AF4F4B" w:rsidP="00194319">
      <w:pPr>
        <w:tabs>
          <w:tab w:val="left" w:pos="400"/>
        </w:tabs>
        <w:spacing w:after="0" w:line="360" w:lineRule="auto"/>
        <w:ind w:right="115"/>
        <w:jc w:val="center"/>
        <w:rPr>
          <w:rFonts w:ascii="Times New Roman" w:hAnsi="Times New Roman"/>
          <w:sz w:val="24"/>
          <w:szCs w:val="24"/>
        </w:rPr>
      </w:pPr>
    </w:p>
    <w:p w:rsidR="00AF4F4B" w:rsidRPr="00AA496E" w:rsidRDefault="00AF4F4B" w:rsidP="00194319">
      <w:pPr>
        <w:spacing w:after="0" w:line="360" w:lineRule="auto"/>
        <w:jc w:val="both"/>
        <w:rPr>
          <w:rFonts w:ascii="Times New Roman" w:hAnsi="Times New Roman"/>
          <w:sz w:val="24"/>
          <w:szCs w:val="24"/>
        </w:rPr>
      </w:pPr>
      <w:r w:rsidRPr="00AA496E">
        <w:rPr>
          <w:rFonts w:ascii="Times New Roman" w:hAnsi="Times New Roman"/>
          <w:sz w:val="24"/>
          <w:szCs w:val="24"/>
        </w:rPr>
        <w:t xml:space="preserve">§111. 1. Szkoła posiada własny sztandar, który uczestniczy we wszystkich ważnych uroczystościach szkolnych, państwowych, a także pozaszkolnych (na zaproszenie innych szkół i instytucji). </w:t>
      </w:r>
    </w:p>
    <w:p w:rsidR="00AF4F4B" w:rsidRPr="00AA496E" w:rsidRDefault="00AF4F4B" w:rsidP="00194319">
      <w:pPr>
        <w:spacing w:after="0" w:line="360" w:lineRule="auto"/>
        <w:jc w:val="both"/>
        <w:rPr>
          <w:rFonts w:ascii="Times New Roman" w:hAnsi="Times New Roman"/>
          <w:sz w:val="24"/>
          <w:szCs w:val="24"/>
        </w:rPr>
      </w:pPr>
      <w:r w:rsidRPr="00AA496E">
        <w:rPr>
          <w:rFonts w:ascii="Times New Roman" w:hAnsi="Times New Roman"/>
          <w:sz w:val="24"/>
          <w:szCs w:val="24"/>
        </w:rPr>
        <w:t xml:space="preserve">2. Sztandarem opiekuje się poczet sztandarowy pod kierunkiem wyznaczonych przez dyrektora szkoły nauczycieli. Poczet powoływany jest corocznie uchwałą na ostatnim posiedzeniu rady pedagogicznej spośród uczniów klasy VI – VIII i składa się z trzyosobowych zespołów. </w:t>
      </w:r>
    </w:p>
    <w:p w:rsidR="00AF4F4B" w:rsidRPr="00AA496E" w:rsidRDefault="00AF4F4B" w:rsidP="00194319">
      <w:pPr>
        <w:spacing w:after="0" w:line="360" w:lineRule="auto"/>
        <w:jc w:val="both"/>
        <w:rPr>
          <w:rFonts w:ascii="Times New Roman" w:hAnsi="Times New Roman"/>
          <w:sz w:val="24"/>
          <w:szCs w:val="24"/>
        </w:rPr>
      </w:pPr>
      <w:r w:rsidRPr="00AA496E">
        <w:rPr>
          <w:rFonts w:ascii="Times New Roman" w:hAnsi="Times New Roman"/>
          <w:sz w:val="24"/>
          <w:szCs w:val="24"/>
        </w:rPr>
        <w:t xml:space="preserve">3. Uczestnictwo w poczcie sztandarowym to najbardziej honorowa funkcja uczniowska w szkole, dlatego poczet sztandarowy powinien być wytypowany z uczniów wyróżniających się, o nienagannej postawie i zachowaniu. </w:t>
      </w:r>
    </w:p>
    <w:p w:rsidR="00AF4F4B" w:rsidRPr="00AA496E" w:rsidRDefault="00AF4F4B" w:rsidP="00194319">
      <w:pPr>
        <w:spacing w:after="0" w:line="360" w:lineRule="auto"/>
        <w:jc w:val="both"/>
        <w:rPr>
          <w:rFonts w:ascii="Times New Roman" w:hAnsi="Times New Roman"/>
          <w:sz w:val="24"/>
          <w:szCs w:val="24"/>
        </w:rPr>
      </w:pPr>
      <w:r w:rsidRPr="00AA496E">
        <w:rPr>
          <w:rFonts w:ascii="Times New Roman" w:hAnsi="Times New Roman"/>
          <w:sz w:val="24"/>
          <w:szCs w:val="24"/>
        </w:rPr>
        <w:t xml:space="preserve">4. Kadencja pocztu trwa jeden rok (począwszy od przekazania w dniu uroczystego zakończenia roku szkolnego). </w:t>
      </w:r>
    </w:p>
    <w:p w:rsidR="00AF4F4B" w:rsidRPr="00AA496E" w:rsidRDefault="00AF4F4B" w:rsidP="00194319">
      <w:pPr>
        <w:spacing w:after="0" w:line="360" w:lineRule="auto"/>
        <w:jc w:val="both"/>
        <w:rPr>
          <w:rFonts w:ascii="Times New Roman" w:hAnsi="Times New Roman"/>
          <w:sz w:val="24"/>
          <w:szCs w:val="24"/>
        </w:rPr>
      </w:pPr>
      <w:r w:rsidRPr="00AA496E">
        <w:rPr>
          <w:rFonts w:ascii="Times New Roman" w:hAnsi="Times New Roman"/>
          <w:sz w:val="24"/>
          <w:szCs w:val="24"/>
        </w:rPr>
        <w:t xml:space="preserve">5. Decyzją rady pedagogicznej uczniowie mogą być odwołani ze składu pocztu. </w:t>
      </w:r>
    </w:p>
    <w:p w:rsidR="00AF4F4B" w:rsidRPr="00AA496E" w:rsidRDefault="00AF4F4B" w:rsidP="00194319">
      <w:pPr>
        <w:spacing w:after="0" w:line="360" w:lineRule="auto"/>
        <w:jc w:val="both"/>
        <w:rPr>
          <w:rFonts w:ascii="Times New Roman" w:hAnsi="Times New Roman"/>
          <w:sz w:val="24"/>
          <w:szCs w:val="24"/>
        </w:rPr>
      </w:pPr>
      <w:r w:rsidRPr="00AA496E">
        <w:rPr>
          <w:rFonts w:ascii="Times New Roman" w:hAnsi="Times New Roman"/>
          <w:sz w:val="24"/>
          <w:szCs w:val="24"/>
        </w:rPr>
        <w:t xml:space="preserve">6. Patronem szkoły jest porucznik Izydor Kołakowski. Corocznie we wrześniu obchodzone jest Święto Patrona Szkoły upamiętniające rocznicę bitwy od Domanowem. Szkoła utrzymuje </w:t>
      </w:r>
      <w:r w:rsidRPr="00AA496E">
        <w:rPr>
          <w:rFonts w:ascii="Times New Roman" w:hAnsi="Times New Roman"/>
          <w:sz w:val="24"/>
          <w:szCs w:val="24"/>
        </w:rPr>
        <w:lastRenderedPageBreak/>
        <w:t xml:space="preserve">również kontakt z Towarzystwem Przyjaciół IX Pułku Strzelców Konnych w Grajewie, których przedstawiciele zapraszani są na szkolne uroczystości. </w:t>
      </w:r>
    </w:p>
    <w:p w:rsidR="003D7ED6" w:rsidRPr="00796F4C" w:rsidRDefault="00AF4F4B" w:rsidP="00796F4C">
      <w:pPr>
        <w:spacing w:after="0" w:line="360" w:lineRule="auto"/>
        <w:jc w:val="both"/>
        <w:rPr>
          <w:rFonts w:ascii="Times New Roman" w:hAnsi="Times New Roman"/>
          <w:sz w:val="24"/>
          <w:szCs w:val="24"/>
        </w:rPr>
      </w:pPr>
      <w:r w:rsidRPr="00AA496E">
        <w:rPr>
          <w:rFonts w:ascii="Times New Roman" w:hAnsi="Times New Roman"/>
          <w:sz w:val="24"/>
          <w:szCs w:val="24"/>
        </w:rPr>
        <w:t>7. Szkoła posiada ceremoniał pocztu sztandarowego, z którym zapoznawana jest powołana asysta pocztu.</w:t>
      </w:r>
    </w:p>
    <w:p w:rsidR="00AF4F4B" w:rsidRPr="00AA496E" w:rsidRDefault="00AF4F4B" w:rsidP="00851DDF">
      <w:pPr>
        <w:pStyle w:val="Standard"/>
        <w:spacing w:line="360" w:lineRule="auto"/>
        <w:ind w:left="284" w:hanging="993"/>
        <w:jc w:val="both"/>
        <w:rPr>
          <w:rFonts w:ascii="Times New Roman" w:hAnsi="Times New Roman" w:cs="Times New Roman"/>
          <w:kern w:val="0"/>
        </w:rPr>
      </w:pPr>
      <w:r w:rsidRPr="00AA496E">
        <w:rPr>
          <w:rFonts w:ascii="Times New Roman" w:hAnsi="Times New Roman" w:cs="Times New Roman"/>
          <w:kern w:val="0"/>
        </w:rPr>
        <w:t xml:space="preserve">§ 112. </w:t>
      </w:r>
      <w:r w:rsidR="003D7ED6">
        <w:rPr>
          <w:rFonts w:ascii="Times New Roman" w:hAnsi="Times New Roman" w:cs="Times New Roman"/>
          <w:kern w:val="0"/>
        </w:rPr>
        <w:t xml:space="preserve">1. </w:t>
      </w:r>
      <w:r w:rsidRPr="00AA496E">
        <w:rPr>
          <w:rFonts w:ascii="Times New Roman" w:hAnsi="Times New Roman" w:cs="Times New Roman"/>
          <w:kern w:val="0"/>
        </w:rPr>
        <w:t>W organizowaniu krajoznawstwa i turystyki szkoła może współpracować ze stowarzyszeniami i innymi podmiotami, których przedmiotem działalności jest krajoznawstwo i turystyka.</w:t>
      </w:r>
    </w:p>
    <w:p w:rsidR="00AF4F4B" w:rsidRPr="00AA496E" w:rsidRDefault="00851DDF" w:rsidP="00194319">
      <w:pPr>
        <w:pStyle w:val="Standard"/>
        <w:spacing w:line="360" w:lineRule="auto"/>
        <w:jc w:val="both"/>
        <w:rPr>
          <w:rFonts w:ascii="Times New Roman" w:hAnsi="Times New Roman" w:cs="Times New Roman"/>
          <w:kern w:val="0"/>
        </w:rPr>
      </w:pPr>
      <w:r>
        <w:rPr>
          <w:rFonts w:ascii="Times New Roman" w:hAnsi="Times New Roman" w:cs="Times New Roman"/>
          <w:kern w:val="0"/>
        </w:rPr>
        <w:t>2</w:t>
      </w:r>
      <w:r w:rsidR="00AF4F4B" w:rsidRPr="00AA496E">
        <w:rPr>
          <w:rFonts w:ascii="Times New Roman" w:hAnsi="Times New Roman" w:cs="Times New Roman"/>
          <w:kern w:val="0"/>
        </w:rPr>
        <w:t>. Organizowanie przez szkołę krajoznawstwa i turystyki ma na celu:</w:t>
      </w:r>
    </w:p>
    <w:p w:rsidR="00AF4F4B" w:rsidRPr="00AA496E" w:rsidRDefault="00AF4F4B" w:rsidP="00194319">
      <w:pPr>
        <w:pStyle w:val="Standard"/>
        <w:spacing w:line="360" w:lineRule="auto"/>
        <w:ind w:left="993" w:hanging="993"/>
        <w:jc w:val="both"/>
        <w:rPr>
          <w:rFonts w:ascii="Times New Roman" w:hAnsi="Times New Roman" w:cs="Times New Roman"/>
          <w:kern w:val="0"/>
        </w:rPr>
      </w:pPr>
      <w:r w:rsidRPr="00AA496E">
        <w:rPr>
          <w:rFonts w:ascii="Times New Roman" w:hAnsi="Times New Roman" w:cs="Times New Roman"/>
          <w:kern w:val="0"/>
        </w:rPr>
        <w:t xml:space="preserve">           1) poznawanie kraju, jego środowiska przyrodniczego, tradycji, zabytków kultury i historii;</w:t>
      </w:r>
    </w:p>
    <w:p w:rsidR="00AF4F4B" w:rsidRPr="00AA496E" w:rsidRDefault="00AF4F4B" w:rsidP="00194319">
      <w:pPr>
        <w:pStyle w:val="Standard"/>
        <w:spacing w:line="360" w:lineRule="auto"/>
        <w:ind w:left="993" w:hanging="426"/>
        <w:jc w:val="both"/>
        <w:rPr>
          <w:rFonts w:ascii="Times New Roman" w:hAnsi="Times New Roman" w:cs="Times New Roman"/>
          <w:kern w:val="0"/>
        </w:rPr>
      </w:pPr>
      <w:r w:rsidRPr="00AA496E">
        <w:rPr>
          <w:rFonts w:ascii="Times New Roman" w:hAnsi="Times New Roman" w:cs="Times New Roman"/>
          <w:kern w:val="0"/>
        </w:rPr>
        <w:t xml:space="preserve">  2) poszerzenie wiedzy z różnych dziedzin życia społecznego, gospodarczego i kulturalnego;</w:t>
      </w:r>
    </w:p>
    <w:p w:rsidR="00AF4F4B" w:rsidRPr="00AA496E" w:rsidRDefault="00AF4F4B" w:rsidP="00194319">
      <w:pPr>
        <w:pStyle w:val="Standard"/>
        <w:spacing w:line="360" w:lineRule="auto"/>
        <w:jc w:val="both"/>
        <w:rPr>
          <w:rFonts w:ascii="Times New Roman" w:hAnsi="Times New Roman" w:cs="Times New Roman"/>
          <w:kern w:val="0"/>
        </w:rPr>
      </w:pPr>
      <w:r w:rsidRPr="00AA496E">
        <w:rPr>
          <w:rFonts w:ascii="Times New Roman" w:hAnsi="Times New Roman" w:cs="Times New Roman"/>
          <w:kern w:val="0"/>
        </w:rPr>
        <w:t xml:space="preserve">           3) wspomaganie rodziny i szkoły w procesie wychowawczym;</w:t>
      </w:r>
    </w:p>
    <w:p w:rsidR="00AF4F4B" w:rsidRPr="00AA496E" w:rsidRDefault="00AF4F4B" w:rsidP="00194319">
      <w:pPr>
        <w:pStyle w:val="Standard"/>
        <w:spacing w:line="360" w:lineRule="auto"/>
        <w:ind w:left="851" w:hanging="851"/>
        <w:jc w:val="both"/>
        <w:rPr>
          <w:rFonts w:ascii="Times New Roman" w:hAnsi="Times New Roman" w:cs="Times New Roman"/>
          <w:kern w:val="0"/>
        </w:rPr>
      </w:pPr>
      <w:r w:rsidRPr="00AA496E">
        <w:rPr>
          <w:rFonts w:ascii="Times New Roman" w:hAnsi="Times New Roman" w:cs="Times New Roman"/>
          <w:kern w:val="0"/>
        </w:rPr>
        <w:t xml:space="preserve">           4) upowszechnianie wśród uczniów zasad ochrony środowiska naturalnego, a także umiejętności korzystania z tego środowiska;</w:t>
      </w:r>
    </w:p>
    <w:p w:rsidR="00AF4F4B" w:rsidRPr="00AA496E" w:rsidRDefault="00AF4F4B" w:rsidP="00194319">
      <w:pPr>
        <w:pStyle w:val="Standard"/>
        <w:spacing w:line="360" w:lineRule="auto"/>
        <w:ind w:left="851" w:hanging="851"/>
        <w:jc w:val="both"/>
        <w:rPr>
          <w:rFonts w:ascii="Times New Roman" w:hAnsi="Times New Roman" w:cs="Times New Roman"/>
          <w:kern w:val="0"/>
        </w:rPr>
      </w:pPr>
      <w:r w:rsidRPr="00AA496E">
        <w:rPr>
          <w:rFonts w:ascii="Times New Roman" w:hAnsi="Times New Roman" w:cs="Times New Roman"/>
          <w:kern w:val="0"/>
        </w:rPr>
        <w:t xml:space="preserve">          5) upowszechnianie zdrowego stylu życia i aktywności fizycznej oraz podnoszenie sprawności fizycznej;</w:t>
      </w:r>
    </w:p>
    <w:p w:rsidR="00AF4F4B" w:rsidRPr="00AA496E" w:rsidRDefault="00AF4F4B" w:rsidP="00194319">
      <w:pPr>
        <w:pStyle w:val="Standard"/>
        <w:spacing w:line="360" w:lineRule="auto"/>
        <w:jc w:val="both"/>
        <w:rPr>
          <w:rFonts w:ascii="Times New Roman" w:hAnsi="Times New Roman" w:cs="Times New Roman"/>
          <w:kern w:val="0"/>
        </w:rPr>
      </w:pPr>
      <w:r w:rsidRPr="00AA496E">
        <w:rPr>
          <w:rFonts w:ascii="Times New Roman" w:hAnsi="Times New Roman" w:cs="Times New Roman"/>
          <w:kern w:val="0"/>
        </w:rPr>
        <w:t xml:space="preserve">          6) poznawanie zasad bezpiecznego zachowania się w różnych sytuacjach.</w:t>
      </w:r>
    </w:p>
    <w:p w:rsidR="00AF4F4B" w:rsidRPr="00AA496E" w:rsidRDefault="00851DDF" w:rsidP="00194319">
      <w:pPr>
        <w:pStyle w:val="Standard"/>
        <w:spacing w:line="360" w:lineRule="auto"/>
        <w:jc w:val="both"/>
        <w:rPr>
          <w:rFonts w:ascii="Times New Roman" w:hAnsi="Times New Roman" w:cs="Times New Roman"/>
          <w:kern w:val="0"/>
        </w:rPr>
      </w:pPr>
      <w:r>
        <w:rPr>
          <w:rFonts w:ascii="Times New Roman" w:hAnsi="Times New Roman" w:cs="Times New Roman"/>
          <w:kern w:val="0"/>
        </w:rPr>
        <w:t>3</w:t>
      </w:r>
      <w:r w:rsidR="00AF4F4B" w:rsidRPr="00AA496E">
        <w:rPr>
          <w:rFonts w:ascii="Times New Roman" w:hAnsi="Times New Roman" w:cs="Times New Roman"/>
          <w:kern w:val="0"/>
        </w:rPr>
        <w:t>. Krajoznawstwo i turystyka są organizowane w trakcie roku szkolnego, w szczególności w ramach zajęć dydaktycznych lub opiekuńczych z wyjątkiem okresu ferii letnich i zimowych oraz wiosennej i zimowej przerwy świątecznej.</w:t>
      </w:r>
    </w:p>
    <w:p w:rsidR="00AF4F4B" w:rsidRPr="00AA496E" w:rsidRDefault="00851DDF" w:rsidP="00194319">
      <w:pPr>
        <w:pStyle w:val="Standard"/>
        <w:spacing w:line="360" w:lineRule="auto"/>
        <w:jc w:val="both"/>
        <w:rPr>
          <w:rFonts w:ascii="Times New Roman" w:hAnsi="Times New Roman" w:cs="Times New Roman"/>
          <w:kern w:val="0"/>
        </w:rPr>
      </w:pPr>
      <w:r>
        <w:rPr>
          <w:rFonts w:ascii="Times New Roman" w:hAnsi="Times New Roman" w:cs="Times New Roman"/>
          <w:kern w:val="0"/>
        </w:rPr>
        <w:t>4</w:t>
      </w:r>
      <w:r w:rsidR="00AF4F4B" w:rsidRPr="00AA496E">
        <w:rPr>
          <w:rFonts w:ascii="Times New Roman" w:hAnsi="Times New Roman" w:cs="Times New Roman"/>
          <w:kern w:val="0"/>
        </w:rPr>
        <w:t>. Krajoznawstwo i turystyka są organizowane w formie:</w:t>
      </w:r>
    </w:p>
    <w:p w:rsidR="00AF4F4B" w:rsidRPr="00AA496E" w:rsidRDefault="00AF4F4B" w:rsidP="00194319">
      <w:pPr>
        <w:pStyle w:val="Standard"/>
        <w:spacing w:line="360" w:lineRule="auto"/>
        <w:ind w:left="993" w:hanging="993"/>
        <w:jc w:val="both"/>
        <w:rPr>
          <w:rFonts w:ascii="Times New Roman" w:hAnsi="Times New Roman" w:cs="Times New Roman"/>
          <w:kern w:val="0"/>
        </w:rPr>
      </w:pPr>
      <w:r w:rsidRPr="00AA496E">
        <w:rPr>
          <w:rFonts w:ascii="Times New Roman" w:hAnsi="Times New Roman" w:cs="Times New Roman"/>
          <w:kern w:val="0"/>
        </w:rPr>
        <w:t xml:space="preserve">           1) wycieczek przedmiotowych, inicjowanych i realizowanych przez nauczycieli w celu  uzupełnienia programu wychowawczego, przedmiotowego albo programu nauczania w ramach jednego lub kilku przedmiotów;</w:t>
      </w:r>
    </w:p>
    <w:p w:rsidR="00AF4F4B" w:rsidRPr="00AA496E" w:rsidRDefault="00AF4F4B" w:rsidP="00194319">
      <w:pPr>
        <w:pStyle w:val="Standard"/>
        <w:spacing w:line="360" w:lineRule="auto"/>
        <w:ind w:left="993" w:hanging="993"/>
        <w:jc w:val="both"/>
        <w:rPr>
          <w:rFonts w:ascii="Times New Roman" w:hAnsi="Times New Roman" w:cs="Times New Roman"/>
          <w:kern w:val="0"/>
        </w:rPr>
      </w:pPr>
      <w:r w:rsidRPr="00AA496E">
        <w:rPr>
          <w:rFonts w:ascii="Times New Roman" w:hAnsi="Times New Roman" w:cs="Times New Roman"/>
          <w:kern w:val="0"/>
        </w:rPr>
        <w:t xml:space="preserve">           2) wycieczek krajoznawczo – turystycznych o charakterze interdyscyplinarnym, w których udział nie wymaga od uczniów przygotowania kondycyjnego oraz umiejętności  posługiwania się specjalistycznym sprzętem, organizowanych w celu nabycia wiedzy o otaczającym środowisku i umiejętności zastosowania tej wiedzy w</w:t>
      </w:r>
      <w:r w:rsidR="00851DDF">
        <w:rPr>
          <w:rFonts w:ascii="Times New Roman" w:hAnsi="Times New Roman" w:cs="Times New Roman"/>
          <w:kern w:val="0"/>
        </w:rPr>
        <w:t xml:space="preserve"> </w:t>
      </w:r>
      <w:r w:rsidRPr="00AA496E">
        <w:rPr>
          <w:rFonts w:ascii="Times New Roman" w:hAnsi="Times New Roman" w:cs="Times New Roman"/>
          <w:kern w:val="0"/>
        </w:rPr>
        <w:t>praktyce.</w:t>
      </w:r>
    </w:p>
    <w:p w:rsidR="00AF4F4B" w:rsidRPr="00AA496E" w:rsidRDefault="00851DDF" w:rsidP="00194319">
      <w:pPr>
        <w:pStyle w:val="Standard"/>
        <w:spacing w:line="360" w:lineRule="auto"/>
        <w:jc w:val="both"/>
        <w:rPr>
          <w:rFonts w:ascii="Times New Roman" w:hAnsi="Times New Roman" w:cs="Times New Roman"/>
          <w:kern w:val="0"/>
        </w:rPr>
      </w:pPr>
      <w:r>
        <w:rPr>
          <w:rFonts w:ascii="Times New Roman" w:hAnsi="Times New Roman" w:cs="Times New Roman"/>
          <w:kern w:val="0"/>
        </w:rPr>
        <w:t>5</w:t>
      </w:r>
      <w:r w:rsidR="00AF4F4B" w:rsidRPr="00AA496E">
        <w:rPr>
          <w:rFonts w:ascii="Times New Roman" w:hAnsi="Times New Roman" w:cs="Times New Roman"/>
          <w:kern w:val="0"/>
        </w:rPr>
        <w:t>. Organizację i program wycieczki dostosowuje się do wieku, zainteresowań i potrzeb uczniów, ich kondycji, sprawności fizycznej i umiejętności.</w:t>
      </w:r>
    </w:p>
    <w:p w:rsidR="00AF4F4B" w:rsidRPr="00AA496E" w:rsidRDefault="00851DDF" w:rsidP="00194319">
      <w:pPr>
        <w:pStyle w:val="Standard"/>
        <w:spacing w:line="360" w:lineRule="auto"/>
        <w:jc w:val="both"/>
        <w:rPr>
          <w:rFonts w:ascii="Times New Roman" w:hAnsi="Times New Roman" w:cs="Times New Roman"/>
          <w:kern w:val="0"/>
        </w:rPr>
      </w:pPr>
      <w:r>
        <w:rPr>
          <w:rFonts w:ascii="Times New Roman" w:hAnsi="Times New Roman" w:cs="Times New Roman"/>
          <w:kern w:val="0"/>
        </w:rPr>
        <w:t>6</w:t>
      </w:r>
      <w:r w:rsidR="00AF4F4B" w:rsidRPr="00AA496E">
        <w:rPr>
          <w:rFonts w:ascii="Times New Roman" w:hAnsi="Times New Roman" w:cs="Times New Roman"/>
          <w:kern w:val="0"/>
        </w:rPr>
        <w:t>. Zgodę na zorganizowanie wycieczki wyraża dyrektor szkoły, zatwierdzając kartę wycieczki.</w:t>
      </w:r>
    </w:p>
    <w:p w:rsidR="00AF4F4B" w:rsidRPr="00AA496E" w:rsidRDefault="00851DDF" w:rsidP="00194319">
      <w:pPr>
        <w:pStyle w:val="Standard"/>
        <w:spacing w:line="360" w:lineRule="auto"/>
        <w:jc w:val="both"/>
        <w:rPr>
          <w:rFonts w:ascii="Times New Roman" w:hAnsi="Times New Roman" w:cs="Times New Roman"/>
          <w:kern w:val="0"/>
        </w:rPr>
      </w:pPr>
      <w:r>
        <w:rPr>
          <w:rFonts w:ascii="Times New Roman" w:hAnsi="Times New Roman" w:cs="Times New Roman"/>
          <w:kern w:val="0"/>
        </w:rPr>
        <w:t>7</w:t>
      </w:r>
      <w:r w:rsidR="00AF4F4B" w:rsidRPr="00AA496E">
        <w:rPr>
          <w:rFonts w:ascii="Times New Roman" w:hAnsi="Times New Roman" w:cs="Times New Roman"/>
          <w:kern w:val="0"/>
        </w:rPr>
        <w:t xml:space="preserve">. Do karty wycieczki dołącza się listę uczniów biorących udział w wycieczce, zawierającą </w:t>
      </w:r>
      <w:r w:rsidR="00AF4F4B" w:rsidRPr="00AA496E">
        <w:rPr>
          <w:rFonts w:ascii="Times New Roman" w:hAnsi="Times New Roman" w:cs="Times New Roman"/>
          <w:kern w:val="0"/>
        </w:rPr>
        <w:lastRenderedPageBreak/>
        <w:t xml:space="preserve">imię i nazwisko ucznia oraz telefon rodzica. Listę uczniów podpisuje dyrektor szkoły w dwóch </w:t>
      </w:r>
      <w:r>
        <w:rPr>
          <w:rFonts w:ascii="Times New Roman" w:hAnsi="Times New Roman" w:cs="Times New Roman"/>
          <w:kern w:val="0"/>
        </w:rPr>
        <w:t>e</w:t>
      </w:r>
      <w:r w:rsidR="00AF4F4B" w:rsidRPr="00AA496E">
        <w:rPr>
          <w:rFonts w:ascii="Times New Roman" w:hAnsi="Times New Roman" w:cs="Times New Roman"/>
          <w:kern w:val="0"/>
        </w:rPr>
        <w:t>gzemplarzach, oryginał zostaje w szkole.</w:t>
      </w:r>
    </w:p>
    <w:p w:rsidR="00AF4F4B" w:rsidRPr="00AA496E" w:rsidRDefault="00851DDF" w:rsidP="00194319">
      <w:pPr>
        <w:pStyle w:val="Standard"/>
        <w:spacing w:line="360" w:lineRule="auto"/>
        <w:jc w:val="both"/>
        <w:rPr>
          <w:rFonts w:ascii="Times New Roman" w:hAnsi="Times New Roman" w:cs="Times New Roman"/>
          <w:kern w:val="0"/>
        </w:rPr>
      </w:pPr>
      <w:r>
        <w:rPr>
          <w:rFonts w:ascii="Times New Roman" w:hAnsi="Times New Roman" w:cs="Times New Roman"/>
          <w:kern w:val="0"/>
        </w:rPr>
        <w:t>8</w:t>
      </w:r>
      <w:r w:rsidR="00AF4F4B" w:rsidRPr="00AA496E">
        <w:rPr>
          <w:rFonts w:ascii="Times New Roman" w:hAnsi="Times New Roman" w:cs="Times New Roman"/>
          <w:kern w:val="0"/>
        </w:rPr>
        <w:t>. Zgoda rodziców na udział w wycieczce ucznia jest wyrażona w formie pisemnej i zostaje w szkole.</w:t>
      </w:r>
    </w:p>
    <w:p w:rsidR="00AF4F4B" w:rsidRPr="00AA496E" w:rsidRDefault="00851DDF" w:rsidP="00194319">
      <w:pPr>
        <w:pStyle w:val="Standard"/>
        <w:spacing w:line="360" w:lineRule="auto"/>
        <w:jc w:val="both"/>
        <w:rPr>
          <w:rFonts w:ascii="Times New Roman" w:hAnsi="Times New Roman" w:cs="Times New Roman"/>
          <w:kern w:val="0"/>
        </w:rPr>
      </w:pPr>
      <w:r>
        <w:rPr>
          <w:rFonts w:ascii="Times New Roman" w:hAnsi="Times New Roman" w:cs="Times New Roman"/>
          <w:kern w:val="0"/>
        </w:rPr>
        <w:t>9</w:t>
      </w:r>
      <w:r w:rsidR="00AF4F4B" w:rsidRPr="00AA496E">
        <w:rPr>
          <w:rFonts w:ascii="Times New Roman" w:hAnsi="Times New Roman" w:cs="Times New Roman"/>
          <w:kern w:val="0"/>
        </w:rPr>
        <w:t>. Dyrektor szkoły wyznacza kierownika i opiekunów wycieczki spośród pracowników szkoły.</w:t>
      </w:r>
    </w:p>
    <w:p w:rsidR="00AF4F4B" w:rsidRPr="00AA496E" w:rsidRDefault="00AF4F4B" w:rsidP="00194319">
      <w:pPr>
        <w:pStyle w:val="Standard"/>
        <w:spacing w:line="360" w:lineRule="auto"/>
        <w:jc w:val="both"/>
        <w:rPr>
          <w:rFonts w:ascii="Times New Roman" w:hAnsi="Times New Roman" w:cs="Times New Roman"/>
          <w:kern w:val="0"/>
        </w:rPr>
      </w:pPr>
      <w:r w:rsidRPr="00AA496E">
        <w:rPr>
          <w:rFonts w:ascii="Times New Roman" w:hAnsi="Times New Roman" w:cs="Times New Roman"/>
          <w:kern w:val="0"/>
        </w:rPr>
        <w:t xml:space="preserve">    1) Kierownik wycieczki:</w:t>
      </w:r>
    </w:p>
    <w:p w:rsidR="00AF4F4B" w:rsidRPr="00AA496E" w:rsidRDefault="00AF4F4B" w:rsidP="00194319">
      <w:pPr>
        <w:pStyle w:val="Standard"/>
        <w:spacing w:line="360" w:lineRule="auto"/>
        <w:jc w:val="both"/>
        <w:rPr>
          <w:rFonts w:ascii="Times New Roman" w:hAnsi="Times New Roman" w:cs="Times New Roman"/>
          <w:kern w:val="0"/>
        </w:rPr>
      </w:pPr>
      <w:r w:rsidRPr="00AA496E">
        <w:rPr>
          <w:rFonts w:ascii="Times New Roman" w:hAnsi="Times New Roman" w:cs="Times New Roman"/>
          <w:kern w:val="0"/>
        </w:rPr>
        <w:t xml:space="preserve">          a) opracowuje program i regulamin wycieczki,</w:t>
      </w:r>
    </w:p>
    <w:p w:rsidR="00AF4F4B" w:rsidRPr="00AA496E" w:rsidRDefault="00AF4F4B" w:rsidP="00194319">
      <w:pPr>
        <w:pStyle w:val="Standard"/>
        <w:spacing w:line="360" w:lineRule="auto"/>
        <w:ind w:left="851" w:hanging="851"/>
        <w:jc w:val="both"/>
        <w:rPr>
          <w:rFonts w:ascii="Times New Roman" w:hAnsi="Times New Roman" w:cs="Times New Roman"/>
          <w:kern w:val="0"/>
        </w:rPr>
      </w:pPr>
      <w:r w:rsidRPr="00AA496E">
        <w:rPr>
          <w:rFonts w:ascii="Times New Roman" w:hAnsi="Times New Roman" w:cs="Times New Roman"/>
          <w:kern w:val="0"/>
        </w:rPr>
        <w:t xml:space="preserve">          b) zapoznaje uczniów, rodziców i opiekunów wycieczki z regulaminem i programem wycieczki,</w:t>
      </w:r>
    </w:p>
    <w:p w:rsidR="00AF4F4B" w:rsidRPr="00AA496E" w:rsidRDefault="00AF4F4B" w:rsidP="00194319">
      <w:pPr>
        <w:pStyle w:val="Standard"/>
        <w:spacing w:line="360" w:lineRule="auto"/>
        <w:ind w:left="851" w:hanging="851"/>
        <w:jc w:val="both"/>
        <w:rPr>
          <w:rFonts w:ascii="Times New Roman" w:hAnsi="Times New Roman" w:cs="Times New Roman"/>
          <w:kern w:val="0"/>
        </w:rPr>
      </w:pPr>
      <w:r w:rsidRPr="00AA496E">
        <w:rPr>
          <w:rFonts w:ascii="Times New Roman" w:hAnsi="Times New Roman" w:cs="Times New Roman"/>
          <w:kern w:val="0"/>
        </w:rPr>
        <w:t xml:space="preserve">          c) zapewnia warunki do pełnej realizacji programu wycieczki i przestrzegania jej regulaminu, oraz sprawuje nadzór w tym zakresie,</w:t>
      </w:r>
    </w:p>
    <w:p w:rsidR="00AF4F4B" w:rsidRPr="00AA496E" w:rsidRDefault="00AF4F4B" w:rsidP="00194319">
      <w:pPr>
        <w:pStyle w:val="Standard"/>
        <w:spacing w:line="360" w:lineRule="auto"/>
        <w:ind w:left="851" w:hanging="851"/>
        <w:jc w:val="both"/>
        <w:rPr>
          <w:rFonts w:ascii="Times New Roman" w:hAnsi="Times New Roman" w:cs="Times New Roman"/>
          <w:kern w:val="0"/>
        </w:rPr>
      </w:pPr>
      <w:r w:rsidRPr="00AA496E">
        <w:rPr>
          <w:rFonts w:ascii="Times New Roman" w:hAnsi="Times New Roman" w:cs="Times New Roman"/>
          <w:kern w:val="0"/>
        </w:rPr>
        <w:t xml:space="preserve">         d) zapoznaje uczniów i opiekunów wycieczki z zasadami bezpieczeństwa oraz zapewnia warunki do ich przestrzegania,</w:t>
      </w:r>
    </w:p>
    <w:p w:rsidR="00AF4F4B" w:rsidRPr="00AA496E" w:rsidRDefault="00AF4F4B" w:rsidP="00194319">
      <w:pPr>
        <w:pStyle w:val="Standard"/>
        <w:spacing w:line="360" w:lineRule="auto"/>
        <w:ind w:left="851" w:hanging="851"/>
        <w:jc w:val="both"/>
        <w:rPr>
          <w:rFonts w:ascii="Times New Roman" w:hAnsi="Times New Roman" w:cs="Times New Roman"/>
          <w:kern w:val="0"/>
        </w:rPr>
      </w:pPr>
      <w:r w:rsidRPr="00AA496E">
        <w:rPr>
          <w:rFonts w:ascii="Times New Roman" w:hAnsi="Times New Roman" w:cs="Times New Roman"/>
          <w:kern w:val="0"/>
        </w:rPr>
        <w:t xml:space="preserve">         e) określa zadania opiekunów wycieczki w zakresie realizacji programu wycieczki oraz zapewnienia opieki i bezpieczeństwa uczniów,</w:t>
      </w:r>
    </w:p>
    <w:p w:rsidR="00AF4F4B" w:rsidRPr="00AA496E" w:rsidRDefault="00AF4F4B" w:rsidP="00194319">
      <w:pPr>
        <w:pStyle w:val="Standard"/>
        <w:spacing w:line="360" w:lineRule="auto"/>
        <w:ind w:left="851" w:hanging="851"/>
        <w:jc w:val="both"/>
        <w:rPr>
          <w:rFonts w:ascii="Times New Roman" w:hAnsi="Times New Roman" w:cs="Times New Roman"/>
          <w:kern w:val="0"/>
        </w:rPr>
      </w:pPr>
      <w:r w:rsidRPr="00AA496E">
        <w:rPr>
          <w:rFonts w:ascii="Times New Roman" w:hAnsi="Times New Roman" w:cs="Times New Roman"/>
          <w:kern w:val="0"/>
        </w:rPr>
        <w:t xml:space="preserve">         f) nadzoruje zaopatrzenie uczniów, opiekunów wycieczki w odpowiedni sprzęt, wyposażenie oraz apteczkę pierwszej pomocy,</w:t>
      </w:r>
    </w:p>
    <w:p w:rsidR="00AF4F4B" w:rsidRPr="00AA496E" w:rsidRDefault="00AF4F4B" w:rsidP="00194319">
      <w:pPr>
        <w:pStyle w:val="Standard"/>
        <w:spacing w:line="360" w:lineRule="auto"/>
        <w:ind w:left="851" w:hanging="851"/>
        <w:jc w:val="both"/>
        <w:rPr>
          <w:rFonts w:ascii="Times New Roman" w:hAnsi="Times New Roman" w:cs="Times New Roman"/>
          <w:kern w:val="0"/>
        </w:rPr>
      </w:pPr>
      <w:r w:rsidRPr="00AA496E">
        <w:rPr>
          <w:rFonts w:ascii="Times New Roman" w:hAnsi="Times New Roman" w:cs="Times New Roman"/>
          <w:kern w:val="0"/>
        </w:rPr>
        <w:t xml:space="preserve">         g) organizuje i nadzoruje transport, wyżywienie i noclegi dla uczniów i opiekunów wycieczki,</w:t>
      </w:r>
    </w:p>
    <w:p w:rsidR="00AF4F4B" w:rsidRPr="00AA496E" w:rsidRDefault="00AF4F4B" w:rsidP="00194319">
      <w:pPr>
        <w:pStyle w:val="Standard"/>
        <w:spacing w:line="360" w:lineRule="auto"/>
        <w:jc w:val="both"/>
        <w:rPr>
          <w:rFonts w:ascii="Times New Roman" w:hAnsi="Times New Roman" w:cs="Times New Roman"/>
          <w:kern w:val="0"/>
        </w:rPr>
      </w:pPr>
      <w:r w:rsidRPr="00AA496E">
        <w:rPr>
          <w:rFonts w:ascii="Times New Roman" w:hAnsi="Times New Roman" w:cs="Times New Roman"/>
          <w:kern w:val="0"/>
        </w:rPr>
        <w:t xml:space="preserve">         h) dokonuje podziału zadań wśród uczniów,</w:t>
      </w:r>
    </w:p>
    <w:p w:rsidR="00AF4F4B" w:rsidRPr="00AA496E" w:rsidRDefault="00AF4F4B" w:rsidP="00194319">
      <w:pPr>
        <w:pStyle w:val="Standard"/>
        <w:spacing w:line="360" w:lineRule="auto"/>
        <w:jc w:val="both"/>
        <w:rPr>
          <w:rFonts w:ascii="Times New Roman" w:hAnsi="Times New Roman" w:cs="Times New Roman"/>
          <w:kern w:val="0"/>
        </w:rPr>
      </w:pPr>
      <w:r w:rsidRPr="00AA496E">
        <w:rPr>
          <w:rFonts w:ascii="Times New Roman" w:hAnsi="Times New Roman" w:cs="Times New Roman"/>
          <w:kern w:val="0"/>
        </w:rPr>
        <w:t xml:space="preserve">         i) dysponuje środkami finansowymi, przeznaczonymi na organizację wycieczki,</w:t>
      </w:r>
    </w:p>
    <w:p w:rsidR="00AF4F4B" w:rsidRPr="00AA496E" w:rsidRDefault="00AF4F4B" w:rsidP="00194319">
      <w:pPr>
        <w:pStyle w:val="Standard"/>
        <w:spacing w:line="360" w:lineRule="auto"/>
        <w:jc w:val="both"/>
        <w:rPr>
          <w:rFonts w:ascii="Times New Roman" w:hAnsi="Times New Roman" w:cs="Times New Roman"/>
          <w:kern w:val="0"/>
        </w:rPr>
      </w:pPr>
      <w:r w:rsidRPr="00AA496E">
        <w:rPr>
          <w:rFonts w:ascii="Times New Roman" w:hAnsi="Times New Roman" w:cs="Times New Roman"/>
          <w:kern w:val="0"/>
        </w:rPr>
        <w:t xml:space="preserve">         j) dokonuje podsumowania i rozliczenia finansowego wycieczki.</w:t>
      </w:r>
    </w:p>
    <w:p w:rsidR="00AF4F4B" w:rsidRPr="00AA496E" w:rsidRDefault="00AF4F4B" w:rsidP="00194319">
      <w:pPr>
        <w:pStyle w:val="Standard"/>
        <w:spacing w:line="360" w:lineRule="auto"/>
        <w:jc w:val="both"/>
        <w:rPr>
          <w:rFonts w:ascii="Times New Roman" w:hAnsi="Times New Roman" w:cs="Times New Roman"/>
          <w:kern w:val="0"/>
        </w:rPr>
      </w:pPr>
      <w:r w:rsidRPr="00AA496E">
        <w:rPr>
          <w:rFonts w:ascii="Times New Roman" w:hAnsi="Times New Roman" w:cs="Times New Roman"/>
          <w:kern w:val="0"/>
        </w:rPr>
        <w:t xml:space="preserve">   2)  Opiekun wycieczki:</w:t>
      </w:r>
    </w:p>
    <w:p w:rsidR="00AF4F4B" w:rsidRPr="00AA496E" w:rsidRDefault="00AF4F4B" w:rsidP="00194319">
      <w:pPr>
        <w:pStyle w:val="Standard"/>
        <w:spacing w:line="360" w:lineRule="auto"/>
        <w:jc w:val="both"/>
        <w:rPr>
          <w:rFonts w:ascii="Times New Roman" w:hAnsi="Times New Roman" w:cs="Times New Roman"/>
          <w:kern w:val="0"/>
        </w:rPr>
      </w:pPr>
      <w:r w:rsidRPr="00AA496E">
        <w:rPr>
          <w:rFonts w:ascii="Times New Roman" w:hAnsi="Times New Roman" w:cs="Times New Roman"/>
          <w:kern w:val="0"/>
        </w:rPr>
        <w:t xml:space="preserve">         a)   sprawuje opiekę nad powierzonymi mu uczniami,</w:t>
      </w:r>
    </w:p>
    <w:p w:rsidR="00AF4F4B" w:rsidRPr="00AA496E" w:rsidRDefault="00AF4F4B" w:rsidP="00194319">
      <w:pPr>
        <w:pStyle w:val="Standard"/>
        <w:spacing w:line="360" w:lineRule="auto"/>
        <w:ind w:left="851" w:hanging="851"/>
        <w:jc w:val="both"/>
        <w:rPr>
          <w:rFonts w:ascii="Times New Roman" w:hAnsi="Times New Roman" w:cs="Times New Roman"/>
          <w:kern w:val="0"/>
        </w:rPr>
      </w:pPr>
      <w:r w:rsidRPr="00AA496E">
        <w:rPr>
          <w:rFonts w:ascii="Times New Roman" w:hAnsi="Times New Roman" w:cs="Times New Roman"/>
          <w:kern w:val="0"/>
        </w:rPr>
        <w:t xml:space="preserve">         b) współdziała z kierownikiem wycieczki w zakresie realizacji programu wycieczki i przestrzegania jej regulaminu,</w:t>
      </w:r>
    </w:p>
    <w:p w:rsidR="00AF4F4B" w:rsidRPr="00AA496E" w:rsidRDefault="00AF4F4B" w:rsidP="00194319">
      <w:pPr>
        <w:pStyle w:val="Standard"/>
        <w:spacing w:line="360" w:lineRule="auto"/>
        <w:ind w:left="851" w:hanging="851"/>
        <w:jc w:val="both"/>
        <w:rPr>
          <w:rFonts w:ascii="Times New Roman" w:hAnsi="Times New Roman" w:cs="Times New Roman"/>
          <w:kern w:val="0"/>
        </w:rPr>
      </w:pPr>
      <w:r w:rsidRPr="00AA496E">
        <w:rPr>
          <w:rFonts w:ascii="Times New Roman" w:hAnsi="Times New Roman" w:cs="Times New Roman"/>
          <w:kern w:val="0"/>
        </w:rPr>
        <w:t xml:space="preserve">         c)  sprawuje nadzór nad przestrzeganiem regulaminu wycieczki przez uczniów, ze szczególnym uwzględnieniem zasad bezpieczeństwa,</w:t>
      </w:r>
    </w:p>
    <w:p w:rsidR="00AF4F4B" w:rsidRPr="00AA496E" w:rsidRDefault="00AF4F4B" w:rsidP="00194319">
      <w:pPr>
        <w:pStyle w:val="Standard"/>
        <w:spacing w:line="360" w:lineRule="auto"/>
        <w:jc w:val="both"/>
        <w:rPr>
          <w:rFonts w:ascii="Times New Roman" w:hAnsi="Times New Roman" w:cs="Times New Roman"/>
          <w:kern w:val="0"/>
        </w:rPr>
      </w:pPr>
      <w:r w:rsidRPr="00AA496E">
        <w:rPr>
          <w:rFonts w:ascii="Times New Roman" w:hAnsi="Times New Roman" w:cs="Times New Roman"/>
          <w:kern w:val="0"/>
        </w:rPr>
        <w:t xml:space="preserve">         d)  nadzoruje wykonywanie zadań przydzielonych uczniom,</w:t>
      </w:r>
    </w:p>
    <w:p w:rsidR="00AF4F4B" w:rsidRPr="00AA496E" w:rsidRDefault="00AF4F4B" w:rsidP="00194319">
      <w:pPr>
        <w:pStyle w:val="Standard"/>
        <w:spacing w:line="360" w:lineRule="auto"/>
        <w:jc w:val="both"/>
        <w:rPr>
          <w:rFonts w:ascii="Times New Roman" w:hAnsi="Times New Roman" w:cs="Times New Roman"/>
          <w:kern w:val="0"/>
        </w:rPr>
      </w:pPr>
      <w:r w:rsidRPr="00AA496E">
        <w:rPr>
          <w:rFonts w:ascii="Times New Roman" w:hAnsi="Times New Roman" w:cs="Times New Roman"/>
          <w:kern w:val="0"/>
        </w:rPr>
        <w:t xml:space="preserve">         e)  wykonuje inne zadania zlecone przez kierownika wycieczki.</w:t>
      </w:r>
    </w:p>
    <w:p w:rsidR="00AF4F4B" w:rsidRPr="00AA496E" w:rsidRDefault="00851DDF" w:rsidP="00EC476C">
      <w:pPr>
        <w:pStyle w:val="Standard"/>
        <w:spacing w:line="360" w:lineRule="auto"/>
        <w:jc w:val="both"/>
        <w:rPr>
          <w:rFonts w:ascii="Times New Roman" w:hAnsi="Times New Roman" w:cs="Times New Roman"/>
          <w:kern w:val="0"/>
        </w:rPr>
      </w:pPr>
      <w:r>
        <w:rPr>
          <w:rFonts w:ascii="Times New Roman" w:hAnsi="Times New Roman" w:cs="Times New Roman"/>
          <w:kern w:val="0"/>
        </w:rPr>
        <w:t>10</w:t>
      </w:r>
      <w:r w:rsidR="00AF4F4B" w:rsidRPr="00AA496E">
        <w:rPr>
          <w:rFonts w:ascii="Times New Roman" w:hAnsi="Times New Roman" w:cs="Times New Roman"/>
          <w:kern w:val="0"/>
        </w:rPr>
        <w:t>.  Dyrektor szkoły może wyrazić zgodę na łączenie funkcji kierownika i opiekuna wycieczki.</w:t>
      </w:r>
    </w:p>
    <w:p w:rsidR="00AF4F4B" w:rsidRDefault="00AF4F4B" w:rsidP="00EC476C">
      <w:pPr>
        <w:spacing w:after="0" w:line="360" w:lineRule="auto"/>
        <w:jc w:val="both"/>
        <w:rPr>
          <w:rFonts w:ascii="Times New Roman" w:hAnsi="Times New Roman"/>
          <w:sz w:val="24"/>
          <w:szCs w:val="24"/>
        </w:rPr>
      </w:pPr>
      <w:r w:rsidRPr="00AA496E">
        <w:rPr>
          <w:rFonts w:ascii="Times New Roman" w:hAnsi="Times New Roman"/>
          <w:sz w:val="24"/>
          <w:szCs w:val="24"/>
        </w:rPr>
        <w:t>1</w:t>
      </w:r>
      <w:r w:rsidR="00851DDF">
        <w:rPr>
          <w:rFonts w:ascii="Times New Roman" w:hAnsi="Times New Roman"/>
          <w:sz w:val="24"/>
          <w:szCs w:val="24"/>
        </w:rPr>
        <w:t>1</w:t>
      </w:r>
      <w:r w:rsidRPr="00AA496E">
        <w:rPr>
          <w:rFonts w:ascii="Times New Roman" w:hAnsi="Times New Roman"/>
          <w:sz w:val="24"/>
          <w:szCs w:val="24"/>
        </w:rPr>
        <w:t>.  Regulamin organizowania wycieczek szkolnych stanowi oddzielny dokument.</w:t>
      </w:r>
    </w:p>
    <w:p w:rsidR="00EC476C" w:rsidRPr="00EC476C" w:rsidRDefault="00EC476C" w:rsidP="00EC476C">
      <w:pPr>
        <w:shd w:val="clear" w:color="auto" w:fill="FFFFFF"/>
        <w:spacing w:after="0" w:line="360" w:lineRule="auto"/>
        <w:jc w:val="both"/>
        <w:rPr>
          <w:rFonts w:ascii="Times New Roman" w:eastAsia="Times New Roman" w:hAnsi="Times New Roman"/>
          <w:b/>
          <w:sz w:val="24"/>
          <w:szCs w:val="24"/>
          <w:lang w:eastAsia="pl-PL"/>
        </w:rPr>
      </w:pPr>
      <w:r w:rsidRPr="00EC476C">
        <w:rPr>
          <w:rFonts w:ascii="Times New Roman" w:eastAsia="Times New Roman" w:hAnsi="Times New Roman"/>
          <w:b/>
          <w:sz w:val="24"/>
          <w:szCs w:val="24"/>
          <w:lang w:eastAsia="pl-PL"/>
        </w:rPr>
        <w:lastRenderedPageBreak/>
        <w:t>12. W</w:t>
      </w:r>
      <w:r>
        <w:rPr>
          <w:rFonts w:ascii="Times New Roman" w:eastAsia="Times New Roman" w:hAnsi="Times New Roman"/>
          <w:b/>
          <w:sz w:val="24"/>
          <w:szCs w:val="24"/>
          <w:lang w:eastAsia="pl-PL"/>
        </w:rPr>
        <w:t xml:space="preserve"> </w:t>
      </w:r>
      <w:r w:rsidRPr="00EC476C">
        <w:rPr>
          <w:rFonts w:ascii="Times New Roman" w:eastAsia="Times New Roman" w:hAnsi="Times New Roman"/>
          <w:b/>
          <w:sz w:val="24"/>
          <w:szCs w:val="24"/>
          <w:lang w:eastAsia="pl-PL"/>
        </w:rPr>
        <w:t>przypadku grupy z dziećmi do 10. roku życia oraz grupy mieszanej, w której są dzieci do 10. roku życia, liczba uczestników wycieczki pozostających pod opieką jednego wychowawcy wycieczki nie może przekraczać 15 osób.</w:t>
      </w:r>
    </w:p>
    <w:p w:rsidR="00EC476C" w:rsidRPr="00EC476C" w:rsidRDefault="00EC476C" w:rsidP="00EC476C">
      <w:pPr>
        <w:shd w:val="clear" w:color="auto" w:fill="FFFFFF"/>
        <w:spacing w:after="0" w:line="360" w:lineRule="auto"/>
        <w:jc w:val="both"/>
        <w:rPr>
          <w:rFonts w:ascii="Times New Roman" w:eastAsia="Times New Roman" w:hAnsi="Times New Roman"/>
          <w:b/>
          <w:sz w:val="24"/>
          <w:szCs w:val="24"/>
          <w:lang w:eastAsia="pl-PL"/>
        </w:rPr>
      </w:pPr>
      <w:r w:rsidRPr="00EC476C">
        <w:rPr>
          <w:rFonts w:ascii="Times New Roman" w:eastAsia="Times New Roman" w:hAnsi="Times New Roman"/>
          <w:b/>
          <w:sz w:val="24"/>
          <w:szCs w:val="24"/>
          <w:lang w:eastAsia="pl-PL"/>
        </w:rPr>
        <w:t>13. W przypadku grupy dzieci powyżej 10. roku życia, liczba uczestników wycieczki pozostających pod opieką jednego wychowawcy wycieczki nie może przekraczać 20 osób.</w:t>
      </w:r>
    </w:p>
    <w:p w:rsidR="00AF4F4B" w:rsidRPr="00AA496E" w:rsidRDefault="00AF4F4B" w:rsidP="00EC476C">
      <w:pPr>
        <w:spacing w:after="0" w:line="360" w:lineRule="auto"/>
        <w:rPr>
          <w:rFonts w:ascii="Times New Roman" w:hAnsi="Times New Roman"/>
          <w:sz w:val="24"/>
          <w:szCs w:val="24"/>
        </w:rPr>
      </w:pPr>
    </w:p>
    <w:p w:rsidR="00545BBC" w:rsidRPr="00EC476C" w:rsidRDefault="00545BBC" w:rsidP="00194319">
      <w:pPr>
        <w:spacing w:after="0" w:line="360" w:lineRule="auto"/>
        <w:jc w:val="center"/>
        <w:rPr>
          <w:rFonts w:ascii="Times New Roman" w:hAnsi="Times New Roman"/>
          <w:b/>
          <w:sz w:val="24"/>
          <w:szCs w:val="24"/>
        </w:rPr>
      </w:pPr>
      <w:r w:rsidRPr="00EC476C">
        <w:rPr>
          <w:rFonts w:ascii="Times New Roman" w:hAnsi="Times New Roman"/>
          <w:b/>
          <w:sz w:val="24"/>
          <w:szCs w:val="24"/>
        </w:rPr>
        <w:t xml:space="preserve">DZIAŁ </w:t>
      </w:r>
      <w:r w:rsidR="00AF4F4B" w:rsidRPr="00EC476C">
        <w:rPr>
          <w:rFonts w:ascii="Times New Roman" w:hAnsi="Times New Roman"/>
          <w:b/>
          <w:sz w:val="24"/>
          <w:szCs w:val="24"/>
        </w:rPr>
        <w:t>XI</w:t>
      </w:r>
    </w:p>
    <w:p w:rsidR="00545BBC" w:rsidRPr="00EC476C" w:rsidRDefault="00545BBC" w:rsidP="00194319">
      <w:pPr>
        <w:spacing w:after="0" w:line="360" w:lineRule="auto"/>
        <w:jc w:val="center"/>
        <w:rPr>
          <w:rFonts w:ascii="Times New Roman" w:hAnsi="Times New Roman"/>
          <w:b/>
          <w:sz w:val="24"/>
          <w:szCs w:val="24"/>
        </w:rPr>
      </w:pPr>
      <w:r w:rsidRPr="00EC476C">
        <w:rPr>
          <w:rFonts w:ascii="Times New Roman" w:hAnsi="Times New Roman"/>
          <w:b/>
          <w:sz w:val="24"/>
          <w:szCs w:val="24"/>
        </w:rPr>
        <w:t>POSTANOWIENIA KOŃCOWE</w:t>
      </w:r>
    </w:p>
    <w:p w:rsidR="00545BBC" w:rsidRPr="00AA496E" w:rsidRDefault="00545BBC" w:rsidP="00194319">
      <w:pPr>
        <w:pStyle w:val="Default"/>
        <w:spacing w:line="360" w:lineRule="auto"/>
        <w:jc w:val="both"/>
        <w:rPr>
          <w:color w:val="auto"/>
        </w:rPr>
      </w:pPr>
    </w:p>
    <w:p w:rsidR="00545BBC" w:rsidRPr="00AA496E" w:rsidRDefault="003C28E1" w:rsidP="00EC476C">
      <w:pPr>
        <w:pStyle w:val="Default"/>
        <w:tabs>
          <w:tab w:val="left" w:pos="1418"/>
        </w:tabs>
        <w:spacing w:line="360" w:lineRule="auto"/>
        <w:ind w:left="567" w:hanging="1134"/>
        <w:jc w:val="both"/>
        <w:rPr>
          <w:color w:val="auto"/>
        </w:rPr>
      </w:pPr>
      <w:r w:rsidRPr="00AA496E">
        <w:rPr>
          <w:color w:val="auto"/>
        </w:rPr>
        <w:t>§ 11</w:t>
      </w:r>
      <w:r w:rsidR="00AF4F4B" w:rsidRPr="00AA496E">
        <w:rPr>
          <w:color w:val="auto"/>
        </w:rPr>
        <w:t>3</w:t>
      </w:r>
      <w:r w:rsidR="00545BBC" w:rsidRPr="00AA496E">
        <w:rPr>
          <w:color w:val="auto"/>
        </w:rPr>
        <w:t>.</w:t>
      </w:r>
      <w:r w:rsidR="00EC476C">
        <w:rPr>
          <w:color w:val="auto"/>
        </w:rPr>
        <w:t xml:space="preserve"> </w:t>
      </w:r>
      <w:r w:rsidR="00545BBC" w:rsidRPr="00AA496E">
        <w:rPr>
          <w:color w:val="auto"/>
        </w:rPr>
        <w:t xml:space="preserve">1. Statut obowiązuje wszystkich członków społeczności szkolnej: uczniów, rodziców, dyrektora, nauczycieli i innych pracowników szkoły. </w:t>
      </w:r>
    </w:p>
    <w:p w:rsidR="00545BBC" w:rsidRPr="00EC476C" w:rsidRDefault="00545BBC" w:rsidP="00EC476C">
      <w:pPr>
        <w:pStyle w:val="Akapitzlist"/>
        <w:tabs>
          <w:tab w:val="left" w:pos="1418"/>
          <w:tab w:val="left" w:pos="1560"/>
        </w:tabs>
        <w:suppressAutoHyphens/>
        <w:autoSpaceDE w:val="0"/>
        <w:autoSpaceDN w:val="0"/>
        <w:spacing w:after="0" w:line="360" w:lineRule="auto"/>
        <w:ind w:left="0" w:firstLine="284"/>
        <w:contextualSpacing w:val="0"/>
        <w:jc w:val="both"/>
        <w:textAlignment w:val="baseline"/>
        <w:rPr>
          <w:rFonts w:ascii="Times New Roman" w:hAnsi="Times New Roman" w:cs="Times New Roman"/>
          <w:b/>
          <w:sz w:val="24"/>
          <w:szCs w:val="24"/>
        </w:rPr>
      </w:pPr>
      <w:r w:rsidRPr="00AA496E">
        <w:rPr>
          <w:rFonts w:ascii="Times New Roman" w:hAnsi="Times New Roman" w:cs="Times New Roman"/>
          <w:sz w:val="24"/>
          <w:szCs w:val="24"/>
        </w:rPr>
        <w:t xml:space="preserve">2. </w:t>
      </w:r>
      <w:r w:rsidRPr="00EC476C">
        <w:rPr>
          <w:rFonts w:ascii="Times New Roman" w:hAnsi="Times New Roman" w:cs="Times New Roman"/>
          <w:b/>
          <w:sz w:val="24"/>
          <w:szCs w:val="24"/>
        </w:rPr>
        <w:t>Stat</w:t>
      </w:r>
      <w:r w:rsidR="007C344A" w:rsidRPr="00EC476C">
        <w:rPr>
          <w:rFonts w:ascii="Times New Roman" w:hAnsi="Times New Roman" w:cs="Times New Roman"/>
          <w:b/>
          <w:sz w:val="24"/>
          <w:szCs w:val="24"/>
        </w:rPr>
        <w:t xml:space="preserve">ut został uchwalony dnia </w:t>
      </w:r>
      <w:r w:rsidR="00EC476C" w:rsidRPr="00EC476C">
        <w:rPr>
          <w:rFonts w:ascii="Times New Roman" w:hAnsi="Times New Roman" w:cs="Times New Roman"/>
          <w:b/>
          <w:sz w:val="24"/>
          <w:szCs w:val="24"/>
        </w:rPr>
        <w:t>20 października</w:t>
      </w:r>
      <w:r w:rsidR="00AF4F4B" w:rsidRPr="00EC476C">
        <w:rPr>
          <w:rFonts w:ascii="Times New Roman" w:hAnsi="Times New Roman" w:cs="Times New Roman"/>
          <w:b/>
          <w:sz w:val="24"/>
          <w:szCs w:val="24"/>
        </w:rPr>
        <w:t xml:space="preserve"> 20</w:t>
      </w:r>
      <w:r w:rsidR="00EC476C" w:rsidRPr="00EC476C">
        <w:rPr>
          <w:rFonts w:ascii="Times New Roman" w:hAnsi="Times New Roman" w:cs="Times New Roman"/>
          <w:b/>
          <w:sz w:val="24"/>
          <w:szCs w:val="24"/>
        </w:rPr>
        <w:t>22</w:t>
      </w:r>
      <w:r w:rsidR="00AF4F4B" w:rsidRPr="00EC476C">
        <w:rPr>
          <w:rFonts w:ascii="Times New Roman" w:hAnsi="Times New Roman" w:cs="Times New Roman"/>
          <w:b/>
          <w:sz w:val="24"/>
          <w:szCs w:val="24"/>
        </w:rPr>
        <w:t xml:space="preserve"> roku.</w:t>
      </w:r>
    </w:p>
    <w:p w:rsidR="00545BBC" w:rsidRPr="00AA496E" w:rsidRDefault="00545BBC" w:rsidP="00EC476C">
      <w:pPr>
        <w:pStyle w:val="Akapitzlist"/>
        <w:tabs>
          <w:tab w:val="left" w:pos="1418"/>
          <w:tab w:val="left" w:pos="1560"/>
        </w:tabs>
        <w:suppressAutoHyphens/>
        <w:autoSpaceDE w:val="0"/>
        <w:autoSpaceDN w:val="0"/>
        <w:spacing w:after="0" w:line="360" w:lineRule="auto"/>
        <w:ind w:left="567" w:hanging="283"/>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3. Statut jest dostępny</w:t>
      </w:r>
      <w:r w:rsidR="0030414A" w:rsidRPr="00AA496E">
        <w:rPr>
          <w:rFonts w:ascii="Times New Roman" w:hAnsi="Times New Roman" w:cs="Times New Roman"/>
          <w:sz w:val="24"/>
          <w:szCs w:val="24"/>
        </w:rPr>
        <w:t xml:space="preserve"> u  dyrektora szkoły</w:t>
      </w:r>
      <w:r w:rsidRPr="00AA496E">
        <w:rPr>
          <w:rFonts w:ascii="Times New Roman" w:hAnsi="Times New Roman" w:cs="Times New Roman"/>
          <w:sz w:val="24"/>
          <w:szCs w:val="24"/>
        </w:rPr>
        <w:t xml:space="preserve">, </w:t>
      </w:r>
      <w:r w:rsidR="0030414A" w:rsidRPr="00AA496E">
        <w:rPr>
          <w:rFonts w:ascii="Times New Roman" w:hAnsi="Times New Roman" w:cs="Times New Roman"/>
          <w:sz w:val="24"/>
          <w:szCs w:val="24"/>
        </w:rPr>
        <w:t xml:space="preserve">w </w:t>
      </w:r>
      <w:r w:rsidRPr="00AA496E">
        <w:rPr>
          <w:rFonts w:ascii="Times New Roman" w:hAnsi="Times New Roman" w:cs="Times New Roman"/>
          <w:sz w:val="24"/>
          <w:szCs w:val="24"/>
        </w:rPr>
        <w:t>bibliotece i na stronie internetowej szkoły. Jest udostępniany wszystkim zainteresowanym osobom.</w:t>
      </w:r>
    </w:p>
    <w:p w:rsidR="00545BBC" w:rsidRPr="00AA496E" w:rsidRDefault="00545BBC" w:rsidP="00EC476C">
      <w:pPr>
        <w:pStyle w:val="Akapitzlist"/>
        <w:tabs>
          <w:tab w:val="left" w:pos="1418"/>
          <w:tab w:val="left" w:pos="1560"/>
        </w:tabs>
        <w:suppressAutoHyphens/>
        <w:autoSpaceDE w:val="0"/>
        <w:autoSpaceDN w:val="0"/>
        <w:spacing w:after="0" w:line="360" w:lineRule="auto"/>
        <w:ind w:left="567" w:hanging="283"/>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4. Z wnioskami w sprawie zmiany statutu mogą występować organy szkoły, organ prowadzący i organ nadzoru pedagogicznego.</w:t>
      </w:r>
    </w:p>
    <w:p w:rsidR="00545BBC" w:rsidRPr="00AA496E" w:rsidRDefault="00545BBC" w:rsidP="00EC476C">
      <w:pPr>
        <w:pStyle w:val="Akapitzlist"/>
        <w:tabs>
          <w:tab w:val="left" w:pos="1418"/>
          <w:tab w:val="left" w:pos="1560"/>
        </w:tabs>
        <w:suppressAutoHyphens/>
        <w:autoSpaceDE w:val="0"/>
        <w:autoSpaceDN w:val="0"/>
        <w:spacing w:after="0" w:line="360" w:lineRule="auto"/>
        <w:ind w:left="0" w:firstLine="284"/>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5. Nowelizacja statutu następuje w drodze uchwały.</w:t>
      </w:r>
    </w:p>
    <w:p w:rsidR="00545BBC" w:rsidRPr="00AA496E" w:rsidRDefault="00545BBC" w:rsidP="00194319">
      <w:pPr>
        <w:pStyle w:val="Akapitzlist"/>
        <w:tabs>
          <w:tab w:val="left" w:pos="1418"/>
          <w:tab w:val="left" w:pos="1560"/>
        </w:tabs>
        <w:suppressAutoHyphens/>
        <w:autoSpaceDE w:val="0"/>
        <w:autoSpaceDN w:val="0"/>
        <w:spacing w:after="0" w:line="360" w:lineRule="auto"/>
        <w:ind w:left="0"/>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6. Wszystkie inne zasady funkcjonowania szkoły nieujęte w statucie są uregulowane odrębnymi przepisami.</w:t>
      </w:r>
    </w:p>
    <w:p w:rsidR="00CD3159" w:rsidRPr="00AA496E" w:rsidRDefault="00545BBC" w:rsidP="00194319">
      <w:pPr>
        <w:pStyle w:val="Akapitzlist"/>
        <w:tabs>
          <w:tab w:val="left" w:pos="1418"/>
          <w:tab w:val="left" w:pos="1560"/>
        </w:tabs>
        <w:suppressAutoHyphens/>
        <w:autoSpaceDE w:val="0"/>
        <w:autoSpaceDN w:val="0"/>
        <w:spacing w:after="0" w:line="360" w:lineRule="auto"/>
        <w:ind w:left="0"/>
        <w:contextualSpacing w:val="0"/>
        <w:jc w:val="both"/>
        <w:textAlignment w:val="baseline"/>
        <w:rPr>
          <w:rFonts w:ascii="Times New Roman" w:hAnsi="Times New Roman" w:cs="Times New Roman"/>
          <w:sz w:val="24"/>
          <w:szCs w:val="24"/>
        </w:rPr>
      </w:pPr>
      <w:r w:rsidRPr="00AA496E">
        <w:rPr>
          <w:rFonts w:ascii="Times New Roman" w:hAnsi="Times New Roman" w:cs="Times New Roman"/>
          <w:sz w:val="24"/>
          <w:szCs w:val="24"/>
        </w:rPr>
        <w:t xml:space="preserve">7. </w:t>
      </w:r>
      <w:r w:rsidR="007C344A" w:rsidRPr="0022656D">
        <w:rPr>
          <w:rFonts w:ascii="Times New Roman" w:hAnsi="Times New Roman" w:cs="Times New Roman"/>
          <w:b/>
          <w:sz w:val="24"/>
          <w:szCs w:val="24"/>
        </w:rPr>
        <w:t xml:space="preserve">Statut obowiązuje od dnia </w:t>
      </w:r>
      <w:r w:rsidR="0022656D" w:rsidRPr="0022656D">
        <w:rPr>
          <w:rFonts w:ascii="Times New Roman" w:hAnsi="Times New Roman" w:cs="Times New Roman"/>
          <w:b/>
          <w:sz w:val="24"/>
          <w:szCs w:val="24"/>
        </w:rPr>
        <w:t xml:space="preserve">20 października </w:t>
      </w:r>
      <w:r w:rsidR="00AF4F4B" w:rsidRPr="0022656D">
        <w:rPr>
          <w:rFonts w:ascii="Times New Roman" w:hAnsi="Times New Roman" w:cs="Times New Roman"/>
          <w:b/>
          <w:sz w:val="24"/>
          <w:szCs w:val="24"/>
        </w:rPr>
        <w:t>20</w:t>
      </w:r>
      <w:r w:rsidR="0022656D" w:rsidRPr="0022656D">
        <w:rPr>
          <w:rFonts w:ascii="Times New Roman" w:hAnsi="Times New Roman" w:cs="Times New Roman"/>
          <w:b/>
          <w:sz w:val="24"/>
          <w:szCs w:val="24"/>
        </w:rPr>
        <w:t>22</w:t>
      </w:r>
      <w:r w:rsidR="00AF4F4B" w:rsidRPr="0022656D">
        <w:rPr>
          <w:rFonts w:ascii="Times New Roman" w:hAnsi="Times New Roman" w:cs="Times New Roman"/>
          <w:b/>
          <w:sz w:val="24"/>
          <w:szCs w:val="24"/>
        </w:rPr>
        <w:t xml:space="preserve"> roku.</w:t>
      </w:r>
    </w:p>
    <w:p w:rsidR="00D7246A" w:rsidRPr="00AA496E" w:rsidRDefault="00D7246A" w:rsidP="00194319">
      <w:pPr>
        <w:pStyle w:val="Akapitzlist"/>
        <w:tabs>
          <w:tab w:val="left" w:pos="1418"/>
          <w:tab w:val="left" w:pos="1560"/>
        </w:tabs>
        <w:suppressAutoHyphens/>
        <w:autoSpaceDE w:val="0"/>
        <w:autoSpaceDN w:val="0"/>
        <w:spacing w:after="0" w:line="360" w:lineRule="auto"/>
        <w:ind w:left="0"/>
        <w:contextualSpacing w:val="0"/>
        <w:jc w:val="both"/>
        <w:textAlignment w:val="baseline"/>
        <w:rPr>
          <w:rFonts w:ascii="Times New Roman" w:hAnsi="Times New Roman" w:cs="Times New Roman"/>
          <w:sz w:val="24"/>
          <w:szCs w:val="24"/>
        </w:rPr>
      </w:pPr>
    </w:p>
    <w:p w:rsidR="00D7246A" w:rsidRPr="00AA496E" w:rsidRDefault="00D7246A" w:rsidP="00194319">
      <w:pPr>
        <w:pStyle w:val="Akapitzlist"/>
        <w:tabs>
          <w:tab w:val="left" w:pos="1418"/>
          <w:tab w:val="left" w:pos="1560"/>
        </w:tabs>
        <w:suppressAutoHyphens/>
        <w:autoSpaceDE w:val="0"/>
        <w:autoSpaceDN w:val="0"/>
        <w:spacing w:after="0" w:line="360" w:lineRule="auto"/>
        <w:ind w:left="0"/>
        <w:contextualSpacing w:val="0"/>
        <w:jc w:val="both"/>
        <w:textAlignment w:val="baseline"/>
        <w:rPr>
          <w:rFonts w:ascii="Times New Roman" w:hAnsi="Times New Roman" w:cs="Times New Roman"/>
          <w:sz w:val="24"/>
          <w:szCs w:val="24"/>
        </w:rPr>
      </w:pPr>
    </w:p>
    <w:p w:rsidR="00D47E08" w:rsidRPr="00AA496E" w:rsidRDefault="00545BBC" w:rsidP="00194319">
      <w:pPr>
        <w:pStyle w:val="Akapitzlist"/>
        <w:tabs>
          <w:tab w:val="left" w:pos="1418"/>
          <w:tab w:val="left" w:pos="1560"/>
        </w:tabs>
        <w:suppressAutoHyphens/>
        <w:autoSpaceDE w:val="0"/>
        <w:autoSpaceDN w:val="0"/>
        <w:spacing w:after="0" w:line="360" w:lineRule="auto"/>
        <w:ind w:left="0"/>
        <w:contextualSpacing w:val="0"/>
        <w:jc w:val="right"/>
        <w:textAlignment w:val="baseline"/>
        <w:rPr>
          <w:rFonts w:ascii="Times New Roman" w:hAnsi="Times New Roman" w:cs="Times New Roman"/>
          <w:color w:val="000000"/>
          <w:sz w:val="24"/>
          <w:szCs w:val="24"/>
        </w:rPr>
      </w:pPr>
      <w:r w:rsidRPr="00AA496E">
        <w:rPr>
          <w:rFonts w:ascii="Times New Roman" w:hAnsi="Times New Roman" w:cs="Times New Roman"/>
          <w:sz w:val="24"/>
          <w:szCs w:val="24"/>
        </w:rPr>
        <w:t xml:space="preserve">  Dyrektor szkoły</w:t>
      </w:r>
    </w:p>
    <w:sectPr w:rsidR="00D47E08" w:rsidRPr="00AA496E" w:rsidSect="00D47E0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968" w:rsidRDefault="00471968" w:rsidP="00415E86">
      <w:pPr>
        <w:spacing w:after="0" w:line="240" w:lineRule="auto"/>
      </w:pPr>
      <w:r>
        <w:separator/>
      </w:r>
    </w:p>
  </w:endnote>
  <w:endnote w:type="continuationSeparator" w:id="0">
    <w:p w:rsidR="00471968" w:rsidRDefault="00471968" w:rsidP="00415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n-ea">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6752"/>
      <w:docPartObj>
        <w:docPartGallery w:val="Page Numbers (Bottom of Page)"/>
        <w:docPartUnique/>
      </w:docPartObj>
    </w:sdtPr>
    <w:sdtEndPr/>
    <w:sdtContent>
      <w:p w:rsidR="00DD0FD5" w:rsidRDefault="00DD0FD5">
        <w:pPr>
          <w:pStyle w:val="Stopka"/>
          <w:jc w:val="right"/>
        </w:pPr>
        <w:r>
          <w:rPr>
            <w:noProof/>
          </w:rPr>
          <w:fldChar w:fldCharType="begin"/>
        </w:r>
        <w:r>
          <w:rPr>
            <w:noProof/>
          </w:rPr>
          <w:instrText xml:space="preserve"> PAGE   \* MERGEFORMAT </w:instrText>
        </w:r>
        <w:r>
          <w:rPr>
            <w:noProof/>
          </w:rPr>
          <w:fldChar w:fldCharType="separate"/>
        </w:r>
        <w:r w:rsidR="005E6977">
          <w:rPr>
            <w:noProof/>
          </w:rPr>
          <w:t>4</w:t>
        </w:r>
        <w:r>
          <w:rPr>
            <w:noProof/>
          </w:rPr>
          <w:fldChar w:fldCharType="end"/>
        </w:r>
      </w:p>
    </w:sdtContent>
  </w:sdt>
  <w:p w:rsidR="00DD0FD5" w:rsidRDefault="00DD0F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968" w:rsidRDefault="00471968" w:rsidP="00415E86">
      <w:pPr>
        <w:spacing w:after="0" w:line="240" w:lineRule="auto"/>
      </w:pPr>
      <w:r>
        <w:separator/>
      </w:r>
    </w:p>
  </w:footnote>
  <w:footnote w:type="continuationSeparator" w:id="0">
    <w:p w:rsidR="00471968" w:rsidRDefault="00471968" w:rsidP="00415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upperRoman"/>
      <w:pStyle w:val="Nagwek5"/>
      <w:lvlText w:val="%1."/>
      <w:lvlJc w:val="left"/>
      <w:pPr>
        <w:tabs>
          <w:tab w:val="num" w:pos="720"/>
        </w:tabs>
        <w:ind w:left="720" w:hanging="720"/>
      </w:pPr>
      <w:rPr>
        <w:b/>
      </w:r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360" w:hanging="360"/>
      </w:pPr>
      <w:rPr>
        <w:rFonts w:ascii="Arial" w:hAnsi="Arial" w:cs="Arial"/>
        <w:sz w:val="20"/>
        <w:szCs w:val="20"/>
      </w:rPr>
    </w:lvl>
  </w:abstractNum>
  <w:abstractNum w:abstractNumId="2" w15:restartNumberingAfterBreak="0">
    <w:nsid w:val="00000016"/>
    <w:multiLevelType w:val="singleLevel"/>
    <w:tmpl w:val="00000016"/>
    <w:name w:val="WW8Num22"/>
    <w:lvl w:ilvl="0">
      <w:start w:val="1"/>
      <w:numFmt w:val="decimal"/>
      <w:lvlText w:val="%1)"/>
      <w:lvlJc w:val="left"/>
      <w:pPr>
        <w:tabs>
          <w:tab w:val="num" w:pos="1211"/>
        </w:tabs>
        <w:ind w:left="1211" w:hanging="360"/>
      </w:pPr>
    </w:lvl>
  </w:abstractNum>
  <w:abstractNum w:abstractNumId="3" w15:restartNumberingAfterBreak="0">
    <w:nsid w:val="00000020"/>
    <w:multiLevelType w:val="multilevel"/>
    <w:tmpl w:val="D0501F54"/>
    <w:name w:val="WW8Num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3"/>
    <w:multiLevelType w:val="singleLevel"/>
    <w:tmpl w:val="00000023"/>
    <w:name w:val="WW8Num34"/>
    <w:lvl w:ilvl="0">
      <w:start w:val="1"/>
      <w:numFmt w:val="decimal"/>
      <w:lvlText w:val="%1)"/>
      <w:lvlJc w:val="left"/>
      <w:pPr>
        <w:tabs>
          <w:tab w:val="num" w:pos="0"/>
        </w:tabs>
        <w:ind w:left="360" w:hanging="360"/>
      </w:pPr>
      <w:rPr>
        <w:rFonts w:ascii="Arial" w:hAnsi="Arial" w:cs="Arial"/>
        <w:sz w:val="20"/>
        <w:szCs w:val="20"/>
      </w:rPr>
    </w:lvl>
  </w:abstractNum>
  <w:abstractNum w:abstractNumId="5" w15:restartNumberingAfterBreak="0">
    <w:nsid w:val="0000002F"/>
    <w:multiLevelType w:val="singleLevel"/>
    <w:tmpl w:val="0000002F"/>
    <w:name w:val="WW8Num48"/>
    <w:lvl w:ilvl="0">
      <w:start w:val="1"/>
      <w:numFmt w:val="decimal"/>
      <w:lvlText w:val="%1."/>
      <w:lvlJc w:val="left"/>
      <w:pPr>
        <w:tabs>
          <w:tab w:val="num" w:pos="720"/>
        </w:tabs>
        <w:ind w:left="720" w:hanging="360"/>
      </w:pPr>
    </w:lvl>
  </w:abstractNum>
  <w:abstractNum w:abstractNumId="6" w15:restartNumberingAfterBreak="0">
    <w:nsid w:val="00000033"/>
    <w:multiLevelType w:val="multilevel"/>
    <w:tmpl w:val="00000033"/>
    <w:name w:val="WW8Num52"/>
    <w:lvl w:ilvl="0">
      <w:start w:val="1"/>
      <w:numFmt w:val="decimal"/>
      <w:lvlText w:val="%1)"/>
      <w:lvlJc w:val="left"/>
      <w:pPr>
        <w:tabs>
          <w:tab w:val="num" w:pos="1353"/>
        </w:tabs>
        <w:ind w:left="1353"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00000037"/>
    <w:multiLevelType w:val="singleLevel"/>
    <w:tmpl w:val="04150011"/>
    <w:lvl w:ilvl="0">
      <w:start w:val="1"/>
      <w:numFmt w:val="decimal"/>
      <w:lvlText w:val="%1)"/>
      <w:lvlJc w:val="left"/>
      <w:pPr>
        <w:ind w:left="720" w:hanging="360"/>
      </w:pPr>
      <w:rPr>
        <w:color w:val="auto"/>
        <w:sz w:val="24"/>
        <w:szCs w:val="24"/>
      </w:rPr>
    </w:lvl>
  </w:abstractNum>
  <w:abstractNum w:abstractNumId="8" w15:restartNumberingAfterBreak="0">
    <w:nsid w:val="0000003A"/>
    <w:multiLevelType w:val="singleLevel"/>
    <w:tmpl w:val="0000003A"/>
    <w:name w:val="WW8Num59"/>
    <w:lvl w:ilvl="0">
      <w:start w:val="1"/>
      <w:numFmt w:val="decimal"/>
      <w:lvlText w:val="%1)"/>
      <w:lvlJc w:val="left"/>
      <w:pPr>
        <w:tabs>
          <w:tab w:val="num" w:pos="1440"/>
        </w:tabs>
        <w:ind w:left="1440" w:hanging="363"/>
      </w:pPr>
    </w:lvl>
  </w:abstractNum>
  <w:abstractNum w:abstractNumId="9" w15:restartNumberingAfterBreak="0">
    <w:nsid w:val="00000043"/>
    <w:multiLevelType w:val="singleLevel"/>
    <w:tmpl w:val="00000043"/>
    <w:name w:val="WW8Num69"/>
    <w:lvl w:ilvl="0">
      <w:start w:val="1"/>
      <w:numFmt w:val="decimal"/>
      <w:lvlText w:val="%1)"/>
      <w:lvlJc w:val="left"/>
      <w:pPr>
        <w:tabs>
          <w:tab w:val="num" w:pos="1440"/>
        </w:tabs>
        <w:ind w:left="1440" w:hanging="363"/>
      </w:pPr>
    </w:lvl>
  </w:abstractNum>
  <w:abstractNum w:abstractNumId="10" w15:restartNumberingAfterBreak="0">
    <w:nsid w:val="00000048"/>
    <w:multiLevelType w:val="singleLevel"/>
    <w:tmpl w:val="00000048"/>
    <w:name w:val="WW8Num74"/>
    <w:lvl w:ilvl="0">
      <w:start w:val="1"/>
      <w:numFmt w:val="decimal"/>
      <w:lvlText w:val="%1)"/>
      <w:lvlJc w:val="left"/>
      <w:pPr>
        <w:tabs>
          <w:tab w:val="num" w:pos="1440"/>
        </w:tabs>
        <w:ind w:left="1440" w:hanging="363"/>
      </w:pPr>
    </w:lvl>
  </w:abstractNum>
  <w:abstractNum w:abstractNumId="11" w15:restartNumberingAfterBreak="0">
    <w:nsid w:val="00000054"/>
    <w:multiLevelType w:val="singleLevel"/>
    <w:tmpl w:val="00000054"/>
    <w:name w:val="WW8Num86"/>
    <w:lvl w:ilvl="0">
      <w:start w:val="1"/>
      <w:numFmt w:val="decimal"/>
      <w:lvlText w:val="%1)"/>
      <w:lvlJc w:val="left"/>
      <w:pPr>
        <w:tabs>
          <w:tab w:val="num" w:pos="1440"/>
        </w:tabs>
        <w:ind w:left="1440" w:hanging="363"/>
      </w:pPr>
    </w:lvl>
  </w:abstractNum>
  <w:abstractNum w:abstractNumId="12" w15:restartNumberingAfterBreak="0">
    <w:nsid w:val="00000057"/>
    <w:multiLevelType w:val="multilevel"/>
    <w:tmpl w:val="8BBE813C"/>
    <w:name w:val="WW8Num89"/>
    <w:lvl w:ilvl="0">
      <w:start w:val="1"/>
      <w:numFmt w:val="decimal"/>
      <w:lvlText w:val="%1)"/>
      <w:lvlJc w:val="left"/>
      <w:pPr>
        <w:tabs>
          <w:tab w:val="num" w:pos="786"/>
        </w:tabs>
        <w:ind w:left="786" w:hanging="360"/>
      </w:pPr>
      <w:rPr>
        <w:b w:val="0"/>
      </w:rPr>
    </w:lvl>
    <w:lvl w:ilvl="1">
      <w:start w:val="1"/>
      <w:numFmt w:val="decimal"/>
      <w:lvlText w:val="%2)"/>
      <w:lvlJc w:val="left"/>
      <w:pPr>
        <w:tabs>
          <w:tab w:val="num" w:pos="1443"/>
        </w:tabs>
        <w:ind w:left="1443"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5F"/>
    <w:multiLevelType w:val="singleLevel"/>
    <w:tmpl w:val="04150011"/>
    <w:lvl w:ilvl="0">
      <w:start w:val="1"/>
      <w:numFmt w:val="decimal"/>
      <w:lvlText w:val="%1)"/>
      <w:lvlJc w:val="left"/>
      <w:pPr>
        <w:ind w:left="720" w:hanging="360"/>
      </w:pPr>
    </w:lvl>
  </w:abstractNum>
  <w:abstractNum w:abstractNumId="14" w15:restartNumberingAfterBreak="0">
    <w:nsid w:val="00000061"/>
    <w:multiLevelType w:val="singleLevel"/>
    <w:tmpl w:val="00000061"/>
    <w:name w:val="WW8Num96"/>
    <w:lvl w:ilvl="0">
      <w:start w:val="1"/>
      <w:numFmt w:val="decimal"/>
      <w:lvlText w:val="%1."/>
      <w:lvlJc w:val="left"/>
      <w:pPr>
        <w:tabs>
          <w:tab w:val="num" w:pos="0"/>
        </w:tabs>
        <w:ind w:left="360" w:hanging="360"/>
      </w:pPr>
      <w:rPr>
        <w:rFonts w:ascii="Arial" w:hAnsi="Arial" w:cs="Arial"/>
        <w:sz w:val="20"/>
        <w:szCs w:val="20"/>
      </w:rPr>
    </w:lvl>
  </w:abstractNum>
  <w:abstractNum w:abstractNumId="15" w15:restartNumberingAfterBreak="0">
    <w:nsid w:val="00000062"/>
    <w:multiLevelType w:val="singleLevel"/>
    <w:tmpl w:val="00000062"/>
    <w:name w:val="WW8Num100"/>
    <w:lvl w:ilvl="0">
      <w:start w:val="1"/>
      <w:numFmt w:val="decimal"/>
      <w:lvlText w:val="%1)"/>
      <w:lvlJc w:val="left"/>
      <w:pPr>
        <w:tabs>
          <w:tab w:val="num" w:pos="1440"/>
        </w:tabs>
        <w:ind w:left="1440" w:hanging="360"/>
      </w:pPr>
      <w:rPr>
        <w:color w:val="auto"/>
      </w:rPr>
    </w:lvl>
  </w:abstractNum>
  <w:abstractNum w:abstractNumId="16" w15:restartNumberingAfterBreak="0">
    <w:nsid w:val="00000063"/>
    <w:multiLevelType w:val="multilevel"/>
    <w:tmpl w:val="00000063"/>
    <w:name w:val="WW8Num101"/>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00000068"/>
    <w:multiLevelType w:val="singleLevel"/>
    <w:tmpl w:val="00000068"/>
    <w:name w:val="WW8Num106"/>
    <w:lvl w:ilvl="0">
      <w:start w:val="1"/>
      <w:numFmt w:val="decimal"/>
      <w:lvlText w:val="%1)"/>
      <w:lvlJc w:val="left"/>
      <w:pPr>
        <w:tabs>
          <w:tab w:val="num" w:pos="1440"/>
        </w:tabs>
        <w:ind w:left="1440" w:hanging="363"/>
      </w:pPr>
    </w:lvl>
  </w:abstractNum>
  <w:abstractNum w:abstractNumId="18" w15:restartNumberingAfterBreak="0">
    <w:nsid w:val="0000006C"/>
    <w:multiLevelType w:val="singleLevel"/>
    <w:tmpl w:val="0000006C"/>
    <w:name w:val="WW8Num110"/>
    <w:lvl w:ilvl="0">
      <w:start w:val="1"/>
      <w:numFmt w:val="decimal"/>
      <w:lvlText w:val="%1)"/>
      <w:lvlJc w:val="left"/>
      <w:pPr>
        <w:tabs>
          <w:tab w:val="num" w:pos="1440"/>
        </w:tabs>
        <w:ind w:left="1440" w:hanging="360"/>
      </w:pPr>
    </w:lvl>
  </w:abstractNum>
  <w:abstractNum w:abstractNumId="19" w15:restartNumberingAfterBreak="0">
    <w:nsid w:val="00000073"/>
    <w:multiLevelType w:val="singleLevel"/>
    <w:tmpl w:val="00000073"/>
    <w:name w:val="WW8Num117"/>
    <w:lvl w:ilvl="0">
      <w:start w:val="1"/>
      <w:numFmt w:val="decimal"/>
      <w:lvlText w:val="%1."/>
      <w:lvlJc w:val="left"/>
      <w:pPr>
        <w:tabs>
          <w:tab w:val="num" w:pos="720"/>
        </w:tabs>
        <w:ind w:left="720" w:hanging="360"/>
      </w:pPr>
    </w:lvl>
  </w:abstractNum>
  <w:abstractNum w:abstractNumId="20" w15:restartNumberingAfterBreak="0">
    <w:nsid w:val="00000078"/>
    <w:multiLevelType w:val="singleLevel"/>
    <w:tmpl w:val="00000078"/>
    <w:lvl w:ilvl="0">
      <w:start w:val="1"/>
      <w:numFmt w:val="decimal"/>
      <w:lvlText w:val="%1)"/>
      <w:lvlJc w:val="left"/>
      <w:pPr>
        <w:tabs>
          <w:tab w:val="num" w:pos="0"/>
        </w:tabs>
        <w:ind w:left="360" w:hanging="360"/>
      </w:pPr>
      <w:rPr>
        <w:rFonts w:ascii="Arial" w:hAnsi="Arial" w:cs="Arial"/>
        <w:sz w:val="20"/>
        <w:szCs w:val="20"/>
      </w:rPr>
    </w:lvl>
  </w:abstractNum>
  <w:abstractNum w:abstractNumId="21" w15:restartNumberingAfterBreak="0">
    <w:nsid w:val="00000086"/>
    <w:multiLevelType w:val="singleLevel"/>
    <w:tmpl w:val="00000086"/>
    <w:name w:val="WW8Num133"/>
    <w:lvl w:ilvl="0">
      <w:start w:val="1"/>
      <w:numFmt w:val="decimal"/>
      <w:lvlText w:val="%1)"/>
      <w:lvlJc w:val="left"/>
      <w:pPr>
        <w:tabs>
          <w:tab w:val="num" w:pos="0"/>
        </w:tabs>
        <w:ind w:left="360" w:hanging="360"/>
      </w:pPr>
      <w:rPr>
        <w:rFonts w:ascii="Arial" w:hAnsi="Arial" w:cs="Arial"/>
        <w:sz w:val="20"/>
        <w:szCs w:val="20"/>
      </w:rPr>
    </w:lvl>
  </w:abstractNum>
  <w:abstractNum w:abstractNumId="22" w15:restartNumberingAfterBreak="0">
    <w:nsid w:val="0000009A"/>
    <w:multiLevelType w:val="singleLevel"/>
    <w:tmpl w:val="0000009A"/>
    <w:name w:val="WW8Num153"/>
    <w:lvl w:ilvl="0">
      <w:start w:val="1"/>
      <w:numFmt w:val="decimal"/>
      <w:lvlText w:val="%1)"/>
      <w:lvlJc w:val="left"/>
      <w:pPr>
        <w:tabs>
          <w:tab w:val="num" w:pos="0"/>
        </w:tabs>
        <w:ind w:left="360" w:hanging="360"/>
      </w:pPr>
      <w:rPr>
        <w:rFonts w:ascii="Arial" w:hAnsi="Arial" w:cs="Arial"/>
        <w:sz w:val="20"/>
        <w:szCs w:val="20"/>
      </w:rPr>
    </w:lvl>
  </w:abstractNum>
  <w:abstractNum w:abstractNumId="23" w15:restartNumberingAfterBreak="0">
    <w:nsid w:val="000000A2"/>
    <w:multiLevelType w:val="singleLevel"/>
    <w:tmpl w:val="000000A2"/>
    <w:name w:val="WW8Num161"/>
    <w:lvl w:ilvl="0">
      <w:start w:val="1"/>
      <w:numFmt w:val="decimal"/>
      <w:lvlText w:val="%1."/>
      <w:lvlJc w:val="left"/>
      <w:pPr>
        <w:tabs>
          <w:tab w:val="num" w:pos="0"/>
        </w:tabs>
        <w:ind w:left="360" w:hanging="360"/>
      </w:pPr>
      <w:rPr>
        <w:rFonts w:ascii="Arial" w:hAnsi="Arial" w:cs="Arial"/>
        <w:sz w:val="20"/>
        <w:szCs w:val="20"/>
      </w:rPr>
    </w:lvl>
  </w:abstractNum>
  <w:abstractNum w:abstractNumId="24" w15:restartNumberingAfterBreak="0">
    <w:nsid w:val="000000A4"/>
    <w:multiLevelType w:val="singleLevel"/>
    <w:tmpl w:val="000000A4"/>
    <w:name w:val="WW8Num163"/>
    <w:lvl w:ilvl="0">
      <w:start w:val="1"/>
      <w:numFmt w:val="decimal"/>
      <w:lvlText w:val="%1."/>
      <w:lvlJc w:val="left"/>
      <w:pPr>
        <w:tabs>
          <w:tab w:val="num" w:pos="0"/>
        </w:tabs>
        <w:ind w:left="360" w:hanging="360"/>
      </w:pPr>
    </w:lvl>
  </w:abstractNum>
  <w:abstractNum w:abstractNumId="25" w15:restartNumberingAfterBreak="0">
    <w:nsid w:val="000000A5"/>
    <w:multiLevelType w:val="singleLevel"/>
    <w:tmpl w:val="000000A5"/>
    <w:name w:val="WW8Num164"/>
    <w:lvl w:ilvl="0">
      <w:start w:val="1"/>
      <w:numFmt w:val="decimal"/>
      <w:lvlText w:val="%1."/>
      <w:lvlJc w:val="left"/>
      <w:pPr>
        <w:tabs>
          <w:tab w:val="num" w:pos="0"/>
        </w:tabs>
        <w:ind w:left="360" w:hanging="360"/>
      </w:pPr>
      <w:rPr>
        <w:b w:val="0"/>
      </w:rPr>
    </w:lvl>
  </w:abstractNum>
  <w:abstractNum w:abstractNumId="26" w15:restartNumberingAfterBreak="0">
    <w:nsid w:val="000000A6"/>
    <w:multiLevelType w:val="singleLevel"/>
    <w:tmpl w:val="000000A6"/>
    <w:name w:val="WW8Num165"/>
    <w:lvl w:ilvl="0">
      <w:start w:val="1"/>
      <w:numFmt w:val="decimal"/>
      <w:lvlText w:val="%1)"/>
      <w:lvlJc w:val="left"/>
      <w:pPr>
        <w:tabs>
          <w:tab w:val="num" w:pos="0"/>
        </w:tabs>
        <w:ind w:left="360" w:hanging="360"/>
      </w:pPr>
    </w:lvl>
  </w:abstractNum>
  <w:abstractNum w:abstractNumId="27" w15:restartNumberingAfterBreak="0">
    <w:nsid w:val="000000A9"/>
    <w:multiLevelType w:val="singleLevel"/>
    <w:tmpl w:val="000000A9"/>
    <w:name w:val="WW8Num168"/>
    <w:lvl w:ilvl="0">
      <w:start w:val="1"/>
      <w:numFmt w:val="decimal"/>
      <w:lvlText w:val="%1)"/>
      <w:lvlJc w:val="left"/>
      <w:pPr>
        <w:tabs>
          <w:tab w:val="num" w:pos="0"/>
        </w:tabs>
        <w:ind w:left="360" w:hanging="360"/>
      </w:pPr>
      <w:rPr>
        <w:rFonts w:ascii="Arial" w:hAnsi="Arial" w:cs="Arial"/>
        <w:sz w:val="20"/>
        <w:szCs w:val="20"/>
      </w:rPr>
    </w:lvl>
  </w:abstractNum>
  <w:abstractNum w:abstractNumId="28" w15:restartNumberingAfterBreak="0">
    <w:nsid w:val="000000B0"/>
    <w:multiLevelType w:val="singleLevel"/>
    <w:tmpl w:val="000000B0"/>
    <w:name w:val="WW8Num175"/>
    <w:lvl w:ilvl="0">
      <w:start w:val="1"/>
      <w:numFmt w:val="decimal"/>
      <w:lvlText w:val="%1."/>
      <w:lvlJc w:val="left"/>
      <w:pPr>
        <w:tabs>
          <w:tab w:val="num" w:pos="0"/>
        </w:tabs>
        <w:ind w:left="360" w:hanging="360"/>
      </w:pPr>
      <w:rPr>
        <w:rFonts w:ascii="Arial" w:hAnsi="Arial" w:cs="Arial"/>
        <w:b w:val="0"/>
        <w:sz w:val="20"/>
        <w:szCs w:val="20"/>
      </w:rPr>
    </w:lvl>
  </w:abstractNum>
  <w:abstractNum w:abstractNumId="29" w15:restartNumberingAfterBreak="0">
    <w:nsid w:val="000000B2"/>
    <w:multiLevelType w:val="singleLevel"/>
    <w:tmpl w:val="000000B2"/>
    <w:name w:val="WW8Num177"/>
    <w:lvl w:ilvl="0">
      <w:start w:val="1"/>
      <w:numFmt w:val="decimal"/>
      <w:lvlText w:val="%1)"/>
      <w:lvlJc w:val="left"/>
      <w:pPr>
        <w:tabs>
          <w:tab w:val="num" w:pos="0"/>
        </w:tabs>
        <w:ind w:left="360" w:hanging="360"/>
      </w:pPr>
      <w:rPr>
        <w:rFonts w:ascii="Arial" w:hAnsi="Arial" w:cs="Arial"/>
        <w:sz w:val="20"/>
        <w:szCs w:val="20"/>
      </w:rPr>
    </w:lvl>
  </w:abstractNum>
  <w:abstractNum w:abstractNumId="30" w15:restartNumberingAfterBreak="0">
    <w:nsid w:val="000000B9"/>
    <w:multiLevelType w:val="singleLevel"/>
    <w:tmpl w:val="000000B9"/>
    <w:name w:val="WW8Num184"/>
    <w:lvl w:ilvl="0">
      <w:start w:val="1"/>
      <w:numFmt w:val="decimal"/>
      <w:lvlText w:val="%1."/>
      <w:lvlJc w:val="left"/>
      <w:pPr>
        <w:tabs>
          <w:tab w:val="num" w:pos="0"/>
        </w:tabs>
        <w:ind w:left="360" w:hanging="360"/>
      </w:pPr>
      <w:rPr>
        <w:rFonts w:ascii="Arial" w:hAnsi="Arial" w:cs="Arial"/>
        <w:sz w:val="20"/>
        <w:szCs w:val="20"/>
      </w:rPr>
    </w:lvl>
  </w:abstractNum>
  <w:abstractNum w:abstractNumId="31" w15:restartNumberingAfterBreak="0">
    <w:nsid w:val="000000BA"/>
    <w:multiLevelType w:val="singleLevel"/>
    <w:tmpl w:val="000000BA"/>
    <w:name w:val="WW8Num185"/>
    <w:lvl w:ilvl="0">
      <w:start w:val="1"/>
      <w:numFmt w:val="decimal"/>
      <w:lvlText w:val="%1."/>
      <w:lvlJc w:val="left"/>
      <w:pPr>
        <w:tabs>
          <w:tab w:val="num" w:pos="0"/>
        </w:tabs>
        <w:ind w:left="360" w:hanging="360"/>
      </w:pPr>
    </w:lvl>
  </w:abstractNum>
  <w:abstractNum w:abstractNumId="32" w15:restartNumberingAfterBreak="0">
    <w:nsid w:val="000000C0"/>
    <w:multiLevelType w:val="singleLevel"/>
    <w:tmpl w:val="000000C0"/>
    <w:name w:val="WW8Num191"/>
    <w:lvl w:ilvl="0">
      <w:start w:val="1"/>
      <w:numFmt w:val="decimal"/>
      <w:lvlText w:val="%1."/>
      <w:lvlJc w:val="left"/>
      <w:pPr>
        <w:tabs>
          <w:tab w:val="num" w:pos="0"/>
        </w:tabs>
        <w:ind w:left="360" w:hanging="360"/>
      </w:pPr>
      <w:rPr>
        <w:rFonts w:ascii="Arial" w:hAnsi="Arial" w:cs="Arial"/>
        <w:sz w:val="20"/>
        <w:szCs w:val="20"/>
      </w:rPr>
    </w:lvl>
  </w:abstractNum>
  <w:abstractNum w:abstractNumId="33" w15:restartNumberingAfterBreak="0">
    <w:nsid w:val="000000C2"/>
    <w:multiLevelType w:val="singleLevel"/>
    <w:tmpl w:val="000000C2"/>
    <w:name w:val="WW8Num193"/>
    <w:lvl w:ilvl="0">
      <w:start w:val="1"/>
      <w:numFmt w:val="decimal"/>
      <w:lvlText w:val="%1."/>
      <w:lvlJc w:val="left"/>
      <w:pPr>
        <w:tabs>
          <w:tab w:val="num" w:pos="0"/>
        </w:tabs>
        <w:ind w:left="360" w:hanging="360"/>
      </w:pPr>
    </w:lvl>
  </w:abstractNum>
  <w:abstractNum w:abstractNumId="34" w15:restartNumberingAfterBreak="0">
    <w:nsid w:val="000000CB"/>
    <w:multiLevelType w:val="singleLevel"/>
    <w:tmpl w:val="000000CB"/>
    <w:name w:val="WW8Num202"/>
    <w:lvl w:ilvl="0">
      <w:start w:val="1"/>
      <w:numFmt w:val="decimal"/>
      <w:lvlText w:val="%1."/>
      <w:lvlJc w:val="left"/>
      <w:pPr>
        <w:tabs>
          <w:tab w:val="num" w:pos="0"/>
        </w:tabs>
        <w:ind w:left="360" w:hanging="360"/>
      </w:pPr>
      <w:rPr>
        <w:rFonts w:ascii="Arial" w:hAnsi="Arial" w:cs="Arial"/>
        <w:sz w:val="20"/>
        <w:szCs w:val="20"/>
      </w:rPr>
    </w:lvl>
  </w:abstractNum>
  <w:abstractNum w:abstractNumId="35" w15:restartNumberingAfterBreak="0">
    <w:nsid w:val="000000CF"/>
    <w:multiLevelType w:val="singleLevel"/>
    <w:tmpl w:val="000000CF"/>
    <w:name w:val="WW8Num206"/>
    <w:lvl w:ilvl="0">
      <w:start w:val="1"/>
      <w:numFmt w:val="decimal"/>
      <w:lvlText w:val="%1."/>
      <w:lvlJc w:val="left"/>
      <w:pPr>
        <w:tabs>
          <w:tab w:val="num" w:pos="0"/>
        </w:tabs>
        <w:ind w:left="360" w:hanging="360"/>
      </w:pPr>
    </w:lvl>
  </w:abstractNum>
  <w:abstractNum w:abstractNumId="36" w15:restartNumberingAfterBreak="0">
    <w:nsid w:val="000000D0"/>
    <w:multiLevelType w:val="singleLevel"/>
    <w:tmpl w:val="000000D0"/>
    <w:name w:val="WW8Num207"/>
    <w:lvl w:ilvl="0">
      <w:start w:val="1"/>
      <w:numFmt w:val="decimal"/>
      <w:lvlText w:val="%1."/>
      <w:lvlJc w:val="left"/>
      <w:pPr>
        <w:tabs>
          <w:tab w:val="num" w:pos="0"/>
        </w:tabs>
        <w:ind w:left="360" w:hanging="360"/>
      </w:pPr>
    </w:lvl>
  </w:abstractNum>
  <w:abstractNum w:abstractNumId="37" w15:restartNumberingAfterBreak="0">
    <w:nsid w:val="000000D2"/>
    <w:multiLevelType w:val="singleLevel"/>
    <w:tmpl w:val="000000D2"/>
    <w:name w:val="WW8Num209"/>
    <w:lvl w:ilvl="0">
      <w:start w:val="1"/>
      <w:numFmt w:val="decimal"/>
      <w:lvlText w:val="%1)"/>
      <w:lvlJc w:val="left"/>
      <w:pPr>
        <w:tabs>
          <w:tab w:val="num" w:pos="0"/>
        </w:tabs>
        <w:ind w:left="360" w:hanging="360"/>
      </w:pPr>
      <w:rPr>
        <w:rFonts w:ascii="Arial" w:hAnsi="Arial" w:cs="Arial"/>
        <w:sz w:val="20"/>
        <w:szCs w:val="20"/>
      </w:rPr>
    </w:lvl>
  </w:abstractNum>
  <w:abstractNum w:abstractNumId="38" w15:restartNumberingAfterBreak="0">
    <w:nsid w:val="000000D6"/>
    <w:multiLevelType w:val="singleLevel"/>
    <w:tmpl w:val="000000D6"/>
    <w:name w:val="WW8Num213"/>
    <w:lvl w:ilvl="0">
      <w:start w:val="1"/>
      <w:numFmt w:val="decimal"/>
      <w:lvlText w:val="%1."/>
      <w:lvlJc w:val="left"/>
      <w:pPr>
        <w:tabs>
          <w:tab w:val="num" w:pos="0"/>
        </w:tabs>
        <w:ind w:left="360" w:hanging="360"/>
      </w:pPr>
      <w:rPr>
        <w:rFonts w:ascii="Arial" w:hAnsi="Arial" w:cs="Arial"/>
        <w:sz w:val="20"/>
        <w:szCs w:val="20"/>
      </w:rPr>
    </w:lvl>
  </w:abstractNum>
  <w:abstractNum w:abstractNumId="39" w15:restartNumberingAfterBreak="0">
    <w:nsid w:val="000000DA"/>
    <w:multiLevelType w:val="singleLevel"/>
    <w:tmpl w:val="000000DA"/>
    <w:name w:val="WW8Num217"/>
    <w:lvl w:ilvl="0">
      <w:start w:val="1"/>
      <w:numFmt w:val="decimal"/>
      <w:lvlText w:val="%1."/>
      <w:lvlJc w:val="left"/>
      <w:pPr>
        <w:tabs>
          <w:tab w:val="num" w:pos="0"/>
        </w:tabs>
        <w:ind w:left="360" w:hanging="360"/>
      </w:pPr>
    </w:lvl>
  </w:abstractNum>
  <w:abstractNum w:abstractNumId="40" w15:restartNumberingAfterBreak="0">
    <w:nsid w:val="00A5781C"/>
    <w:multiLevelType w:val="hybridMultilevel"/>
    <w:tmpl w:val="F9CCAD12"/>
    <w:lvl w:ilvl="0" w:tplc="25ACC3EE">
      <w:start w:val="1"/>
      <w:numFmt w:val="decimal"/>
      <w:lvlText w:val="%1)"/>
      <w:lvlJc w:val="left"/>
      <w:pPr>
        <w:ind w:left="1249" w:hanging="286"/>
      </w:pPr>
      <w:rPr>
        <w:rFonts w:ascii="Arial" w:eastAsia="Arial" w:hAnsi="Arial" w:cs="Arial" w:hint="default"/>
        <w:w w:val="91"/>
        <w:sz w:val="24"/>
        <w:szCs w:val="24"/>
        <w:lang w:val="pl-PL" w:eastAsia="pl-PL" w:bidi="pl-PL"/>
      </w:rPr>
    </w:lvl>
    <w:lvl w:ilvl="1" w:tplc="1D5E21DE">
      <w:start w:val="1"/>
      <w:numFmt w:val="lowerLetter"/>
      <w:lvlText w:val="%2)"/>
      <w:lvlJc w:val="left"/>
      <w:pPr>
        <w:ind w:left="1534" w:hanging="286"/>
      </w:pPr>
      <w:rPr>
        <w:rFonts w:asciiTheme="minorHAnsi" w:eastAsiaTheme="minorHAnsi" w:hAnsiTheme="minorHAnsi" w:cs="Times New Roman" w:hint="default"/>
        <w:w w:val="100"/>
        <w:sz w:val="24"/>
        <w:szCs w:val="24"/>
        <w:lang w:val="pl-PL" w:eastAsia="pl-PL" w:bidi="pl-PL"/>
      </w:rPr>
    </w:lvl>
    <w:lvl w:ilvl="2" w:tplc="40043958">
      <w:numFmt w:val="bullet"/>
      <w:lvlText w:val="•"/>
      <w:lvlJc w:val="left"/>
      <w:pPr>
        <w:ind w:left="2402" w:hanging="286"/>
      </w:pPr>
      <w:rPr>
        <w:rFonts w:hint="default"/>
        <w:lang w:val="pl-PL" w:eastAsia="pl-PL" w:bidi="pl-PL"/>
      </w:rPr>
    </w:lvl>
    <w:lvl w:ilvl="3" w:tplc="66F425D2">
      <w:numFmt w:val="bullet"/>
      <w:lvlText w:val="•"/>
      <w:lvlJc w:val="left"/>
      <w:pPr>
        <w:ind w:left="3265" w:hanging="286"/>
      </w:pPr>
      <w:rPr>
        <w:rFonts w:hint="default"/>
        <w:lang w:val="pl-PL" w:eastAsia="pl-PL" w:bidi="pl-PL"/>
      </w:rPr>
    </w:lvl>
    <w:lvl w:ilvl="4" w:tplc="380CA1B6">
      <w:numFmt w:val="bullet"/>
      <w:lvlText w:val="•"/>
      <w:lvlJc w:val="left"/>
      <w:pPr>
        <w:ind w:left="4128" w:hanging="286"/>
      </w:pPr>
      <w:rPr>
        <w:rFonts w:hint="default"/>
        <w:lang w:val="pl-PL" w:eastAsia="pl-PL" w:bidi="pl-PL"/>
      </w:rPr>
    </w:lvl>
    <w:lvl w:ilvl="5" w:tplc="2A9CF954">
      <w:numFmt w:val="bullet"/>
      <w:lvlText w:val="•"/>
      <w:lvlJc w:val="left"/>
      <w:pPr>
        <w:ind w:left="4991" w:hanging="286"/>
      </w:pPr>
      <w:rPr>
        <w:rFonts w:hint="default"/>
        <w:lang w:val="pl-PL" w:eastAsia="pl-PL" w:bidi="pl-PL"/>
      </w:rPr>
    </w:lvl>
    <w:lvl w:ilvl="6" w:tplc="C8DE76F8">
      <w:numFmt w:val="bullet"/>
      <w:lvlText w:val="•"/>
      <w:lvlJc w:val="left"/>
      <w:pPr>
        <w:ind w:left="5854" w:hanging="286"/>
      </w:pPr>
      <w:rPr>
        <w:rFonts w:hint="default"/>
        <w:lang w:val="pl-PL" w:eastAsia="pl-PL" w:bidi="pl-PL"/>
      </w:rPr>
    </w:lvl>
    <w:lvl w:ilvl="7" w:tplc="7102C89C">
      <w:numFmt w:val="bullet"/>
      <w:lvlText w:val="•"/>
      <w:lvlJc w:val="left"/>
      <w:pPr>
        <w:ind w:left="6717" w:hanging="286"/>
      </w:pPr>
      <w:rPr>
        <w:rFonts w:hint="default"/>
        <w:lang w:val="pl-PL" w:eastAsia="pl-PL" w:bidi="pl-PL"/>
      </w:rPr>
    </w:lvl>
    <w:lvl w:ilvl="8" w:tplc="B8820356">
      <w:numFmt w:val="bullet"/>
      <w:lvlText w:val="•"/>
      <w:lvlJc w:val="left"/>
      <w:pPr>
        <w:ind w:left="7580" w:hanging="286"/>
      </w:pPr>
      <w:rPr>
        <w:rFonts w:hint="default"/>
        <w:lang w:val="pl-PL" w:eastAsia="pl-PL" w:bidi="pl-PL"/>
      </w:rPr>
    </w:lvl>
  </w:abstractNum>
  <w:abstractNum w:abstractNumId="41" w15:restartNumberingAfterBreak="0">
    <w:nsid w:val="00B2657B"/>
    <w:multiLevelType w:val="hybridMultilevel"/>
    <w:tmpl w:val="DC30C778"/>
    <w:lvl w:ilvl="0" w:tplc="DE9A45AC">
      <w:start w:val="10"/>
      <w:numFmt w:val="decimal"/>
      <w:lvlText w:val="%1)"/>
      <w:lvlJc w:val="center"/>
      <w:pPr>
        <w:ind w:left="720" w:hanging="360"/>
      </w:pPr>
      <w:rPr>
        <w:rFonts w:ascii="Calibri" w:hAnsi="Calibri" w:cs="Calibr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12B05BF"/>
    <w:multiLevelType w:val="multilevel"/>
    <w:tmpl w:val="259630F8"/>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3" w15:restartNumberingAfterBreak="0">
    <w:nsid w:val="01F95FE1"/>
    <w:multiLevelType w:val="multilevel"/>
    <w:tmpl w:val="1B92F9BC"/>
    <w:lvl w:ilvl="0">
      <w:start w:val="2"/>
      <w:numFmt w:val="decimal"/>
      <w:lvlText w:val="%1."/>
      <w:lvlJc w:val="right"/>
      <w:pPr>
        <w:ind w:left="720" w:hanging="360"/>
      </w:pPr>
      <w:rPr>
        <w:rFonts w:ascii="Calibri" w:hAnsi="Calibri" w:cs="Times New Roman"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02006CF9"/>
    <w:multiLevelType w:val="multilevel"/>
    <w:tmpl w:val="9F9CA4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022D226D"/>
    <w:multiLevelType w:val="hybridMultilevel"/>
    <w:tmpl w:val="2274170C"/>
    <w:lvl w:ilvl="0" w:tplc="C066A0B6">
      <w:start w:val="2"/>
      <w:numFmt w:val="decimal"/>
      <w:lvlText w:val="%1."/>
      <w:lvlJc w:val="center"/>
      <w:pPr>
        <w:ind w:left="1495"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2BA3D7E"/>
    <w:multiLevelType w:val="hybridMultilevel"/>
    <w:tmpl w:val="72466150"/>
    <w:lvl w:ilvl="0" w:tplc="04150011">
      <w:start w:val="1"/>
      <w:numFmt w:val="decimal"/>
      <w:lvlText w:val="%1)"/>
      <w:lvlJc w:val="left"/>
      <w:pPr>
        <w:ind w:left="1854"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41E300D"/>
    <w:multiLevelType w:val="multilevel"/>
    <w:tmpl w:val="8C0E5BA8"/>
    <w:lvl w:ilvl="0">
      <w:start w:val="13"/>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048C2CF3"/>
    <w:multiLevelType w:val="multilevel"/>
    <w:tmpl w:val="EBD4D9F0"/>
    <w:lvl w:ilvl="0">
      <w:start w:val="2"/>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decimal"/>
      <w:lvlText w:val="%3."/>
      <w:lvlJc w:val="left"/>
      <w:pPr>
        <w:ind w:left="2547" w:hanging="360"/>
      </w:pPr>
      <w:rPr>
        <w:rFonts w:hint="default"/>
      </w:rPr>
    </w:lvl>
    <w:lvl w:ilvl="3">
      <w:start w:val="1"/>
      <w:numFmt w:val="lowerLetter"/>
      <w:lvlText w:val="%4."/>
      <w:lvlJc w:val="left"/>
      <w:pPr>
        <w:ind w:left="3087" w:hanging="360"/>
      </w:pPr>
      <w:rPr>
        <w:rFonts w:hint="default"/>
      </w:rPr>
    </w:lvl>
    <w:lvl w:ilvl="4">
      <w:start w:val="1"/>
      <w:numFmt w:val="decimal"/>
      <w:lvlText w:val="%5."/>
      <w:lvlJc w:val="left"/>
      <w:pPr>
        <w:ind w:left="3807" w:hanging="360"/>
      </w:pPr>
      <w:rPr>
        <w:rFonts w:hint="default"/>
      </w:rPr>
    </w:lvl>
    <w:lvl w:ilvl="5">
      <w:start w:val="1"/>
      <w:numFmt w:val="lowerLetter"/>
      <w:lvlText w:val="%6."/>
      <w:lvlJc w:val="left"/>
      <w:pPr>
        <w:ind w:left="4707" w:hanging="36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9" w15:restartNumberingAfterBreak="0">
    <w:nsid w:val="05EB40A1"/>
    <w:multiLevelType w:val="multilevel"/>
    <w:tmpl w:val="21F65410"/>
    <w:lvl w:ilvl="0">
      <w:start w:val="1"/>
      <w:numFmt w:val="decimal"/>
      <w:lvlText w:val="%1."/>
      <w:lvlJc w:val="left"/>
      <w:pPr>
        <w:ind w:left="927"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086B180D"/>
    <w:multiLevelType w:val="multilevel"/>
    <w:tmpl w:val="1CBA588A"/>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1" w15:restartNumberingAfterBreak="0">
    <w:nsid w:val="08736644"/>
    <w:multiLevelType w:val="multilevel"/>
    <w:tmpl w:val="00C865E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2" w15:restartNumberingAfterBreak="0">
    <w:nsid w:val="08B9412C"/>
    <w:multiLevelType w:val="multilevel"/>
    <w:tmpl w:val="4524D164"/>
    <w:lvl w:ilvl="0">
      <w:start w:val="2"/>
      <w:numFmt w:val="decimal"/>
      <w:lvlText w:val="%1."/>
      <w:lvlJc w:val="left"/>
      <w:pPr>
        <w:ind w:left="2062"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09897013"/>
    <w:multiLevelType w:val="multilevel"/>
    <w:tmpl w:val="8F32E528"/>
    <w:lvl w:ilvl="0">
      <w:start w:val="2"/>
      <w:numFmt w:val="decimal"/>
      <w:lvlText w:val="%1."/>
      <w:lvlJc w:val="left"/>
      <w:pPr>
        <w:ind w:left="631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0A0D4A6B"/>
    <w:multiLevelType w:val="multilevel"/>
    <w:tmpl w:val="ADA66A44"/>
    <w:lvl w:ilvl="0">
      <w:start w:val="1"/>
      <w:numFmt w:val="decimal"/>
      <w:lvlText w:val="%1."/>
      <w:lvlJc w:val="left"/>
      <w:pPr>
        <w:ind w:left="360" w:hanging="360"/>
      </w:pPr>
      <w:rPr>
        <w:rFonts w:hint="default"/>
      </w:rPr>
    </w:lvl>
    <w:lvl w:ilvl="1">
      <w:start w:val="1"/>
      <w:numFmt w:val="lowerLetter"/>
      <w:lvlText w:val="%2."/>
      <w:lvlJc w:val="left"/>
      <w:pPr>
        <w:ind w:left="796" w:hanging="360"/>
      </w:pPr>
      <w:rPr>
        <w:rFonts w:hint="default"/>
      </w:rPr>
    </w:lvl>
    <w:lvl w:ilvl="2">
      <w:start w:val="1"/>
      <w:numFmt w:val="lowerRoman"/>
      <w:lvlText w:val="%3."/>
      <w:lvlJc w:val="right"/>
      <w:pPr>
        <w:ind w:left="1516" w:hanging="180"/>
      </w:pPr>
      <w:rPr>
        <w:rFonts w:hint="default"/>
      </w:rPr>
    </w:lvl>
    <w:lvl w:ilvl="3">
      <w:start w:val="4"/>
      <w:numFmt w:val="decimal"/>
      <w:lvlText w:val="%4."/>
      <w:lvlJc w:val="left"/>
      <w:pPr>
        <w:ind w:left="2236" w:hanging="360"/>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55" w15:restartNumberingAfterBreak="0">
    <w:nsid w:val="0C195B35"/>
    <w:multiLevelType w:val="hybridMultilevel"/>
    <w:tmpl w:val="A6CA2CA8"/>
    <w:lvl w:ilvl="0" w:tplc="DCAA2552">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C4E4D24"/>
    <w:multiLevelType w:val="multilevel"/>
    <w:tmpl w:val="662E76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0E2429C8"/>
    <w:multiLevelType w:val="hybridMultilevel"/>
    <w:tmpl w:val="6B540262"/>
    <w:lvl w:ilvl="0" w:tplc="C492BE8E">
      <w:start w:val="2"/>
      <w:numFmt w:val="decimal"/>
      <w:lvlText w:val="%1."/>
      <w:lvlJc w:val="left"/>
      <w:pPr>
        <w:ind w:left="720" w:hanging="360"/>
      </w:pPr>
      <w:rPr>
        <w:rFonts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E3E22F6"/>
    <w:multiLevelType w:val="multilevel"/>
    <w:tmpl w:val="BFC2223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0E93534D"/>
    <w:multiLevelType w:val="hybridMultilevel"/>
    <w:tmpl w:val="0CE046C0"/>
    <w:lvl w:ilvl="0" w:tplc="8FC05998">
      <w:start w:val="2"/>
      <w:numFmt w:val="decimal"/>
      <w:lvlText w:val="%1."/>
      <w:lvlJc w:val="left"/>
      <w:pPr>
        <w:ind w:left="1287" w:hanging="360"/>
      </w:pPr>
      <w:rPr>
        <w:rFonts w:ascii="Calibri" w:hAnsi="Calibri" w:cs="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FCA77AD"/>
    <w:multiLevelType w:val="multilevel"/>
    <w:tmpl w:val="780613BE"/>
    <w:lvl w:ilvl="0">
      <w:start w:val="1"/>
      <w:numFmt w:val="decimal"/>
      <w:lvlText w:val="%1."/>
      <w:lvlJc w:val="left"/>
      <w:pPr>
        <w:ind w:left="360" w:hanging="360"/>
      </w:pPr>
      <w:rPr>
        <w:rFonts w:asciiTheme="minorHAnsi" w:hAnsiTheme="minorHAnsi" w:cs="Times New Roman" w:hint="default"/>
        <w:b w:val="0"/>
      </w:rPr>
    </w:lvl>
    <w:lvl w:ilvl="1">
      <w:start w:val="1"/>
      <w:numFmt w:val="decimal"/>
      <w:lvlText w:val="%2)"/>
      <w:lvlJc w:val="left"/>
      <w:pPr>
        <w:ind w:left="1678" w:hanging="360"/>
      </w:pPr>
    </w:lvl>
    <w:lvl w:ilvl="2">
      <w:start w:val="4"/>
      <w:numFmt w:val="decimal"/>
      <w:lvlText w:val="%3"/>
      <w:lvlJc w:val="left"/>
      <w:pPr>
        <w:ind w:left="2578" w:hanging="360"/>
      </w:pPr>
      <w:rPr>
        <w:color w:val="000000"/>
      </w:r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61" w15:restartNumberingAfterBreak="0">
    <w:nsid w:val="10327C36"/>
    <w:multiLevelType w:val="multilevel"/>
    <w:tmpl w:val="6CB4AB42"/>
    <w:lvl w:ilvl="0">
      <w:start w:val="4"/>
      <w:numFmt w:val="decimal"/>
      <w:lvlText w:val="%1."/>
      <w:lvlJc w:val="left"/>
      <w:pPr>
        <w:ind w:left="644" w:hanging="360"/>
      </w:pPr>
      <w:rPr>
        <w:rFonts w:hint="default"/>
        <w:strike w:val="0"/>
        <w:dstrike w:val="0"/>
        <w:color w:val="auto"/>
      </w:rPr>
    </w:lvl>
    <w:lvl w:ilvl="1">
      <w:start w:val="1"/>
      <w:numFmt w:val="decimal"/>
      <w:lvlText w:val="%2)"/>
      <w:lvlJc w:val="left"/>
      <w:pPr>
        <w:ind w:left="1724" w:hanging="360"/>
      </w:pPr>
      <w:rPr>
        <w:rFonts w:hint="default"/>
        <w:color w:val="auto"/>
      </w:rPr>
    </w:lvl>
    <w:lvl w:ilvl="2">
      <w:start w:val="1"/>
      <w:numFmt w:val="decimal"/>
      <w:lvlText w:val="%3)"/>
      <w:lvlJc w:val="left"/>
      <w:pPr>
        <w:ind w:left="2444" w:hanging="360"/>
      </w:pPr>
      <w:rPr>
        <w:rFonts w:hint="default"/>
        <w:sz w:val="24"/>
      </w:rPr>
    </w:lvl>
    <w:lvl w:ilvl="3">
      <w:start w:val="1"/>
      <w:numFmt w:val="decimal"/>
      <w:lvlText w:val="%4."/>
      <w:lvlJc w:val="left"/>
      <w:pPr>
        <w:ind w:left="3164" w:hanging="360"/>
      </w:pPr>
      <w:rPr>
        <w:rFonts w:hint="default"/>
      </w:rPr>
    </w:lvl>
    <w:lvl w:ilvl="4">
      <w:start w:val="1"/>
      <w:numFmt w:val="decimal"/>
      <w:lvlText w:val="%5."/>
      <w:lvlJc w:val="left"/>
      <w:pPr>
        <w:ind w:left="3884" w:hanging="360"/>
      </w:pPr>
      <w:rPr>
        <w:rFonts w:hint="default"/>
      </w:rPr>
    </w:lvl>
    <w:lvl w:ilvl="5">
      <w:start w:val="1"/>
      <w:numFmt w:val="decimal"/>
      <w:lvlText w:val="%6."/>
      <w:lvlJc w:val="left"/>
      <w:pPr>
        <w:ind w:left="4604" w:hanging="360"/>
      </w:pPr>
      <w:rPr>
        <w:rFonts w:hint="default"/>
      </w:rPr>
    </w:lvl>
    <w:lvl w:ilvl="6">
      <w:start w:val="1"/>
      <w:numFmt w:val="decimal"/>
      <w:lvlText w:val="%7."/>
      <w:lvlJc w:val="left"/>
      <w:pPr>
        <w:ind w:left="5324" w:hanging="360"/>
      </w:pPr>
      <w:rPr>
        <w:rFonts w:hint="default"/>
      </w:rPr>
    </w:lvl>
    <w:lvl w:ilvl="7">
      <w:start w:val="1"/>
      <w:numFmt w:val="decimal"/>
      <w:lvlText w:val="%8."/>
      <w:lvlJc w:val="left"/>
      <w:pPr>
        <w:ind w:left="6044" w:hanging="360"/>
      </w:pPr>
      <w:rPr>
        <w:rFonts w:hint="default"/>
      </w:rPr>
    </w:lvl>
    <w:lvl w:ilvl="8">
      <w:start w:val="1"/>
      <w:numFmt w:val="decimal"/>
      <w:lvlText w:val="%9."/>
      <w:lvlJc w:val="left"/>
      <w:pPr>
        <w:ind w:left="6764" w:hanging="360"/>
      </w:pPr>
      <w:rPr>
        <w:rFonts w:hint="default"/>
      </w:rPr>
    </w:lvl>
  </w:abstractNum>
  <w:abstractNum w:abstractNumId="62" w15:restartNumberingAfterBreak="0">
    <w:nsid w:val="10B36146"/>
    <w:multiLevelType w:val="multilevel"/>
    <w:tmpl w:val="DE52B48E"/>
    <w:lvl w:ilvl="0">
      <w:start w:val="4"/>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11412457"/>
    <w:multiLevelType w:val="hybridMultilevel"/>
    <w:tmpl w:val="EB269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1692B95"/>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12D3630F"/>
    <w:multiLevelType w:val="hybridMultilevel"/>
    <w:tmpl w:val="F15CEF86"/>
    <w:lvl w:ilvl="0" w:tplc="7636879C">
      <w:start w:val="1"/>
      <w:numFmt w:val="decimal"/>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138F799D"/>
    <w:multiLevelType w:val="hybridMultilevel"/>
    <w:tmpl w:val="BB7E412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13CD6044"/>
    <w:multiLevelType w:val="multilevel"/>
    <w:tmpl w:val="E244E344"/>
    <w:lvl w:ilvl="0">
      <w:start w:val="2"/>
      <w:numFmt w:val="decimal"/>
      <w:lvlText w:val="%1."/>
      <w:lvlJc w:val="left"/>
      <w:pPr>
        <w:ind w:left="1495" w:hanging="360"/>
      </w:pPr>
      <w:rPr>
        <w:rFonts w:hint="default"/>
      </w:rPr>
    </w:lvl>
    <w:lvl w:ilvl="1">
      <w:start w:val="8"/>
      <w:numFmt w:val="decimal"/>
      <w:lvlText w:val="%2)"/>
      <w:lvlJc w:val="center"/>
      <w:pPr>
        <w:ind w:left="1520" w:hanging="360"/>
      </w:pPr>
      <w:rPr>
        <w:rFonts w:ascii="Times New Roman" w:hAnsi="Times New Roman" w:hint="default"/>
        <w:sz w:val="24"/>
      </w:rPr>
    </w:lvl>
    <w:lvl w:ilvl="2">
      <w:start w:val="1"/>
      <w:numFmt w:val="lowerRoman"/>
      <w:lvlText w:val="%3."/>
      <w:lvlJc w:val="right"/>
      <w:pPr>
        <w:ind w:left="2240" w:hanging="180"/>
      </w:pPr>
      <w:rPr>
        <w:rFonts w:hint="default"/>
      </w:rPr>
    </w:lvl>
    <w:lvl w:ilvl="3">
      <w:start w:val="2"/>
      <w:numFmt w:val="decimal"/>
      <w:lvlText w:val="%4."/>
      <w:lvlJc w:val="left"/>
      <w:pPr>
        <w:ind w:left="2960" w:hanging="360"/>
      </w:pPr>
      <w:rPr>
        <w:rFonts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b w:val="0"/>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68" w15:restartNumberingAfterBreak="0">
    <w:nsid w:val="14360F17"/>
    <w:multiLevelType w:val="multilevel"/>
    <w:tmpl w:val="3F225AB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15:restartNumberingAfterBreak="0">
    <w:nsid w:val="144E2561"/>
    <w:multiLevelType w:val="hybridMultilevel"/>
    <w:tmpl w:val="2862B882"/>
    <w:lvl w:ilvl="0" w:tplc="D11A493A">
      <w:start w:val="1"/>
      <w:numFmt w:val="decimal"/>
      <w:lvlText w:val="%1)"/>
      <w:lvlJc w:val="center"/>
      <w:pPr>
        <w:ind w:left="720" w:hanging="360"/>
      </w:pPr>
      <w:rPr>
        <w:rFonts w:ascii="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4AB06C1"/>
    <w:multiLevelType w:val="multilevel"/>
    <w:tmpl w:val="703C3638"/>
    <w:lvl w:ilvl="0">
      <w:start w:val="5"/>
      <w:numFmt w:val="decimal"/>
      <w:lvlText w:val="%1."/>
      <w:lvlJc w:val="right"/>
      <w:pPr>
        <w:ind w:left="928" w:hanging="360"/>
      </w:pPr>
      <w:rPr>
        <w:color w:val="auto"/>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1" w15:restartNumberingAfterBreak="0">
    <w:nsid w:val="14D678FC"/>
    <w:multiLevelType w:val="multilevel"/>
    <w:tmpl w:val="0EDE9BC6"/>
    <w:lvl w:ilvl="0">
      <w:start w:val="2"/>
      <w:numFmt w:val="decimal"/>
      <w:lvlText w:val="%1."/>
      <w:lvlJc w:val="left"/>
      <w:pPr>
        <w:ind w:left="913" w:hanging="346"/>
      </w:pPr>
      <w:rPr>
        <w:rFonts w:ascii="Calibri" w:hAnsi="Calibri" w:cs="Calibri" w:hint="default"/>
        <w:b w:val="0"/>
        <w:color w:val="000000"/>
        <w:sz w:val="24"/>
      </w:rPr>
    </w:lvl>
    <w:lvl w:ilvl="1">
      <w:start w:val="1"/>
      <w:numFmt w:val="none"/>
      <w:lvlText w:val="%2"/>
      <w:lvlJc w:val="left"/>
      <w:pPr>
        <w:ind w:left="567" w:firstLine="0"/>
      </w:pPr>
      <w:rPr>
        <w:rFonts w:hint="default"/>
      </w:rPr>
    </w:lvl>
    <w:lvl w:ilvl="2">
      <w:start w:val="1"/>
      <w:numFmt w:val="none"/>
      <w:lvlText w:val="%3"/>
      <w:lvlJc w:val="left"/>
      <w:pPr>
        <w:ind w:left="567" w:firstLine="0"/>
      </w:pPr>
      <w:rPr>
        <w:rFonts w:hint="default"/>
      </w:rPr>
    </w:lvl>
    <w:lvl w:ilvl="3">
      <w:start w:val="1"/>
      <w:numFmt w:val="none"/>
      <w:lvlText w:val="%4"/>
      <w:lvlJc w:val="left"/>
      <w:pPr>
        <w:ind w:left="567" w:firstLine="0"/>
      </w:pPr>
      <w:rPr>
        <w:rFonts w:hint="default"/>
      </w:rPr>
    </w:lvl>
    <w:lvl w:ilvl="4">
      <w:start w:val="1"/>
      <w:numFmt w:val="none"/>
      <w:lvlText w:val="%5"/>
      <w:lvlJc w:val="left"/>
      <w:pPr>
        <w:ind w:left="567" w:firstLine="0"/>
      </w:pPr>
      <w:rPr>
        <w:rFonts w:hint="default"/>
      </w:rPr>
    </w:lvl>
    <w:lvl w:ilvl="5">
      <w:start w:val="1"/>
      <w:numFmt w:val="none"/>
      <w:lvlText w:val="%6"/>
      <w:lvlJc w:val="left"/>
      <w:pPr>
        <w:ind w:left="567" w:firstLine="0"/>
      </w:pPr>
      <w:rPr>
        <w:rFonts w:hint="default"/>
      </w:rPr>
    </w:lvl>
    <w:lvl w:ilvl="6">
      <w:start w:val="1"/>
      <w:numFmt w:val="none"/>
      <w:lvlText w:val="%7"/>
      <w:lvlJc w:val="left"/>
      <w:pPr>
        <w:ind w:left="567" w:firstLine="0"/>
      </w:pPr>
      <w:rPr>
        <w:rFonts w:hint="default"/>
      </w:rPr>
    </w:lvl>
    <w:lvl w:ilvl="7">
      <w:start w:val="1"/>
      <w:numFmt w:val="none"/>
      <w:lvlText w:val="%8"/>
      <w:lvlJc w:val="left"/>
      <w:pPr>
        <w:ind w:left="567" w:firstLine="0"/>
      </w:pPr>
      <w:rPr>
        <w:rFonts w:hint="default"/>
      </w:rPr>
    </w:lvl>
    <w:lvl w:ilvl="8">
      <w:start w:val="1"/>
      <w:numFmt w:val="none"/>
      <w:lvlText w:val="%9"/>
      <w:lvlJc w:val="left"/>
      <w:pPr>
        <w:ind w:left="567" w:firstLine="0"/>
      </w:pPr>
      <w:rPr>
        <w:rFonts w:hint="default"/>
      </w:rPr>
    </w:lvl>
  </w:abstractNum>
  <w:abstractNum w:abstractNumId="72" w15:restartNumberingAfterBreak="0">
    <w:nsid w:val="150B0CEE"/>
    <w:multiLevelType w:val="multilevel"/>
    <w:tmpl w:val="7B90CE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3" w15:restartNumberingAfterBreak="0">
    <w:nsid w:val="169926B7"/>
    <w:multiLevelType w:val="multilevel"/>
    <w:tmpl w:val="90825924"/>
    <w:lvl w:ilvl="0">
      <w:start w:val="1"/>
      <w:numFmt w:val="lowerLetter"/>
      <w:lvlText w:val="%1."/>
      <w:lvlJc w:val="left"/>
      <w:pPr>
        <w:ind w:left="1440" w:hanging="360"/>
      </w:pPr>
    </w:lvl>
    <w:lvl w:ilvl="1">
      <w:start w:val="1"/>
      <w:numFmt w:val="decimal"/>
      <w:lvlText w:val="%2)"/>
      <w:lvlJc w:val="left"/>
      <w:pPr>
        <w:ind w:left="786" w:hanging="360"/>
      </w:pPr>
      <w:rPr>
        <w:b w:val="0"/>
      </w:rPr>
    </w:lvl>
    <w:lvl w:ilvl="2">
      <w:start w:val="1"/>
      <w:numFmt w:val="lowerLetter"/>
      <w:lvlText w:val="%3)"/>
      <w:lvlJc w:val="left"/>
      <w:pPr>
        <w:ind w:left="1211" w:hanging="360"/>
      </w:pPr>
      <w:rPr>
        <w:rFonts w:ascii="Calibri" w:eastAsia="Calibri" w:hAnsi="Calibri" w:cs="Times New Roman" w:hint="default"/>
        <w:i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16D93736"/>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173F07CD"/>
    <w:multiLevelType w:val="hybridMultilevel"/>
    <w:tmpl w:val="E21620E2"/>
    <w:lvl w:ilvl="0" w:tplc="04150011">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174B53D1"/>
    <w:multiLevelType w:val="multilevel"/>
    <w:tmpl w:val="F00CA8C6"/>
    <w:lvl w:ilvl="0">
      <w:start w:val="2"/>
      <w:numFmt w:val="decimal"/>
      <w:lvlText w:val="%1."/>
      <w:lvlJc w:val="left"/>
      <w:pPr>
        <w:ind w:left="2062"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1785039B"/>
    <w:multiLevelType w:val="multilevel"/>
    <w:tmpl w:val="9E3E1BD6"/>
    <w:lvl w:ilvl="0">
      <w:start w:val="2"/>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78" w15:restartNumberingAfterBreak="0">
    <w:nsid w:val="17C04A3E"/>
    <w:multiLevelType w:val="hybridMultilevel"/>
    <w:tmpl w:val="AC327C74"/>
    <w:lvl w:ilvl="0" w:tplc="0415000F">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18C91A5D"/>
    <w:multiLevelType w:val="hybridMultilevel"/>
    <w:tmpl w:val="2CF63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FA2B5D"/>
    <w:multiLevelType w:val="hybridMultilevel"/>
    <w:tmpl w:val="CB02BC56"/>
    <w:lvl w:ilvl="0" w:tplc="AA40C75C">
      <w:start w:val="2"/>
      <w:numFmt w:val="decimal"/>
      <w:lvlText w:val="%1."/>
      <w:lvlJc w:val="left"/>
      <w:pPr>
        <w:ind w:left="720" w:hanging="360"/>
      </w:pPr>
      <w:rPr>
        <w:rFonts w:ascii="Calibri" w:hAnsi="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BB93DB5"/>
    <w:multiLevelType w:val="hybridMultilevel"/>
    <w:tmpl w:val="025033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D3827E1"/>
    <w:multiLevelType w:val="hybridMultilevel"/>
    <w:tmpl w:val="BEE83F08"/>
    <w:lvl w:ilvl="0" w:tplc="7F4E3F52">
      <w:start w:val="2"/>
      <w:numFmt w:val="decimal"/>
      <w:lvlText w:val="%1."/>
      <w:lvlJc w:val="left"/>
      <w:pPr>
        <w:ind w:left="720" w:hanging="360"/>
      </w:pPr>
      <w:rPr>
        <w:rFonts w:ascii="Calibri" w:hAnsi="Calibri" w:cs="Calibri" w:hint="default"/>
        <w:b w:val="0"/>
        <w:color w:val="00000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D7005D3"/>
    <w:multiLevelType w:val="hybridMultilevel"/>
    <w:tmpl w:val="2B5E3070"/>
    <w:lvl w:ilvl="0" w:tplc="8ADA67CA">
      <w:start w:val="1"/>
      <w:numFmt w:val="lowerLetter"/>
      <w:lvlText w:val="%1)"/>
      <w:lvlJc w:val="center"/>
      <w:pPr>
        <w:ind w:left="1287" w:hanging="360"/>
      </w:pPr>
      <w:rPr>
        <w:rFonts w:ascii="Times New Roman" w:hAnsi="Times New Roman" w:hint="default"/>
      </w:r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1DCF3CD5"/>
    <w:multiLevelType w:val="hybridMultilevel"/>
    <w:tmpl w:val="7AE4FC8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3C588EFA">
      <w:start w:val="1"/>
      <w:numFmt w:val="lowerLetter"/>
      <w:lvlText w:val="%3)"/>
      <w:lvlJc w:val="center"/>
      <w:pPr>
        <w:ind w:left="2727" w:hanging="180"/>
      </w:pPr>
      <w:rPr>
        <w:rFonts w:ascii="Calibri" w:hAnsi="Calibri" w:cs="Calibri"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1E346756"/>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1E8E60A3"/>
    <w:multiLevelType w:val="hybridMultilevel"/>
    <w:tmpl w:val="FE103D7C"/>
    <w:lvl w:ilvl="0" w:tplc="2800CBFA">
      <w:start w:val="1"/>
      <w:numFmt w:val="decimal"/>
      <w:lvlText w:val="%1)"/>
      <w:lvlJc w:val="left"/>
      <w:pPr>
        <w:ind w:left="1287" w:hanging="360"/>
      </w:pPr>
      <w:rPr>
        <w:rFonts w:ascii="Calibri" w:eastAsia="Times New Roman" w:hAnsi="Calibri" w:cs="Calibri"/>
      </w:rPr>
    </w:lvl>
    <w:lvl w:ilvl="1" w:tplc="04150011">
      <w:start w:val="1"/>
      <w:numFmt w:val="decimal"/>
      <w:lvlText w:val="%2)"/>
      <w:lvlJc w:val="left"/>
      <w:pPr>
        <w:ind w:left="2007" w:hanging="360"/>
      </w:pPr>
    </w:lvl>
    <w:lvl w:ilvl="2" w:tplc="04150011">
      <w:start w:val="1"/>
      <w:numFmt w:val="decimal"/>
      <w:lvlText w:val="%3)"/>
      <w:lvlJc w:val="left"/>
      <w:pPr>
        <w:ind w:left="74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1F010E65"/>
    <w:multiLevelType w:val="multilevel"/>
    <w:tmpl w:val="DDB29270"/>
    <w:lvl w:ilvl="0">
      <w:start w:val="2"/>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88" w15:restartNumberingAfterBreak="0">
    <w:nsid w:val="20B27E03"/>
    <w:multiLevelType w:val="hybridMultilevel"/>
    <w:tmpl w:val="30186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2CC189D"/>
    <w:multiLevelType w:val="multilevel"/>
    <w:tmpl w:val="9E3E1BD6"/>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90" w15:restartNumberingAfterBreak="0">
    <w:nsid w:val="23577005"/>
    <w:multiLevelType w:val="multilevel"/>
    <w:tmpl w:val="34C276C8"/>
    <w:lvl w:ilvl="0">
      <w:start w:val="2"/>
      <w:numFmt w:val="decimal"/>
      <w:lvlText w:val="%1."/>
      <w:lvlJc w:val="left"/>
      <w:pPr>
        <w:ind w:left="786" w:hanging="360"/>
      </w:pPr>
      <w:rPr>
        <w:rFonts w:ascii="Calibri" w:eastAsia="Times New Roman" w:hAnsi="Calibri" w:cs="Times New Roman" w:hint="default"/>
        <w:b w:val="0"/>
        <w:color w:val="auto"/>
      </w:rPr>
    </w:lvl>
    <w:lvl w:ilvl="1">
      <w:numFmt w:val="bullet"/>
      <w:lvlText w:val=""/>
      <w:lvlJc w:val="left"/>
      <w:pPr>
        <w:ind w:left="1440" w:hanging="360"/>
      </w:pPr>
      <w:rPr>
        <w:rFonts w:ascii="Wingdings" w:hAnsi="Wingdings" w:hint="default"/>
      </w:rPr>
    </w:lvl>
    <w:lvl w:ilvl="2">
      <w:start w:val="2"/>
      <w:numFmt w:val="decimal"/>
      <w:lvlText w:val="%3."/>
      <w:lvlJc w:val="left"/>
      <w:pPr>
        <w:ind w:left="2160" w:hanging="360"/>
      </w:pPr>
      <w:rPr>
        <w:rFonts w:hint="default"/>
        <w:color w:val="000000"/>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91" w15:restartNumberingAfterBreak="0">
    <w:nsid w:val="243C59A1"/>
    <w:multiLevelType w:val="multilevel"/>
    <w:tmpl w:val="921A7C9E"/>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92" w15:restartNumberingAfterBreak="0">
    <w:nsid w:val="269B4791"/>
    <w:multiLevelType w:val="multilevel"/>
    <w:tmpl w:val="6CB4AB42"/>
    <w:lvl w:ilvl="0">
      <w:start w:val="4"/>
      <w:numFmt w:val="decimal"/>
      <w:lvlText w:val="%1."/>
      <w:lvlJc w:val="left"/>
      <w:pPr>
        <w:ind w:left="644" w:hanging="360"/>
      </w:pPr>
      <w:rPr>
        <w:rFonts w:hint="default"/>
        <w:strike w:val="0"/>
        <w:dstrike w:val="0"/>
        <w:color w:val="auto"/>
      </w:rPr>
    </w:lvl>
    <w:lvl w:ilvl="1">
      <w:start w:val="1"/>
      <w:numFmt w:val="decimal"/>
      <w:lvlText w:val="%2)"/>
      <w:lvlJc w:val="left"/>
      <w:pPr>
        <w:ind w:left="1724" w:hanging="360"/>
      </w:pPr>
      <w:rPr>
        <w:rFonts w:hint="default"/>
        <w:color w:val="auto"/>
      </w:rPr>
    </w:lvl>
    <w:lvl w:ilvl="2">
      <w:start w:val="1"/>
      <w:numFmt w:val="decimal"/>
      <w:lvlText w:val="%3)"/>
      <w:lvlJc w:val="left"/>
      <w:pPr>
        <w:ind w:left="2444" w:hanging="360"/>
      </w:pPr>
      <w:rPr>
        <w:rFonts w:hint="default"/>
        <w:sz w:val="24"/>
      </w:rPr>
    </w:lvl>
    <w:lvl w:ilvl="3">
      <w:start w:val="1"/>
      <w:numFmt w:val="decimal"/>
      <w:lvlText w:val="%4."/>
      <w:lvlJc w:val="left"/>
      <w:pPr>
        <w:ind w:left="3164" w:hanging="360"/>
      </w:pPr>
      <w:rPr>
        <w:rFonts w:hint="default"/>
      </w:rPr>
    </w:lvl>
    <w:lvl w:ilvl="4">
      <w:start w:val="1"/>
      <w:numFmt w:val="decimal"/>
      <w:lvlText w:val="%5."/>
      <w:lvlJc w:val="left"/>
      <w:pPr>
        <w:ind w:left="3884" w:hanging="360"/>
      </w:pPr>
      <w:rPr>
        <w:rFonts w:hint="default"/>
      </w:rPr>
    </w:lvl>
    <w:lvl w:ilvl="5">
      <w:start w:val="1"/>
      <w:numFmt w:val="decimal"/>
      <w:lvlText w:val="%6."/>
      <w:lvlJc w:val="left"/>
      <w:pPr>
        <w:ind w:left="4604" w:hanging="360"/>
      </w:pPr>
      <w:rPr>
        <w:rFonts w:hint="default"/>
      </w:rPr>
    </w:lvl>
    <w:lvl w:ilvl="6">
      <w:start w:val="1"/>
      <w:numFmt w:val="decimal"/>
      <w:lvlText w:val="%7."/>
      <w:lvlJc w:val="left"/>
      <w:pPr>
        <w:ind w:left="5324" w:hanging="360"/>
      </w:pPr>
      <w:rPr>
        <w:rFonts w:hint="default"/>
      </w:rPr>
    </w:lvl>
    <w:lvl w:ilvl="7">
      <w:start w:val="1"/>
      <w:numFmt w:val="decimal"/>
      <w:lvlText w:val="%8."/>
      <w:lvlJc w:val="left"/>
      <w:pPr>
        <w:ind w:left="6044" w:hanging="360"/>
      </w:pPr>
      <w:rPr>
        <w:rFonts w:hint="default"/>
      </w:rPr>
    </w:lvl>
    <w:lvl w:ilvl="8">
      <w:start w:val="1"/>
      <w:numFmt w:val="decimal"/>
      <w:lvlText w:val="%9."/>
      <w:lvlJc w:val="left"/>
      <w:pPr>
        <w:ind w:left="6764" w:hanging="360"/>
      </w:pPr>
      <w:rPr>
        <w:rFonts w:hint="default"/>
      </w:rPr>
    </w:lvl>
  </w:abstractNum>
  <w:abstractNum w:abstractNumId="93" w15:restartNumberingAfterBreak="0">
    <w:nsid w:val="2792573F"/>
    <w:multiLevelType w:val="multilevel"/>
    <w:tmpl w:val="7E666FEA"/>
    <w:lvl w:ilvl="0">
      <w:start w:val="2"/>
      <w:numFmt w:val="decimal"/>
      <w:lvlText w:val="%1."/>
      <w:lvlJc w:val="left"/>
      <w:pPr>
        <w:ind w:left="1069" w:hanging="360"/>
      </w:pPr>
      <w:rPr>
        <w:rFonts w:hint="default"/>
      </w:rPr>
    </w:lvl>
    <w:lvl w:ilvl="1">
      <w:start w:val="1"/>
      <w:numFmt w:val="decimal"/>
      <w:lvlText w:val="%2)"/>
      <w:lvlJc w:val="center"/>
      <w:pPr>
        <w:ind w:left="1520" w:hanging="360"/>
      </w:pPr>
      <w:rPr>
        <w:rFonts w:ascii="Calibri" w:hAnsi="Calibri" w:hint="default"/>
        <w:sz w:val="24"/>
      </w:rPr>
    </w:lvl>
    <w:lvl w:ilvl="2">
      <w:start w:val="1"/>
      <w:numFmt w:val="lowerRoman"/>
      <w:lvlText w:val="%3."/>
      <w:lvlJc w:val="right"/>
      <w:pPr>
        <w:ind w:left="2240" w:hanging="180"/>
      </w:pPr>
      <w:rPr>
        <w:rFonts w:hint="default"/>
      </w:rPr>
    </w:lvl>
    <w:lvl w:ilvl="3">
      <w:start w:val="1"/>
      <w:numFmt w:val="decimal"/>
      <w:lvlText w:val="%4."/>
      <w:lvlJc w:val="left"/>
      <w:pPr>
        <w:ind w:left="1069" w:hanging="360"/>
      </w:pPr>
      <w:rPr>
        <w:rFonts w:ascii="Calibri" w:hAnsi="Calibri"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b w:val="0"/>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94" w15:restartNumberingAfterBreak="0">
    <w:nsid w:val="27F106C8"/>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298226D5"/>
    <w:multiLevelType w:val="multilevel"/>
    <w:tmpl w:val="D86C5154"/>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6" w15:restartNumberingAfterBreak="0">
    <w:nsid w:val="2A251053"/>
    <w:multiLevelType w:val="multilevel"/>
    <w:tmpl w:val="E54ACB10"/>
    <w:lvl w:ilvl="0">
      <w:start w:val="1"/>
      <w:numFmt w:val="decimal"/>
      <w:lvlText w:val="%1)"/>
      <w:lvlJc w:val="left"/>
      <w:pPr>
        <w:ind w:left="927" w:hanging="360"/>
      </w:pPr>
      <w:rPr>
        <w:rFonts w:ascii="Calibri" w:eastAsia="Calibri" w:hAnsi="Calibri" w:cs="Times New Roman" w:hint="default"/>
        <w:b w:val="0"/>
      </w:rPr>
    </w:lvl>
    <w:lvl w:ilvl="1">
      <w:start w:val="1"/>
      <w:numFmt w:val="lowerLetter"/>
      <w:lvlText w:val="%2."/>
      <w:lvlJc w:val="left"/>
      <w:pPr>
        <w:ind w:left="1637" w:hanging="360"/>
      </w:pPr>
    </w:lvl>
    <w:lvl w:ilvl="2">
      <w:start w:val="1"/>
      <w:numFmt w:val="lowerRoman"/>
      <w:lvlText w:val="%3."/>
      <w:lvlJc w:val="right"/>
      <w:pPr>
        <w:ind w:left="2357" w:hanging="180"/>
      </w:pPr>
    </w:lvl>
    <w:lvl w:ilvl="3">
      <w:start w:val="1"/>
      <w:numFmt w:val="decimal"/>
      <w:lvlText w:val="%4."/>
      <w:lvlJc w:val="left"/>
      <w:pPr>
        <w:ind w:left="3077" w:hanging="360"/>
      </w:pPr>
    </w:lvl>
    <w:lvl w:ilvl="4">
      <w:start w:val="1"/>
      <w:numFmt w:val="lowerLetter"/>
      <w:lvlText w:val="%5."/>
      <w:lvlJc w:val="left"/>
      <w:pPr>
        <w:ind w:left="3797" w:hanging="360"/>
      </w:pPr>
    </w:lvl>
    <w:lvl w:ilvl="5">
      <w:start w:val="1"/>
      <w:numFmt w:val="lowerRoman"/>
      <w:lvlText w:val="%6."/>
      <w:lvlJc w:val="right"/>
      <w:pPr>
        <w:ind w:left="4517" w:hanging="180"/>
      </w:pPr>
    </w:lvl>
    <w:lvl w:ilvl="6">
      <w:start w:val="1"/>
      <w:numFmt w:val="decimal"/>
      <w:lvlText w:val="%7."/>
      <w:lvlJc w:val="left"/>
      <w:pPr>
        <w:ind w:left="5237" w:hanging="360"/>
      </w:pPr>
    </w:lvl>
    <w:lvl w:ilvl="7">
      <w:start w:val="1"/>
      <w:numFmt w:val="lowerLetter"/>
      <w:lvlText w:val="%8."/>
      <w:lvlJc w:val="left"/>
      <w:pPr>
        <w:ind w:left="5957" w:hanging="360"/>
      </w:pPr>
    </w:lvl>
    <w:lvl w:ilvl="8">
      <w:start w:val="1"/>
      <w:numFmt w:val="lowerRoman"/>
      <w:lvlText w:val="%9."/>
      <w:lvlJc w:val="right"/>
      <w:pPr>
        <w:ind w:left="6677" w:hanging="180"/>
      </w:pPr>
    </w:lvl>
  </w:abstractNum>
  <w:abstractNum w:abstractNumId="97" w15:restartNumberingAfterBreak="0">
    <w:nsid w:val="2D1A76DF"/>
    <w:multiLevelType w:val="multilevel"/>
    <w:tmpl w:val="2F0057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15:restartNumberingAfterBreak="0">
    <w:nsid w:val="2F6F7372"/>
    <w:multiLevelType w:val="hybridMultilevel"/>
    <w:tmpl w:val="D0806A9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9" w15:restartNumberingAfterBreak="0">
    <w:nsid w:val="30F61851"/>
    <w:multiLevelType w:val="multilevel"/>
    <w:tmpl w:val="BD4EDAF2"/>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00" w15:restartNumberingAfterBreak="0">
    <w:nsid w:val="310B35CC"/>
    <w:multiLevelType w:val="multilevel"/>
    <w:tmpl w:val="900EE2A2"/>
    <w:lvl w:ilvl="0">
      <w:start w:val="1"/>
      <w:numFmt w:val="decimal"/>
      <w:lvlText w:val="%1)"/>
      <w:lvlJc w:val="center"/>
      <w:pPr>
        <w:ind w:left="1440" w:hanging="360"/>
      </w:pPr>
      <w:rPr>
        <w:rFonts w:ascii="Calibri" w:hAnsi="Calibri" w:hint="default"/>
        <w:b w:val="0"/>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1" w15:restartNumberingAfterBreak="0">
    <w:nsid w:val="325936AF"/>
    <w:multiLevelType w:val="hybridMultilevel"/>
    <w:tmpl w:val="37C6F222"/>
    <w:lvl w:ilvl="0" w:tplc="8ADA67CA">
      <w:start w:val="1"/>
      <w:numFmt w:val="lowerLetter"/>
      <w:lvlText w:val="%1)"/>
      <w:lvlJc w:val="center"/>
      <w:pPr>
        <w:ind w:left="1287" w:hanging="360"/>
      </w:pPr>
      <w:rPr>
        <w:rFonts w:ascii="Times New Roman" w:hAnsi="Times New Roman" w:hint="default"/>
      </w:rPr>
    </w:lvl>
    <w:lvl w:ilvl="1" w:tplc="04150019" w:tentative="1">
      <w:start w:val="1"/>
      <w:numFmt w:val="lowerLetter"/>
      <w:lvlText w:val="%2."/>
      <w:lvlJc w:val="left"/>
      <w:pPr>
        <w:ind w:left="2007" w:hanging="360"/>
      </w:pPr>
    </w:lvl>
    <w:lvl w:ilvl="2" w:tplc="8ADA67CA">
      <w:start w:val="1"/>
      <w:numFmt w:val="lowerLetter"/>
      <w:lvlText w:val="%3)"/>
      <w:lvlJc w:val="center"/>
      <w:pPr>
        <w:ind w:left="2727" w:hanging="180"/>
      </w:pPr>
      <w:rPr>
        <w:rFonts w:ascii="Times New Roman" w:hAnsi="Times New Roman"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329B2503"/>
    <w:multiLevelType w:val="multilevel"/>
    <w:tmpl w:val="F6F475EA"/>
    <w:lvl w:ilvl="0">
      <w:start w:val="1"/>
      <w:numFmt w:val="decimal"/>
      <w:lvlText w:val="%1)"/>
      <w:lvlJc w:val="left"/>
      <w:pPr>
        <w:ind w:left="644" w:hanging="360"/>
      </w:pPr>
      <w:rPr>
        <w:rFonts w:ascii="Calibri" w:eastAsia="Calibri" w:hAnsi="Calibri" w:cs="Times New Roman"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3" w15:restartNumberingAfterBreak="0">
    <w:nsid w:val="336019EE"/>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4" w15:restartNumberingAfterBreak="0">
    <w:nsid w:val="336E3496"/>
    <w:multiLevelType w:val="multilevel"/>
    <w:tmpl w:val="F15CFA96"/>
    <w:lvl w:ilvl="0">
      <w:start w:val="4"/>
      <w:numFmt w:val="decimal"/>
      <w:lvlText w:val="%1."/>
      <w:lvlJc w:val="left"/>
      <w:pPr>
        <w:ind w:left="1440" w:hanging="360"/>
      </w:pPr>
      <w:rPr>
        <w:rFonts w:hint="default"/>
      </w:rPr>
    </w:lvl>
    <w:lvl w:ilvl="1">
      <w:start w:val="1"/>
      <w:numFmt w:val="decimal"/>
      <w:lvlText w:val="%2."/>
      <w:lvlJc w:val="left"/>
      <w:pPr>
        <w:ind w:left="2367" w:hanging="567"/>
      </w:pPr>
      <w:rPr>
        <w:rFonts w:hint="default"/>
      </w:rPr>
    </w:lvl>
    <w:lvl w:ilvl="2">
      <w:start w:val="1"/>
      <w:numFmt w:val="lowerLetter"/>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5" w15:restartNumberingAfterBreak="0">
    <w:nsid w:val="340865BB"/>
    <w:multiLevelType w:val="multilevel"/>
    <w:tmpl w:val="1DAA580C"/>
    <w:lvl w:ilvl="0">
      <w:start w:val="1"/>
      <w:numFmt w:val="lowerLetter"/>
      <w:lvlText w:val="%1."/>
      <w:lvlJc w:val="left"/>
      <w:pPr>
        <w:ind w:left="1440" w:hanging="360"/>
      </w:pPr>
    </w:lvl>
    <w:lvl w:ilvl="1">
      <w:start w:val="1"/>
      <w:numFmt w:val="decimal"/>
      <w:lvlText w:val="%2)"/>
      <w:lvlJc w:val="left"/>
      <w:pPr>
        <w:ind w:left="1211" w:hanging="360"/>
      </w:pPr>
      <w:rPr>
        <w:color w:val="auto"/>
      </w:rPr>
    </w:lvl>
    <w:lvl w:ilvl="2">
      <w:start w:val="1"/>
      <w:numFmt w:val="lowerLetter"/>
      <w:lvlText w:val="%3)"/>
      <w:lvlJc w:val="center"/>
      <w:pPr>
        <w:ind w:left="1353" w:hanging="360"/>
      </w:pPr>
      <w:rPr>
        <w:rFonts w:ascii="Calibri" w:eastAsia="Calibri" w:hAnsi="Calibri" w:cs="Calibri"/>
        <w:b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34695819"/>
    <w:multiLevelType w:val="multilevel"/>
    <w:tmpl w:val="143467EC"/>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07" w15:restartNumberingAfterBreak="0">
    <w:nsid w:val="35152FA4"/>
    <w:multiLevelType w:val="multilevel"/>
    <w:tmpl w:val="CCCC56E4"/>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351D52C4"/>
    <w:multiLevelType w:val="multilevel"/>
    <w:tmpl w:val="ADA4F902"/>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09" w15:restartNumberingAfterBreak="0">
    <w:nsid w:val="351D55A0"/>
    <w:multiLevelType w:val="multilevel"/>
    <w:tmpl w:val="58CAA9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0" w15:restartNumberingAfterBreak="0">
    <w:nsid w:val="35E556C2"/>
    <w:multiLevelType w:val="hybridMultilevel"/>
    <w:tmpl w:val="4424A53A"/>
    <w:lvl w:ilvl="0" w:tplc="B1325F0A">
      <w:start w:val="2"/>
      <w:numFmt w:val="decimal"/>
      <w:lvlText w:val="%1."/>
      <w:lvlJc w:val="left"/>
      <w:pPr>
        <w:ind w:left="1353"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6E24756"/>
    <w:multiLevelType w:val="hybridMultilevel"/>
    <w:tmpl w:val="2250E41C"/>
    <w:lvl w:ilvl="0" w:tplc="85267BC4">
      <w:start w:val="1"/>
      <w:numFmt w:val="decimal"/>
      <w:lvlText w:val="%1)"/>
      <w:lvlJc w:val="center"/>
      <w:pPr>
        <w:ind w:left="720" w:hanging="360"/>
      </w:pPr>
      <w:rPr>
        <w:rFonts w:ascii="Calibri" w:hAnsi="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7EA3DA1"/>
    <w:multiLevelType w:val="hybridMultilevel"/>
    <w:tmpl w:val="F8FC96AE"/>
    <w:lvl w:ilvl="0" w:tplc="8738EE2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12396D"/>
    <w:multiLevelType w:val="multilevel"/>
    <w:tmpl w:val="B20288B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387050D2"/>
    <w:multiLevelType w:val="hybridMultilevel"/>
    <w:tmpl w:val="60F28BA2"/>
    <w:lvl w:ilvl="0" w:tplc="396EAEAE">
      <w:start w:val="2"/>
      <w:numFmt w:val="decimal"/>
      <w:lvlText w:val="%1."/>
      <w:lvlJc w:val="left"/>
      <w:pPr>
        <w:ind w:left="927" w:hanging="360"/>
      </w:pPr>
      <w:rPr>
        <w:rFonts w:ascii="Calibri" w:hAnsi="Calibri"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B10646"/>
    <w:multiLevelType w:val="hybridMultilevel"/>
    <w:tmpl w:val="BFA00D0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6" w15:restartNumberingAfterBreak="0">
    <w:nsid w:val="3A2C5973"/>
    <w:multiLevelType w:val="multilevel"/>
    <w:tmpl w:val="C96CA7D2"/>
    <w:lvl w:ilvl="0">
      <w:start w:val="2"/>
      <w:numFmt w:val="decimal"/>
      <w:lvlText w:val="%1."/>
      <w:lvlJc w:val="left"/>
      <w:pPr>
        <w:ind w:left="720" w:hanging="360"/>
      </w:pPr>
      <w:rPr>
        <w:rFonts w:ascii="Calibri" w:hAnsi="Calibri" w:hint="default"/>
        <w:b w:val="0"/>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3E436178"/>
    <w:multiLevelType w:val="multilevel"/>
    <w:tmpl w:val="09463056"/>
    <w:lvl w:ilvl="0">
      <w:start w:val="1"/>
      <w:numFmt w:val="lowerLetter"/>
      <w:lvlText w:val="%1."/>
      <w:lvlJc w:val="left"/>
      <w:pPr>
        <w:ind w:left="1440" w:hanging="360"/>
      </w:pPr>
    </w:lvl>
    <w:lvl w:ilvl="1">
      <w:start w:val="1"/>
      <w:numFmt w:val="decimal"/>
      <w:lvlText w:val="%2)"/>
      <w:lvlJc w:val="left"/>
      <w:pPr>
        <w:ind w:left="1440" w:hanging="360"/>
      </w:pPr>
      <w:rPr>
        <w:b/>
      </w:rPr>
    </w:lvl>
    <w:lvl w:ilvl="2">
      <w:start w:val="1"/>
      <w:numFmt w:val="lowerLetter"/>
      <w:lvlText w:val="%3)"/>
      <w:lvlJc w:val="center"/>
      <w:pPr>
        <w:ind w:left="1778" w:hanging="360"/>
      </w:pPr>
      <w:rPr>
        <w:rFonts w:ascii="Times New Roman" w:hAnsi="Times New Roman"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3EA05415"/>
    <w:multiLevelType w:val="hybridMultilevel"/>
    <w:tmpl w:val="C520D4B4"/>
    <w:lvl w:ilvl="0" w:tplc="D55830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04B3DEB"/>
    <w:multiLevelType w:val="multilevel"/>
    <w:tmpl w:val="674C365E"/>
    <w:lvl w:ilvl="0">
      <w:start w:val="1"/>
      <w:numFmt w:val="decimal"/>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0" w15:restartNumberingAfterBreak="0">
    <w:nsid w:val="407D41BD"/>
    <w:multiLevelType w:val="multilevel"/>
    <w:tmpl w:val="0610CE64"/>
    <w:lvl w:ilvl="0">
      <w:start w:val="2"/>
      <w:numFmt w:val="decimal"/>
      <w:lvlText w:val="%1."/>
      <w:lvlJc w:val="left"/>
      <w:pPr>
        <w:ind w:left="720" w:hanging="360"/>
      </w:pPr>
      <w:rPr>
        <w:rFonts w:ascii="Calibri" w:hAnsi="Calibri" w:hint="default"/>
        <w:b w:val="0"/>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412E3F17"/>
    <w:multiLevelType w:val="hybridMultilevel"/>
    <w:tmpl w:val="3E2EC748"/>
    <w:lvl w:ilvl="0" w:tplc="C590ACC6">
      <w:start w:val="2"/>
      <w:numFmt w:val="decimal"/>
      <w:lvlText w:val="%1."/>
      <w:lvlJc w:val="center"/>
      <w:pPr>
        <w:ind w:left="185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3153149"/>
    <w:multiLevelType w:val="multilevel"/>
    <w:tmpl w:val="A47E0170"/>
    <w:lvl w:ilvl="0">
      <w:start w:val="2"/>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438753F4"/>
    <w:multiLevelType w:val="hybridMultilevel"/>
    <w:tmpl w:val="059217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4802B67"/>
    <w:multiLevelType w:val="multilevel"/>
    <w:tmpl w:val="9D74ED8C"/>
    <w:lvl w:ilvl="0">
      <w:start w:val="2"/>
      <w:numFmt w:val="decimal"/>
      <w:lvlText w:val="%1."/>
      <w:lvlJc w:val="left"/>
      <w:pPr>
        <w:ind w:left="502" w:hanging="360"/>
      </w:pPr>
      <w:rPr>
        <w:rFonts w:hint="default"/>
      </w:rPr>
    </w:lvl>
    <w:lvl w:ilvl="1">
      <w:start w:val="1"/>
      <w:numFmt w:val="decimal"/>
      <w:lvlText w:val="%2)"/>
      <w:lvlJc w:val="left"/>
      <w:pPr>
        <w:ind w:left="786" w:hanging="360"/>
      </w:pPr>
      <w:rPr>
        <w:rFonts w:hint="default"/>
        <w:color w:val="auto"/>
      </w:rPr>
    </w:lvl>
    <w:lvl w:ilvl="2">
      <w:start w:val="1"/>
      <w:numFmt w:val="decimal"/>
      <w:lvlText w:val="%3."/>
      <w:lvlJc w:val="left"/>
      <w:pPr>
        <w:ind w:left="1942" w:hanging="360"/>
      </w:pPr>
      <w:rPr>
        <w:rFonts w:hint="default"/>
      </w:rPr>
    </w:lvl>
    <w:lvl w:ilvl="3">
      <w:start w:val="1"/>
      <w:numFmt w:val="decimal"/>
      <w:lvlText w:val="%4."/>
      <w:lvlJc w:val="left"/>
      <w:pPr>
        <w:ind w:left="2662" w:hanging="360"/>
      </w:pPr>
      <w:rPr>
        <w:rFonts w:hint="default"/>
      </w:rPr>
    </w:lvl>
    <w:lvl w:ilvl="4">
      <w:start w:val="1"/>
      <w:numFmt w:val="decimal"/>
      <w:lvlText w:val="%5."/>
      <w:lvlJc w:val="left"/>
      <w:pPr>
        <w:ind w:left="3382" w:hanging="360"/>
      </w:pPr>
      <w:rPr>
        <w:rFonts w:hint="default"/>
      </w:rPr>
    </w:lvl>
    <w:lvl w:ilvl="5">
      <w:start w:val="1"/>
      <w:numFmt w:val="decimal"/>
      <w:lvlText w:val="%6."/>
      <w:lvlJc w:val="left"/>
      <w:pPr>
        <w:ind w:left="4102" w:hanging="360"/>
      </w:pPr>
      <w:rPr>
        <w:rFonts w:hint="default"/>
      </w:rPr>
    </w:lvl>
    <w:lvl w:ilvl="6">
      <w:start w:val="1"/>
      <w:numFmt w:val="decimal"/>
      <w:lvlText w:val="%7."/>
      <w:lvlJc w:val="left"/>
      <w:pPr>
        <w:ind w:left="4822" w:hanging="360"/>
      </w:pPr>
      <w:rPr>
        <w:rFonts w:hint="default"/>
      </w:rPr>
    </w:lvl>
    <w:lvl w:ilvl="7">
      <w:start w:val="1"/>
      <w:numFmt w:val="decimal"/>
      <w:lvlText w:val="%8."/>
      <w:lvlJc w:val="left"/>
      <w:pPr>
        <w:ind w:left="5542" w:hanging="360"/>
      </w:pPr>
      <w:rPr>
        <w:rFonts w:hint="default"/>
      </w:rPr>
    </w:lvl>
    <w:lvl w:ilvl="8">
      <w:start w:val="1"/>
      <w:numFmt w:val="decimal"/>
      <w:lvlText w:val="%9."/>
      <w:lvlJc w:val="left"/>
      <w:pPr>
        <w:ind w:left="6262" w:hanging="360"/>
      </w:pPr>
      <w:rPr>
        <w:rFonts w:hint="default"/>
      </w:rPr>
    </w:lvl>
  </w:abstractNum>
  <w:abstractNum w:abstractNumId="125" w15:restartNumberingAfterBreak="0">
    <w:nsid w:val="44E66A6F"/>
    <w:multiLevelType w:val="multilevel"/>
    <w:tmpl w:val="074A0EA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6" w15:restartNumberingAfterBreak="0">
    <w:nsid w:val="450E5D9A"/>
    <w:multiLevelType w:val="multilevel"/>
    <w:tmpl w:val="F086E80C"/>
    <w:lvl w:ilvl="0">
      <w:start w:val="13"/>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459D49A7"/>
    <w:multiLevelType w:val="multilevel"/>
    <w:tmpl w:val="D7B60A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color w:val="auto"/>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45F91A28"/>
    <w:multiLevelType w:val="multilevel"/>
    <w:tmpl w:val="6FCC501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9" w15:restartNumberingAfterBreak="0">
    <w:nsid w:val="467F2710"/>
    <w:multiLevelType w:val="hybridMultilevel"/>
    <w:tmpl w:val="AA7827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0" w15:restartNumberingAfterBreak="0">
    <w:nsid w:val="47C20EDB"/>
    <w:multiLevelType w:val="hybridMultilevel"/>
    <w:tmpl w:val="9F3EA1AC"/>
    <w:lvl w:ilvl="0" w:tplc="B850781C">
      <w:start w:val="15"/>
      <w:numFmt w:val="decimal"/>
      <w:lvlText w:val="%1."/>
      <w:lvlJc w:val="left"/>
      <w:pPr>
        <w:ind w:left="720" w:hanging="360"/>
      </w:pPr>
      <w:rPr>
        <w:rFonts w:ascii="Calibri" w:hAnsi="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85F356B"/>
    <w:multiLevelType w:val="hybridMultilevel"/>
    <w:tmpl w:val="D8C82636"/>
    <w:lvl w:ilvl="0" w:tplc="6FCEA7EA">
      <w:start w:val="3"/>
      <w:numFmt w:val="decimal"/>
      <w:lvlText w:val="%1."/>
      <w:lvlJc w:val="left"/>
      <w:pPr>
        <w:ind w:left="720" w:hanging="360"/>
      </w:pPr>
      <w:rPr>
        <w:rFonts w:ascii="Calibri" w:hAnsi="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B5A0CD3"/>
    <w:multiLevelType w:val="hybridMultilevel"/>
    <w:tmpl w:val="77FC9B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15:restartNumberingAfterBreak="0">
    <w:nsid w:val="4B931875"/>
    <w:multiLevelType w:val="hybridMultilevel"/>
    <w:tmpl w:val="15E094E4"/>
    <w:lvl w:ilvl="0" w:tplc="847E5332">
      <w:start w:val="1"/>
      <w:numFmt w:val="decimal"/>
      <w:lvlText w:val="%1)"/>
      <w:lvlJc w:val="center"/>
      <w:pPr>
        <w:ind w:left="1854" w:hanging="360"/>
      </w:pPr>
      <w:rPr>
        <w:rFonts w:ascii="Calibri" w:hAnsi="Calibri" w:hint="default"/>
        <w:sz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4" w15:restartNumberingAfterBreak="0">
    <w:nsid w:val="4C384620"/>
    <w:multiLevelType w:val="multilevel"/>
    <w:tmpl w:val="F7C011D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5" w15:restartNumberingAfterBreak="0">
    <w:nsid w:val="4C7025D6"/>
    <w:multiLevelType w:val="multilevel"/>
    <w:tmpl w:val="9D404B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6" w15:restartNumberingAfterBreak="0">
    <w:nsid w:val="4C7162BF"/>
    <w:multiLevelType w:val="multilevel"/>
    <w:tmpl w:val="8E3AB882"/>
    <w:lvl w:ilvl="0">
      <w:start w:val="2"/>
      <w:numFmt w:val="decimal"/>
      <w:lvlText w:val="%1."/>
      <w:lvlJc w:val="righ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37" w15:restartNumberingAfterBreak="0">
    <w:nsid w:val="4CAB1196"/>
    <w:multiLevelType w:val="multilevel"/>
    <w:tmpl w:val="D97882D4"/>
    <w:lvl w:ilvl="0">
      <w:start w:val="1"/>
      <w:numFmt w:val="decimal"/>
      <w:lvlText w:val="%1."/>
      <w:lvlJc w:val="left"/>
      <w:pPr>
        <w:ind w:left="360" w:hanging="360"/>
      </w:pPr>
      <w:rPr>
        <w:rFonts w:asciiTheme="minorHAnsi" w:hAnsiTheme="minorHAnsi" w:cs="Times New Roman" w:hint="default"/>
      </w:rPr>
    </w:lvl>
    <w:lvl w:ilvl="1">
      <w:start w:val="1"/>
      <w:numFmt w:val="decimal"/>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2"/>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138" w15:restartNumberingAfterBreak="0">
    <w:nsid w:val="4D5759A3"/>
    <w:multiLevelType w:val="multilevel"/>
    <w:tmpl w:val="2EAE3FE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9" w15:restartNumberingAfterBreak="0">
    <w:nsid w:val="4D63183E"/>
    <w:multiLevelType w:val="hybridMultilevel"/>
    <w:tmpl w:val="940C3E18"/>
    <w:lvl w:ilvl="0" w:tplc="08DE75A4">
      <w:start w:val="1"/>
      <w:numFmt w:val="lowerLetter"/>
      <w:lvlText w:val="%1)"/>
      <w:lvlJc w:val="center"/>
      <w:pPr>
        <w:ind w:left="1287" w:hanging="360"/>
      </w:pPr>
      <w:rPr>
        <w:rFonts w:ascii="Arial" w:hAnsi="Arial" w:hint="default"/>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0" w15:restartNumberingAfterBreak="0">
    <w:nsid w:val="4D6A25E6"/>
    <w:multiLevelType w:val="hybridMultilevel"/>
    <w:tmpl w:val="661CB10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15:restartNumberingAfterBreak="0">
    <w:nsid w:val="4D741202"/>
    <w:multiLevelType w:val="multilevel"/>
    <w:tmpl w:val="2A5A3CCA"/>
    <w:lvl w:ilvl="0">
      <w:start w:val="1"/>
      <w:numFmt w:val="decimal"/>
      <w:lvlText w:val="%1)"/>
      <w:lvlJc w:val="left"/>
      <w:pPr>
        <w:ind w:left="644" w:hanging="360"/>
      </w:pPr>
      <w:rPr>
        <w:rFonts w:ascii="Calibri" w:eastAsia="Calibri" w:hAnsi="Calibri" w:cs="Times New Roman"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2" w15:restartNumberingAfterBreak="0">
    <w:nsid w:val="4E416889"/>
    <w:multiLevelType w:val="multilevel"/>
    <w:tmpl w:val="35D48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4E5F47F3"/>
    <w:multiLevelType w:val="hybridMultilevel"/>
    <w:tmpl w:val="E24C0354"/>
    <w:lvl w:ilvl="0" w:tplc="9F02B754">
      <w:start w:val="3"/>
      <w:numFmt w:val="decimal"/>
      <w:lvlText w:val="%1."/>
      <w:lvlJc w:val="left"/>
      <w:pPr>
        <w:ind w:left="1287"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EA60243"/>
    <w:multiLevelType w:val="hybridMultilevel"/>
    <w:tmpl w:val="96F82508"/>
    <w:lvl w:ilvl="0" w:tplc="9FA61CBC">
      <w:start w:val="6"/>
      <w:numFmt w:val="decimal"/>
      <w:lvlText w:val="%1."/>
      <w:lvlJc w:val="left"/>
      <w:pPr>
        <w:ind w:left="-981" w:hanging="360"/>
      </w:pPr>
      <w:rPr>
        <w:rFonts w:ascii="Times New Roman" w:hAnsi="Times New Roman" w:hint="default"/>
        <w:color w:val="000000"/>
        <w:sz w:val="24"/>
      </w:rPr>
    </w:lvl>
    <w:lvl w:ilvl="1" w:tplc="04150019" w:tentative="1">
      <w:start w:val="1"/>
      <w:numFmt w:val="lowerLetter"/>
      <w:lvlText w:val="%2."/>
      <w:lvlJc w:val="left"/>
      <w:pPr>
        <w:ind w:left="-828" w:hanging="360"/>
      </w:pPr>
    </w:lvl>
    <w:lvl w:ilvl="2" w:tplc="0415001B" w:tentative="1">
      <w:start w:val="1"/>
      <w:numFmt w:val="lowerRoman"/>
      <w:lvlText w:val="%3."/>
      <w:lvlJc w:val="right"/>
      <w:pPr>
        <w:ind w:left="-108" w:hanging="180"/>
      </w:pPr>
    </w:lvl>
    <w:lvl w:ilvl="3" w:tplc="0415000F" w:tentative="1">
      <w:start w:val="1"/>
      <w:numFmt w:val="decimal"/>
      <w:lvlText w:val="%4."/>
      <w:lvlJc w:val="left"/>
      <w:pPr>
        <w:ind w:left="612" w:hanging="360"/>
      </w:pPr>
    </w:lvl>
    <w:lvl w:ilvl="4" w:tplc="04150019" w:tentative="1">
      <w:start w:val="1"/>
      <w:numFmt w:val="lowerLetter"/>
      <w:lvlText w:val="%5."/>
      <w:lvlJc w:val="left"/>
      <w:pPr>
        <w:ind w:left="1332" w:hanging="360"/>
      </w:pPr>
    </w:lvl>
    <w:lvl w:ilvl="5" w:tplc="0415001B" w:tentative="1">
      <w:start w:val="1"/>
      <w:numFmt w:val="lowerRoman"/>
      <w:lvlText w:val="%6."/>
      <w:lvlJc w:val="right"/>
      <w:pPr>
        <w:ind w:left="2052" w:hanging="180"/>
      </w:pPr>
    </w:lvl>
    <w:lvl w:ilvl="6" w:tplc="0415000F" w:tentative="1">
      <w:start w:val="1"/>
      <w:numFmt w:val="decimal"/>
      <w:lvlText w:val="%7."/>
      <w:lvlJc w:val="left"/>
      <w:pPr>
        <w:ind w:left="2772" w:hanging="360"/>
      </w:pPr>
    </w:lvl>
    <w:lvl w:ilvl="7" w:tplc="04150019" w:tentative="1">
      <w:start w:val="1"/>
      <w:numFmt w:val="lowerLetter"/>
      <w:lvlText w:val="%8."/>
      <w:lvlJc w:val="left"/>
      <w:pPr>
        <w:ind w:left="3492" w:hanging="360"/>
      </w:pPr>
    </w:lvl>
    <w:lvl w:ilvl="8" w:tplc="0415001B" w:tentative="1">
      <w:start w:val="1"/>
      <w:numFmt w:val="lowerRoman"/>
      <w:lvlText w:val="%9."/>
      <w:lvlJc w:val="right"/>
      <w:pPr>
        <w:ind w:left="4212" w:hanging="180"/>
      </w:pPr>
    </w:lvl>
  </w:abstractNum>
  <w:abstractNum w:abstractNumId="145" w15:restartNumberingAfterBreak="0">
    <w:nsid w:val="4EA83D9D"/>
    <w:multiLevelType w:val="hybridMultilevel"/>
    <w:tmpl w:val="06600888"/>
    <w:lvl w:ilvl="0" w:tplc="04150011">
      <w:start w:val="1"/>
      <w:numFmt w:val="decimal"/>
      <w:lvlText w:val="%1)"/>
      <w:lvlJc w:val="left"/>
      <w:pPr>
        <w:ind w:left="2907" w:hanging="360"/>
      </w:p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146" w15:restartNumberingAfterBreak="0">
    <w:nsid w:val="4ECE7029"/>
    <w:multiLevelType w:val="multilevel"/>
    <w:tmpl w:val="1DC09FC4"/>
    <w:lvl w:ilvl="0">
      <w:start w:val="2"/>
      <w:numFmt w:val="decimal"/>
      <w:lvlText w:val="%1."/>
      <w:lvlJc w:val="left"/>
      <w:pPr>
        <w:ind w:left="927" w:hanging="360"/>
      </w:pPr>
      <w:rPr>
        <w:rFonts w:hint="default"/>
        <w:b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47" w15:restartNumberingAfterBreak="0">
    <w:nsid w:val="4EF14AC8"/>
    <w:multiLevelType w:val="multilevel"/>
    <w:tmpl w:val="1A42DCBE"/>
    <w:lvl w:ilvl="0">
      <w:start w:val="2"/>
      <w:numFmt w:val="decimal"/>
      <w:lvlText w:val="%1."/>
      <w:lvlJc w:val="right"/>
      <w:pPr>
        <w:ind w:left="862" w:hanging="360"/>
      </w:pPr>
      <w:rPr>
        <w:rFonts w:hint="default"/>
        <w:color w:val="auto"/>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48" w15:restartNumberingAfterBreak="0">
    <w:nsid w:val="4F2D27AE"/>
    <w:multiLevelType w:val="multilevel"/>
    <w:tmpl w:val="0B4A69E2"/>
    <w:lvl w:ilvl="0">
      <w:start w:val="1"/>
      <w:numFmt w:val="decimal"/>
      <w:lvlText w:val="%1)"/>
      <w:lvlJc w:val="left"/>
      <w:pPr>
        <w:ind w:left="928" w:hanging="360"/>
      </w:pPr>
      <w:rPr>
        <w:color w:val="auto"/>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49" w15:restartNumberingAfterBreak="0">
    <w:nsid w:val="50A64608"/>
    <w:multiLevelType w:val="hybridMultilevel"/>
    <w:tmpl w:val="B0AC4F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18774D9"/>
    <w:multiLevelType w:val="hybridMultilevel"/>
    <w:tmpl w:val="37A8B732"/>
    <w:lvl w:ilvl="0" w:tplc="D9E48DD2">
      <w:start w:val="2"/>
      <w:numFmt w:val="decimal"/>
      <w:lvlText w:val="%1."/>
      <w:lvlJc w:val="left"/>
      <w:pPr>
        <w:ind w:left="682" w:hanging="284"/>
        <w:jc w:val="right"/>
      </w:pPr>
      <w:rPr>
        <w:rFonts w:ascii="Arial" w:eastAsia="Arial" w:hAnsi="Arial" w:cs="Arial" w:hint="default"/>
        <w:w w:val="91"/>
        <w:sz w:val="24"/>
        <w:szCs w:val="24"/>
        <w:lang w:val="pl-PL" w:eastAsia="pl-PL" w:bidi="pl-PL"/>
      </w:rPr>
    </w:lvl>
    <w:lvl w:ilvl="1" w:tplc="6FF80892">
      <w:start w:val="1"/>
      <w:numFmt w:val="decimal"/>
      <w:lvlText w:val="%2)"/>
      <w:lvlJc w:val="left"/>
      <w:pPr>
        <w:ind w:left="968" w:hanging="708"/>
      </w:pPr>
      <w:rPr>
        <w:rFonts w:ascii="Times New Roman" w:eastAsia="Arial" w:hAnsi="Times New Roman" w:cs="Times New Roman" w:hint="default"/>
        <w:w w:val="100"/>
        <w:sz w:val="24"/>
        <w:szCs w:val="24"/>
        <w:lang w:val="pl-PL" w:eastAsia="pl-PL" w:bidi="pl-PL"/>
      </w:rPr>
    </w:lvl>
    <w:lvl w:ilvl="2" w:tplc="6D640E12">
      <w:start w:val="1"/>
      <w:numFmt w:val="lowerLetter"/>
      <w:lvlText w:val="%3)"/>
      <w:lvlJc w:val="left"/>
      <w:pPr>
        <w:ind w:left="1135" w:hanging="284"/>
      </w:pPr>
      <w:rPr>
        <w:rFonts w:asciiTheme="minorHAnsi" w:eastAsia="Arial" w:hAnsiTheme="minorHAnsi" w:cs="Times New Roman" w:hint="default"/>
        <w:color w:val="auto"/>
        <w:w w:val="100"/>
        <w:sz w:val="24"/>
        <w:szCs w:val="24"/>
        <w:lang w:val="pl-PL" w:eastAsia="pl-PL" w:bidi="pl-PL"/>
      </w:rPr>
    </w:lvl>
    <w:lvl w:ilvl="3" w:tplc="B31CB8C4">
      <w:numFmt w:val="bullet"/>
      <w:lvlText w:val="•"/>
      <w:lvlJc w:val="left"/>
      <w:pPr>
        <w:ind w:left="1240" w:hanging="284"/>
      </w:pPr>
      <w:rPr>
        <w:rFonts w:hint="default"/>
        <w:lang w:val="pl-PL" w:eastAsia="pl-PL" w:bidi="pl-PL"/>
      </w:rPr>
    </w:lvl>
    <w:lvl w:ilvl="4" w:tplc="EC12F6F8">
      <w:numFmt w:val="bullet"/>
      <w:lvlText w:val="•"/>
      <w:lvlJc w:val="left"/>
      <w:pPr>
        <w:ind w:left="1540" w:hanging="284"/>
      </w:pPr>
      <w:rPr>
        <w:rFonts w:hint="default"/>
        <w:lang w:val="pl-PL" w:eastAsia="pl-PL" w:bidi="pl-PL"/>
      </w:rPr>
    </w:lvl>
    <w:lvl w:ilvl="5" w:tplc="15549CBE">
      <w:numFmt w:val="bullet"/>
      <w:lvlText w:val="•"/>
      <w:lvlJc w:val="left"/>
      <w:pPr>
        <w:ind w:left="1820" w:hanging="284"/>
      </w:pPr>
      <w:rPr>
        <w:rFonts w:hint="default"/>
        <w:lang w:val="pl-PL" w:eastAsia="pl-PL" w:bidi="pl-PL"/>
      </w:rPr>
    </w:lvl>
    <w:lvl w:ilvl="6" w:tplc="D048F1F4">
      <w:numFmt w:val="bullet"/>
      <w:lvlText w:val="•"/>
      <w:lvlJc w:val="left"/>
      <w:pPr>
        <w:ind w:left="3317" w:hanging="284"/>
      </w:pPr>
      <w:rPr>
        <w:rFonts w:hint="default"/>
        <w:lang w:val="pl-PL" w:eastAsia="pl-PL" w:bidi="pl-PL"/>
      </w:rPr>
    </w:lvl>
    <w:lvl w:ilvl="7" w:tplc="C7E8C61E">
      <w:numFmt w:val="bullet"/>
      <w:lvlText w:val="•"/>
      <w:lvlJc w:val="left"/>
      <w:pPr>
        <w:ind w:left="4814" w:hanging="284"/>
      </w:pPr>
      <w:rPr>
        <w:rFonts w:hint="default"/>
        <w:lang w:val="pl-PL" w:eastAsia="pl-PL" w:bidi="pl-PL"/>
      </w:rPr>
    </w:lvl>
    <w:lvl w:ilvl="8" w:tplc="2A986E40">
      <w:numFmt w:val="bullet"/>
      <w:lvlText w:val="•"/>
      <w:lvlJc w:val="left"/>
      <w:pPr>
        <w:ind w:left="6311" w:hanging="284"/>
      </w:pPr>
      <w:rPr>
        <w:rFonts w:hint="default"/>
        <w:lang w:val="pl-PL" w:eastAsia="pl-PL" w:bidi="pl-PL"/>
      </w:rPr>
    </w:lvl>
  </w:abstractNum>
  <w:abstractNum w:abstractNumId="151" w15:restartNumberingAfterBreak="0">
    <w:nsid w:val="532A43DF"/>
    <w:multiLevelType w:val="hybridMultilevel"/>
    <w:tmpl w:val="F55A4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7DC4F99"/>
    <w:multiLevelType w:val="hybridMultilevel"/>
    <w:tmpl w:val="D828FE5E"/>
    <w:name w:val="WW8Num7622"/>
    <w:lvl w:ilvl="0" w:tplc="66E83E04">
      <w:start w:val="2"/>
      <w:numFmt w:val="decimal"/>
      <w:lvlText w:val="%1."/>
      <w:lvlJc w:val="left"/>
      <w:pPr>
        <w:ind w:left="1854"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8003A19"/>
    <w:multiLevelType w:val="multilevel"/>
    <w:tmpl w:val="3864B2CC"/>
    <w:lvl w:ilvl="0">
      <w:start w:val="1"/>
      <w:numFmt w:val="decimal"/>
      <w:lvlText w:val="%1)"/>
      <w:lvlJc w:val="left"/>
      <w:pPr>
        <w:ind w:left="999" w:hanging="360"/>
      </w:pPr>
    </w:lvl>
    <w:lvl w:ilvl="1">
      <w:start w:val="1"/>
      <w:numFmt w:val="lowerLetter"/>
      <w:lvlText w:val="%2."/>
      <w:lvlJc w:val="left"/>
      <w:pPr>
        <w:ind w:left="1719" w:hanging="360"/>
      </w:pPr>
    </w:lvl>
    <w:lvl w:ilvl="2">
      <w:start w:val="1"/>
      <w:numFmt w:val="lowerRoman"/>
      <w:lvlText w:val="%3."/>
      <w:lvlJc w:val="right"/>
      <w:pPr>
        <w:ind w:left="2439" w:hanging="180"/>
      </w:pPr>
    </w:lvl>
    <w:lvl w:ilvl="3">
      <w:start w:val="1"/>
      <w:numFmt w:val="decimal"/>
      <w:lvlText w:val="%4."/>
      <w:lvlJc w:val="left"/>
      <w:pPr>
        <w:ind w:left="3159" w:hanging="360"/>
      </w:pPr>
    </w:lvl>
    <w:lvl w:ilvl="4">
      <w:start w:val="1"/>
      <w:numFmt w:val="lowerLetter"/>
      <w:lvlText w:val="%5."/>
      <w:lvlJc w:val="left"/>
      <w:pPr>
        <w:ind w:left="3879" w:hanging="360"/>
      </w:pPr>
    </w:lvl>
    <w:lvl w:ilvl="5">
      <w:start w:val="1"/>
      <w:numFmt w:val="lowerRoman"/>
      <w:lvlText w:val="%6."/>
      <w:lvlJc w:val="right"/>
      <w:pPr>
        <w:ind w:left="4599" w:hanging="180"/>
      </w:pPr>
    </w:lvl>
    <w:lvl w:ilvl="6">
      <w:start w:val="1"/>
      <w:numFmt w:val="decimal"/>
      <w:lvlText w:val="%7."/>
      <w:lvlJc w:val="left"/>
      <w:pPr>
        <w:ind w:left="5319" w:hanging="360"/>
      </w:pPr>
    </w:lvl>
    <w:lvl w:ilvl="7">
      <w:start w:val="1"/>
      <w:numFmt w:val="lowerLetter"/>
      <w:lvlText w:val="%8."/>
      <w:lvlJc w:val="left"/>
      <w:pPr>
        <w:ind w:left="6039" w:hanging="360"/>
      </w:pPr>
    </w:lvl>
    <w:lvl w:ilvl="8">
      <w:start w:val="1"/>
      <w:numFmt w:val="lowerRoman"/>
      <w:lvlText w:val="%9."/>
      <w:lvlJc w:val="right"/>
      <w:pPr>
        <w:ind w:left="6759" w:hanging="180"/>
      </w:pPr>
    </w:lvl>
  </w:abstractNum>
  <w:abstractNum w:abstractNumId="154" w15:restartNumberingAfterBreak="0">
    <w:nsid w:val="59280CDF"/>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5" w15:restartNumberingAfterBreak="0">
    <w:nsid w:val="593C1BA9"/>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6" w15:restartNumberingAfterBreak="0">
    <w:nsid w:val="59C475B7"/>
    <w:multiLevelType w:val="multilevel"/>
    <w:tmpl w:val="82B4DAFA"/>
    <w:lvl w:ilvl="0">
      <w:start w:val="2"/>
      <w:numFmt w:val="decimal"/>
      <w:lvlText w:val="%1."/>
      <w:lvlJc w:val="left"/>
      <w:pPr>
        <w:ind w:left="927" w:hanging="360"/>
      </w:pPr>
      <w:rPr>
        <w:rFonts w:hint="default"/>
        <w:b w:val="0"/>
      </w:rPr>
    </w:lvl>
    <w:lvl w:ilvl="1">
      <w:start w:val="1"/>
      <w:numFmt w:val="lowerLetter"/>
      <w:lvlText w:val="%2."/>
      <w:lvlJc w:val="left"/>
      <w:pPr>
        <w:ind w:left="952" w:hanging="360"/>
      </w:pPr>
      <w:rPr>
        <w:rFonts w:hint="default"/>
      </w:rPr>
    </w:lvl>
    <w:lvl w:ilvl="2">
      <w:start w:val="1"/>
      <w:numFmt w:val="lowerRoman"/>
      <w:lvlText w:val="%3."/>
      <w:lvlJc w:val="right"/>
      <w:pPr>
        <w:ind w:left="1672" w:hanging="180"/>
      </w:pPr>
      <w:rPr>
        <w:rFonts w:hint="default"/>
      </w:rPr>
    </w:lvl>
    <w:lvl w:ilvl="3">
      <w:start w:val="1"/>
      <w:numFmt w:val="decimal"/>
      <w:lvlText w:val="%4."/>
      <w:lvlJc w:val="left"/>
      <w:pPr>
        <w:ind w:left="2392" w:hanging="360"/>
      </w:pPr>
      <w:rPr>
        <w:rFonts w:hint="default"/>
      </w:rPr>
    </w:lvl>
    <w:lvl w:ilvl="4">
      <w:start w:val="1"/>
      <w:numFmt w:val="lowerLetter"/>
      <w:lvlText w:val="%5."/>
      <w:lvlJc w:val="left"/>
      <w:pPr>
        <w:ind w:left="3112" w:hanging="360"/>
      </w:pPr>
      <w:rPr>
        <w:rFonts w:hint="default"/>
      </w:rPr>
    </w:lvl>
    <w:lvl w:ilvl="5">
      <w:start w:val="1"/>
      <w:numFmt w:val="lowerRoman"/>
      <w:lvlText w:val="%6."/>
      <w:lvlJc w:val="right"/>
      <w:pPr>
        <w:ind w:left="3832" w:hanging="180"/>
      </w:pPr>
      <w:rPr>
        <w:rFonts w:hint="default"/>
      </w:rPr>
    </w:lvl>
    <w:lvl w:ilvl="6">
      <w:start w:val="2"/>
      <w:numFmt w:val="decimal"/>
      <w:lvlText w:val="%7."/>
      <w:lvlJc w:val="left"/>
      <w:pPr>
        <w:ind w:left="4552" w:hanging="360"/>
      </w:pPr>
      <w:rPr>
        <w:rFonts w:hint="default"/>
      </w:rPr>
    </w:lvl>
    <w:lvl w:ilvl="7">
      <w:start w:val="1"/>
      <w:numFmt w:val="lowerLetter"/>
      <w:lvlText w:val="%8."/>
      <w:lvlJc w:val="left"/>
      <w:pPr>
        <w:ind w:left="5272" w:hanging="360"/>
      </w:pPr>
      <w:rPr>
        <w:rFonts w:hint="default"/>
      </w:rPr>
    </w:lvl>
    <w:lvl w:ilvl="8">
      <w:start w:val="1"/>
      <w:numFmt w:val="lowerRoman"/>
      <w:lvlText w:val="%9."/>
      <w:lvlJc w:val="right"/>
      <w:pPr>
        <w:ind w:left="5992" w:hanging="180"/>
      </w:pPr>
      <w:rPr>
        <w:rFonts w:hint="default"/>
      </w:rPr>
    </w:lvl>
  </w:abstractNum>
  <w:abstractNum w:abstractNumId="157" w15:restartNumberingAfterBreak="0">
    <w:nsid w:val="5B3951E9"/>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8" w15:restartNumberingAfterBreak="0">
    <w:nsid w:val="5B3C541B"/>
    <w:multiLevelType w:val="hybridMultilevel"/>
    <w:tmpl w:val="A046302E"/>
    <w:lvl w:ilvl="0" w:tplc="08DE75A4">
      <w:start w:val="1"/>
      <w:numFmt w:val="lowerLetter"/>
      <w:lvlText w:val="%1)"/>
      <w:lvlJc w:val="center"/>
      <w:pPr>
        <w:ind w:left="1287" w:hanging="360"/>
      </w:pPr>
      <w:rPr>
        <w:rFonts w:ascii="Arial" w:hAnsi="Arial" w:hint="default"/>
      </w:rPr>
    </w:lvl>
    <w:lvl w:ilvl="1" w:tplc="04150019" w:tentative="1">
      <w:start w:val="1"/>
      <w:numFmt w:val="lowerLetter"/>
      <w:lvlText w:val="%2."/>
      <w:lvlJc w:val="left"/>
      <w:pPr>
        <w:ind w:left="2007" w:hanging="360"/>
      </w:pPr>
    </w:lvl>
    <w:lvl w:ilvl="2" w:tplc="04150017">
      <w:start w:val="1"/>
      <w:numFmt w:val="lowerLetter"/>
      <w:lvlText w:val="%3)"/>
      <w:lvlJc w:val="left"/>
      <w:pPr>
        <w:ind w:left="1031"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9" w15:restartNumberingAfterBreak="0">
    <w:nsid w:val="5B593466"/>
    <w:multiLevelType w:val="multilevel"/>
    <w:tmpl w:val="7E0CFE3C"/>
    <w:lvl w:ilvl="0">
      <w:start w:val="2"/>
      <w:numFmt w:val="decimal"/>
      <w:lvlText w:val="%1."/>
      <w:lvlJc w:val="left"/>
      <w:pPr>
        <w:ind w:left="644" w:hanging="360"/>
      </w:pPr>
      <w:rPr>
        <w:rFonts w:ascii="Calibri" w:eastAsia="Times New Roman" w:hAnsi="Calibri" w:cs="Times New Roman" w:hint="default"/>
        <w:color w:val="auto"/>
      </w:rPr>
    </w:lvl>
    <w:lvl w:ilvl="1">
      <w:numFmt w:val="bullet"/>
      <w:lvlText w:val=""/>
      <w:lvlJc w:val="left"/>
      <w:pPr>
        <w:ind w:left="1364" w:hanging="360"/>
      </w:pPr>
      <w:rPr>
        <w:rFonts w:ascii="Wingdings" w:hAnsi="Wingdings" w:hint="default"/>
      </w:rPr>
    </w:lvl>
    <w:lvl w:ilvl="2">
      <w:start w:val="2"/>
      <w:numFmt w:val="decimal"/>
      <w:lvlText w:val="%3."/>
      <w:lvlJc w:val="left"/>
      <w:pPr>
        <w:ind w:left="2084" w:hanging="360"/>
      </w:pPr>
      <w:rPr>
        <w:rFonts w:hint="default"/>
        <w:color w:val="000000"/>
        <w:sz w:val="22"/>
      </w:rPr>
    </w:lvl>
    <w:lvl w:ilvl="3">
      <w:numFmt w:val="bullet"/>
      <w:lvlText w:val=""/>
      <w:lvlJc w:val="left"/>
      <w:pPr>
        <w:ind w:left="2804" w:hanging="360"/>
      </w:pPr>
      <w:rPr>
        <w:rFonts w:ascii="Wingdings" w:hAnsi="Wingdings" w:hint="default"/>
      </w:rPr>
    </w:lvl>
    <w:lvl w:ilvl="4">
      <w:numFmt w:val="bullet"/>
      <w:lvlText w:val=""/>
      <w:lvlJc w:val="left"/>
      <w:pPr>
        <w:ind w:left="3524" w:hanging="360"/>
      </w:pPr>
      <w:rPr>
        <w:rFonts w:ascii="Wingdings" w:hAnsi="Wingdings" w:hint="default"/>
      </w:rPr>
    </w:lvl>
    <w:lvl w:ilvl="5">
      <w:numFmt w:val="bullet"/>
      <w:lvlText w:val=""/>
      <w:lvlJc w:val="left"/>
      <w:pPr>
        <w:ind w:left="4244" w:hanging="360"/>
      </w:pPr>
      <w:rPr>
        <w:rFonts w:ascii="Wingdings" w:hAnsi="Wingdings" w:hint="default"/>
      </w:rPr>
    </w:lvl>
    <w:lvl w:ilvl="6">
      <w:numFmt w:val="bullet"/>
      <w:lvlText w:val=""/>
      <w:lvlJc w:val="left"/>
      <w:pPr>
        <w:ind w:left="4964" w:hanging="360"/>
      </w:pPr>
      <w:rPr>
        <w:rFonts w:ascii="Wingdings" w:hAnsi="Wingdings" w:hint="default"/>
      </w:rPr>
    </w:lvl>
    <w:lvl w:ilvl="7">
      <w:numFmt w:val="bullet"/>
      <w:lvlText w:val=""/>
      <w:lvlJc w:val="left"/>
      <w:pPr>
        <w:ind w:left="5684" w:hanging="360"/>
      </w:pPr>
      <w:rPr>
        <w:rFonts w:ascii="Wingdings" w:hAnsi="Wingdings" w:hint="default"/>
      </w:rPr>
    </w:lvl>
    <w:lvl w:ilvl="8">
      <w:numFmt w:val="bullet"/>
      <w:lvlText w:val=""/>
      <w:lvlJc w:val="left"/>
      <w:pPr>
        <w:ind w:left="6404" w:hanging="360"/>
      </w:pPr>
      <w:rPr>
        <w:rFonts w:ascii="Wingdings" w:hAnsi="Wingdings" w:hint="default"/>
      </w:rPr>
    </w:lvl>
  </w:abstractNum>
  <w:abstractNum w:abstractNumId="160" w15:restartNumberingAfterBreak="0">
    <w:nsid w:val="5BE104C1"/>
    <w:multiLevelType w:val="multilevel"/>
    <w:tmpl w:val="ACF815B4"/>
    <w:lvl w:ilvl="0">
      <w:start w:val="2"/>
      <w:numFmt w:val="decimal"/>
      <w:lvlText w:val="%1."/>
      <w:lvlJc w:val="left"/>
      <w:pPr>
        <w:ind w:left="720" w:hanging="360"/>
      </w:pPr>
      <w:rPr>
        <w:rFonts w:hint="default"/>
        <w:color w:val="auto"/>
      </w:rPr>
    </w:lvl>
    <w:lvl w:ilvl="1">
      <w:start w:val="1"/>
      <w:numFmt w:val="decimal"/>
      <w:lvlText w:val="%2)"/>
      <w:lvlJc w:val="left"/>
      <w:pPr>
        <w:ind w:left="1440" w:hanging="360"/>
      </w:pPr>
      <w:rPr>
        <w:rFonts w:hint="default"/>
        <w:color w:val="auto"/>
      </w:rPr>
    </w:lvl>
    <w:lvl w:ilvl="2">
      <w:start w:val="1"/>
      <w:numFmt w:val="decimal"/>
      <w:lvlText w:val="%3)"/>
      <w:lvlJc w:val="left"/>
      <w:pPr>
        <w:ind w:left="786" w:hanging="360"/>
      </w:pPr>
      <w:rPr>
        <w:rFonts w:hint="default"/>
        <w:sz w:val="24"/>
        <w:szCs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1" w15:restartNumberingAfterBreak="0">
    <w:nsid w:val="5C3F3282"/>
    <w:multiLevelType w:val="hybridMultilevel"/>
    <w:tmpl w:val="EE10906A"/>
    <w:lvl w:ilvl="0" w:tplc="E68E5860">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2" w15:restartNumberingAfterBreak="0">
    <w:nsid w:val="5C4A5C33"/>
    <w:multiLevelType w:val="multilevel"/>
    <w:tmpl w:val="C940534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3" w15:restartNumberingAfterBreak="0">
    <w:nsid w:val="5D955467"/>
    <w:multiLevelType w:val="multilevel"/>
    <w:tmpl w:val="9D74ED8C"/>
    <w:lvl w:ilvl="0">
      <w:start w:val="2"/>
      <w:numFmt w:val="decimal"/>
      <w:lvlText w:val="%1."/>
      <w:lvlJc w:val="left"/>
      <w:pPr>
        <w:ind w:left="502" w:hanging="360"/>
      </w:pPr>
      <w:rPr>
        <w:rFonts w:hint="default"/>
      </w:rPr>
    </w:lvl>
    <w:lvl w:ilvl="1">
      <w:start w:val="1"/>
      <w:numFmt w:val="decimal"/>
      <w:lvlText w:val="%2)"/>
      <w:lvlJc w:val="left"/>
      <w:pPr>
        <w:ind w:left="2345" w:hanging="360"/>
      </w:pPr>
      <w:rPr>
        <w:rFonts w:hint="default"/>
        <w:color w:val="auto"/>
      </w:rPr>
    </w:lvl>
    <w:lvl w:ilvl="2">
      <w:start w:val="1"/>
      <w:numFmt w:val="decimal"/>
      <w:lvlText w:val="%3."/>
      <w:lvlJc w:val="left"/>
      <w:pPr>
        <w:ind w:left="1942" w:hanging="360"/>
      </w:pPr>
      <w:rPr>
        <w:rFonts w:hint="default"/>
      </w:rPr>
    </w:lvl>
    <w:lvl w:ilvl="3">
      <w:start w:val="1"/>
      <w:numFmt w:val="decimal"/>
      <w:lvlText w:val="%4."/>
      <w:lvlJc w:val="left"/>
      <w:pPr>
        <w:ind w:left="2662" w:hanging="360"/>
      </w:pPr>
      <w:rPr>
        <w:rFonts w:hint="default"/>
      </w:rPr>
    </w:lvl>
    <w:lvl w:ilvl="4">
      <w:start w:val="1"/>
      <w:numFmt w:val="decimal"/>
      <w:lvlText w:val="%5."/>
      <w:lvlJc w:val="left"/>
      <w:pPr>
        <w:ind w:left="3382" w:hanging="360"/>
      </w:pPr>
      <w:rPr>
        <w:rFonts w:hint="default"/>
      </w:rPr>
    </w:lvl>
    <w:lvl w:ilvl="5">
      <w:start w:val="1"/>
      <w:numFmt w:val="decimal"/>
      <w:lvlText w:val="%6."/>
      <w:lvlJc w:val="left"/>
      <w:pPr>
        <w:ind w:left="4102" w:hanging="360"/>
      </w:pPr>
      <w:rPr>
        <w:rFonts w:hint="default"/>
      </w:rPr>
    </w:lvl>
    <w:lvl w:ilvl="6">
      <w:start w:val="1"/>
      <w:numFmt w:val="decimal"/>
      <w:lvlText w:val="%7."/>
      <w:lvlJc w:val="left"/>
      <w:pPr>
        <w:ind w:left="4822" w:hanging="360"/>
      </w:pPr>
      <w:rPr>
        <w:rFonts w:hint="default"/>
      </w:rPr>
    </w:lvl>
    <w:lvl w:ilvl="7">
      <w:start w:val="1"/>
      <w:numFmt w:val="decimal"/>
      <w:lvlText w:val="%8."/>
      <w:lvlJc w:val="left"/>
      <w:pPr>
        <w:ind w:left="5542" w:hanging="360"/>
      </w:pPr>
      <w:rPr>
        <w:rFonts w:hint="default"/>
      </w:rPr>
    </w:lvl>
    <w:lvl w:ilvl="8">
      <w:start w:val="1"/>
      <w:numFmt w:val="decimal"/>
      <w:lvlText w:val="%9."/>
      <w:lvlJc w:val="left"/>
      <w:pPr>
        <w:ind w:left="6262" w:hanging="360"/>
      </w:pPr>
      <w:rPr>
        <w:rFonts w:hint="default"/>
      </w:rPr>
    </w:lvl>
  </w:abstractNum>
  <w:abstractNum w:abstractNumId="164" w15:restartNumberingAfterBreak="0">
    <w:nsid w:val="5DD329AD"/>
    <w:multiLevelType w:val="multilevel"/>
    <w:tmpl w:val="0F6CED86"/>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5" w15:restartNumberingAfterBreak="0">
    <w:nsid w:val="5FAD4DAB"/>
    <w:multiLevelType w:val="hybridMultilevel"/>
    <w:tmpl w:val="A25C4C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6" w15:restartNumberingAfterBreak="0">
    <w:nsid w:val="60A308D8"/>
    <w:multiLevelType w:val="hybridMultilevel"/>
    <w:tmpl w:val="1298B8F8"/>
    <w:lvl w:ilvl="0" w:tplc="04150011">
      <w:start w:val="1"/>
      <w:numFmt w:val="decimal"/>
      <w:lvlText w:val="%1)"/>
      <w:lvlJc w:val="left"/>
      <w:pPr>
        <w:ind w:left="2793" w:hanging="360"/>
      </w:pPr>
    </w:lvl>
    <w:lvl w:ilvl="1" w:tplc="04150019" w:tentative="1">
      <w:start w:val="1"/>
      <w:numFmt w:val="lowerLetter"/>
      <w:lvlText w:val="%2."/>
      <w:lvlJc w:val="left"/>
      <w:pPr>
        <w:ind w:left="3513" w:hanging="360"/>
      </w:pPr>
    </w:lvl>
    <w:lvl w:ilvl="2" w:tplc="0415001B" w:tentative="1">
      <w:start w:val="1"/>
      <w:numFmt w:val="lowerRoman"/>
      <w:lvlText w:val="%3."/>
      <w:lvlJc w:val="right"/>
      <w:pPr>
        <w:ind w:left="4233" w:hanging="180"/>
      </w:pPr>
    </w:lvl>
    <w:lvl w:ilvl="3" w:tplc="0415000F" w:tentative="1">
      <w:start w:val="1"/>
      <w:numFmt w:val="decimal"/>
      <w:lvlText w:val="%4."/>
      <w:lvlJc w:val="left"/>
      <w:pPr>
        <w:ind w:left="4953" w:hanging="360"/>
      </w:pPr>
    </w:lvl>
    <w:lvl w:ilvl="4" w:tplc="04150019" w:tentative="1">
      <w:start w:val="1"/>
      <w:numFmt w:val="lowerLetter"/>
      <w:lvlText w:val="%5."/>
      <w:lvlJc w:val="left"/>
      <w:pPr>
        <w:ind w:left="5673" w:hanging="360"/>
      </w:pPr>
    </w:lvl>
    <w:lvl w:ilvl="5" w:tplc="0415001B" w:tentative="1">
      <w:start w:val="1"/>
      <w:numFmt w:val="lowerRoman"/>
      <w:lvlText w:val="%6."/>
      <w:lvlJc w:val="right"/>
      <w:pPr>
        <w:ind w:left="6393" w:hanging="180"/>
      </w:pPr>
    </w:lvl>
    <w:lvl w:ilvl="6" w:tplc="0415000F" w:tentative="1">
      <w:start w:val="1"/>
      <w:numFmt w:val="decimal"/>
      <w:lvlText w:val="%7."/>
      <w:lvlJc w:val="left"/>
      <w:pPr>
        <w:ind w:left="7113" w:hanging="360"/>
      </w:pPr>
    </w:lvl>
    <w:lvl w:ilvl="7" w:tplc="04150019" w:tentative="1">
      <w:start w:val="1"/>
      <w:numFmt w:val="lowerLetter"/>
      <w:lvlText w:val="%8."/>
      <w:lvlJc w:val="left"/>
      <w:pPr>
        <w:ind w:left="7833" w:hanging="360"/>
      </w:pPr>
    </w:lvl>
    <w:lvl w:ilvl="8" w:tplc="0415001B" w:tentative="1">
      <w:start w:val="1"/>
      <w:numFmt w:val="lowerRoman"/>
      <w:lvlText w:val="%9."/>
      <w:lvlJc w:val="right"/>
      <w:pPr>
        <w:ind w:left="8553" w:hanging="180"/>
      </w:pPr>
    </w:lvl>
  </w:abstractNum>
  <w:abstractNum w:abstractNumId="167" w15:restartNumberingAfterBreak="0">
    <w:nsid w:val="60F0272D"/>
    <w:multiLevelType w:val="hybridMultilevel"/>
    <w:tmpl w:val="840C54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100048F"/>
    <w:multiLevelType w:val="multilevel"/>
    <w:tmpl w:val="0B18E9A2"/>
    <w:lvl w:ilvl="0">
      <w:start w:val="1"/>
      <w:numFmt w:val="decimal"/>
      <w:lvlText w:val="%1)"/>
      <w:lvlJc w:val="left"/>
      <w:pPr>
        <w:ind w:left="1740" w:hanging="360"/>
      </w:pPr>
    </w:lvl>
    <w:lvl w:ilvl="1">
      <w:start w:val="1"/>
      <w:numFmt w:val="lowerLetter"/>
      <w:lvlText w:val="%2."/>
      <w:lvlJc w:val="left"/>
      <w:pPr>
        <w:ind w:left="2460" w:hanging="360"/>
      </w:p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169" w15:restartNumberingAfterBreak="0">
    <w:nsid w:val="624674CF"/>
    <w:multiLevelType w:val="multilevel"/>
    <w:tmpl w:val="1610A734"/>
    <w:lvl w:ilvl="0">
      <w:start w:val="5"/>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927" w:hanging="360"/>
      </w:pPr>
      <w:rPr>
        <w:rFonts w:hint="default"/>
        <w:b w:val="0"/>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0" w15:restartNumberingAfterBreak="0">
    <w:nsid w:val="62C5724C"/>
    <w:multiLevelType w:val="hybridMultilevel"/>
    <w:tmpl w:val="83AE4DE8"/>
    <w:lvl w:ilvl="0" w:tplc="A3F2E28A">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1" w15:restartNumberingAfterBreak="0">
    <w:nsid w:val="644A4A1C"/>
    <w:multiLevelType w:val="multilevel"/>
    <w:tmpl w:val="8E6C6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64D62863"/>
    <w:multiLevelType w:val="hybridMultilevel"/>
    <w:tmpl w:val="1F509EDE"/>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73" w15:restartNumberingAfterBreak="0">
    <w:nsid w:val="656E7A1E"/>
    <w:multiLevelType w:val="multilevel"/>
    <w:tmpl w:val="6CC88C72"/>
    <w:lvl w:ilvl="0">
      <w:start w:val="6"/>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15:restartNumberingAfterBreak="0">
    <w:nsid w:val="65A663C4"/>
    <w:multiLevelType w:val="multilevel"/>
    <w:tmpl w:val="A2F40E02"/>
    <w:lvl w:ilvl="0">
      <w:start w:val="1"/>
      <w:numFmt w:val="lowerLetter"/>
      <w:lvlText w:val="%1."/>
      <w:lvlJc w:val="left"/>
      <w:pPr>
        <w:ind w:left="1440" w:hanging="360"/>
      </w:pPr>
    </w:lvl>
    <w:lvl w:ilvl="1">
      <w:start w:val="8"/>
      <w:numFmt w:val="decimal"/>
      <w:lvlText w:val="%2)"/>
      <w:lvlJc w:val="left"/>
      <w:pPr>
        <w:ind w:left="927" w:hanging="360"/>
      </w:pPr>
      <w:rPr>
        <w:b w:val="0"/>
      </w:rPr>
    </w:lvl>
    <w:lvl w:ilvl="2">
      <w:start w:val="1"/>
      <w:numFmt w:val="lowerLetter"/>
      <w:lvlText w:val="%3)"/>
      <w:lvlJc w:val="left"/>
      <w:pPr>
        <w:ind w:left="2340"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663C5F75"/>
    <w:multiLevelType w:val="multilevel"/>
    <w:tmpl w:val="BCA21420"/>
    <w:lvl w:ilvl="0">
      <w:start w:val="1"/>
      <w:numFmt w:val="decimal"/>
      <w:lvlText w:val="%1)"/>
      <w:lvlJc w:val="left"/>
      <w:pPr>
        <w:ind w:left="1211"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76" w15:restartNumberingAfterBreak="0">
    <w:nsid w:val="66800F73"/>
    <w:multiLevelType w:val="hybridMultilevel"/>
    <w:tmpl w:val="AB2C6720"/>
    <w:lvl w:ilvl="0" w:tplc="3E2EDBC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6B27DD0"/>
    <w:multiLevelType w:val="hybridMultilevel"/>
    <w:tmpl w:val="F43E7FD6"/>
    <w:lvl w:ilvl="0" w:tplc="985EEB54">
      <w:start w:val="2"/>
      <w:numFmt w:val="decimal"/>
      <w:lvlText w:val="%1."/>
      <w:lvlJc w:val="center"/>
      <w:pPr>
        <w:ind w:left="927" w:hanging="360"/>
      </w:pPr>
      <w:rPr>
        <w:rFonts w:ascii="Calibri" w:hAnsi="Calibri" w:cs="Times New Roman" w:hint="default"/>
        <w:b w:val="0"/>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78" w15:restartNumberingAfterBreak="0">
    <w:nsid w:val="676A1140"/>
    <w:multiLevelType w:val="multilevel"/>
    <w:tmpl w:val="09D82486"/>
    <w:lvl w:ilvl="0">
      <w:start w:val="1"/>
      <w:numFmt w:val="lowerLetter"/>
      <w:lvlText w:val="%1)"/>
      <w:lvlJc w:val="left"/>
      <w:pPr>
        <w:ind w:left="1211" w:hanging="360"/>
      </w:pPr>
      <w:rPr>
        <w:b w:val="0"/>
        <w:color w:val="auto"/>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9" w15:restartNumberingAfterBreak="0">
    <w:nsid w:val="67D51632"/>
    <w:multiLevelType w:val="multilevel"/>
    <w:tmpl w:val="4572A1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0" w15:restartNumberingAfterBreak="0">
    <w:nsid w:val="68C92568"/>
    <w:multiLevelType w:val="multilevel"/>
    <w:tmpl w:val="5EECD836"/>
    <w:lvl w:ilvl="0">
      <w:start w:val="1"/>
      <w:numFmt w:val="decimal"/>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1" w15:restartNumberingAfterBreak="0">
    <w:nsid w:val="68D63702"/>
    <w:multiLevelType w:val="hybridMultilevel"/>
    <w:tmpl w:val="94261830"/>
    <w:lvl w:ilvl="0" w:tplc="335CBFD0">
      <w:start w:val="2"/>
      <w:numFmt w:val="decimal"/>
      <w:lvlText w:val="%1."/>
      <w:lvlJc w:val="left"/>
      <w:pPr>
        <w:ind w:left="927" w:hanging="360"/>
      </w:pPr>
      <w:rPr>
        <w:rFonts w:hint="default"/>
        <w:b w:val="0"/>
        <w:color w:val="000000"/>
        <w:sz w:val="24"/>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82" w15:restartNumberingAfterBreak="0">
    <w:nsid w:val="6A5B7394"/>
    <w:multiLevelType w:val="multilevel"/>
    <w:tmpl w:val="67BE85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3" w15:restartNumberingAfterBreak="0">
    <w:nsid w:val="6B433A12"/>
    <w:multiLevelType w:val="multilevel"/>
    <w:tmpl w:val="FFA2A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6C566385"/>
    <w:multiLevelType w:val="multilevel"/>
    <w:tmpl w:val="3CC4BF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5" w15:restartNumberingAfterBreak="0">
    <w:nsid w:val="6C5A0B5C"/>
    <w:multiLevelType w:val="hybridMultilevel"/>
    <w:tmpl w:val="D3027DF0"/>
    <w:lvl w:ilvl="0" w:tplc="04150011">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FB23CBB"/>
    <w:multiLevelType w:val="multilevel"/>
    <w:tmpl w:val="A3382E34"/>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2"/>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7" w15:restartNumberingAfterBreak="0">
    <w:nsid w:val="715E0565"/>
    <w:multiLevelType w:val="multilevel"/>
    <w:tmpl w:val="51D82D4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72556A96"/>
    <w:multiLevelType w:val="multilevel"/>
    <w:tmpl w:val="F840466E"/>
    <w:lvl w:ilvl="0">
      <w:start w:val="2"/>
      <w:numFmt w:val="decimal"/>
      <w:lvlText w:val="%1."/>
      <w:lvlJc w:val="left"/>
      <w:pPr>
        <w:ind w:left="927" w:hanging="360"/>
      </w:pPr>
      <w:rPr>
        <w:rFonts w:hint="default"/>
        <w:b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89" w15:restartNumberingAfterBreak="0">
    <w:nsid w:val="72FB6384"/>
    <w:multiLevelType w:val="hybridMultilevel"/>
    <w:tmpl w:val="1326DCAC"/>
    <w:lvl w:ilvl="0" w:tplc="549EA2DC">
      <w:start w:val="2"/>
      <w:numFmt w:val="decimal"/>
      <w:lvlText w:val="%1."/>
      <w:lvlJc w:val="left"/>
      <w:pPr>
        <w:ind w:left="720" w:hanging="360"/>
      </w:pPr>
      <w:rPr>
        <w:rFonts w:ascii="Calibri" w:hAnsi="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39F73A1"/>
    <w:multiLevelType w:val="multilevel"/>
    <w:tmpl w:val="4986F62E"/>
    <w:lvl w:ilvl="0">
      <w:start w:val="5"/>
      <w:numFmt w:val="decimal"/>
      <w:lvlText w:val="%1."/>
      <w:lvlJc w:val="left"/>
      <w:pPr>
        <w:ind w:left="360" w:hanging="360"/>
      </w:pPr>
      <w:rPr>
        <w:rFonts w:asciiTheme="minorHAnsi" w:hAnsiTheme="minorHAnsi" w:cs="Times New Roman" w:hint="default"/>
      </w:rPr>
    </w:lvl>
    <w:lvl w:ilvl="1">
      <w:start w:val="1"/>
      <w:numFmt w:val="decimal"/>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2"/>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191" w15:restartNumberingAfterBreak="0">
    <w:nsid w:val="74DC67EA"/>
    <w:multiLevelType w:val="hybridMultilevel"/>
    <w:tmpl w:val="97144C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2" w15:restartNumberingAfterBreak="0">
    <w:nsid w:val="7613059B"/>
    <w:multiLevelType w:val="hybridMultilevel"/>
    <w:tmpl w:val="7A102806"/>
    <w:lvl w:ilvl="0" w:tplc="F4D419B0">
      <w:start w:val="2"/>
      <w:numFmt w:val="decimal"/>
      <w:lvlText w:val="%1."/>
      <w:lvlJc w:val="left"/>
      <w:pPr>
        <w:ind w:left="927" w:hanging="360"/>
      </w:pPr>
      <w:rPr>
        <w:rFonts w:hint="default"/>
        <w:color w:val="000000"/>
        <w:sz w:val="24"/>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93" w15:restartNumberingAfterBreak="0">
    <w:nsid w:val="763657F8"/>
    <w:multiLevelType w:val="multilevel"/>
    <w:tmpl w:val="2160DFC4"/>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4" w15:restartNumberingAfterBreak="0">
    <w:nsid w:val="76990E6F"/>
    <w:multiLevelType w:val="hybridMultilevel"/>
    <w:tmpl w:val="DF0206CE"/>
    <w:lvl w:ilvl="0" w:tplc="04150011">
      <w:start w:val="1"/>
      <w:numFmt w:val="decimal"/>
      <w:lvlText w:val="%1)"/>
      <w:lvlJc w:val="left"/>
      <w:pPr>
        <w:tabs>
          <w:tab w:val="num" w:pos="720"/>
        </w:tabs>
        <w:ind w:left="720" w:hanging="360"/>
      </w:pPr>
    </w:lvl>
    <w:lvl w:ilvl="1" w:tplc="B62AE3DC">
      <w:start w:val="1"/>
      <w:numFmt w:val="decimal"/>
      <w:lvlText w:val="%2."/>
      <w:lvlJc w:val="left"/>
      <w:pPr>
        <w:tabs>
          <w:tab w:val="num" w:pos="1440"/>
        </w:tabs>
        <w:ind w:left="1440" w:hanging="360"/>
      </w:pPr>
    </w:lvl>
    <w:lvl w:ilvl="2" w:tplc="2CB237AC">
      <w:start w:val="1"/>
      <w:numFmt w:val="decimal"/>
      <w:lvlText w:val="%3."/>
      <w:lvlJc w:val="left"/>
      <w:pPr>
        <w:tabs>
          <w:tab w:val="num" w:pos="2160"/>
        </w:tabs>
        <w:ind w:left="2160" w:hanging="360"/>
      </w:pPr>
    </w:lvl>
    <w:lvl w:ilvl="3" w:tplc="091E04E0">
      <w:start w:val="1"/>
      <w:numFmt w:val="decimal"/>
      <w:lvlText w:val="%4."/>
      <w:lvlJc w:val="left"/>
      <w:pPr>
        <w:tabs>
          <w:tab w:val="num" w:pos="2880"/>
        </w:tabs>
        <w:ind w:left="2880" w:hanging="360"/>
      </w:pPr>
    </w:lvl>
    <w:lvl w:ilvl="4" w:tplc="6A4073CC">
      <w:start w:val="1"/>
      <w:numFmt w:val="decimal"/>
      <w:lvlText w:val="%5."/>
      <w:lvlJc w:val="left"/>
      <w:pPr>
        <w:tabs>
          <w:tab w:val="num" w:pos="3600"/>
        </w:tabs>
        <w:ind w:left="3600" w:hanging="360"/>
      </w:pPr>
    </w:lvl>
    <w:lvl w:ilvl="5" w:tplc="F96097C6">
      <w:start w:val="1"/>
      <w:numFmt w:val="decimal"/>
      <w:lvlText w:val="%6."/>
      <w:lvlJc w:val="left"/>
      <w:pPr>
        <w:tabs>
          <w:tab w:val="num" w:pos="4320"/>
        </w:tabs>
        <w:ind w:left="4320" w:hanging="360"/>
      </w:pPr>
    </w:lvl>
    <w:lvl w:ilvl="6" w:tplc="2D3CE1F8">
      <w:start w:val="1"/>
      <w:numFmt w:val="decimal"/>
      <w:lvlText w:val="%7."/>
      <w:lvlJc w:val="left"/>
      <w:pPr>
        <w:tabs>
          <w:tab w:val="num" w:pos="5040"/>
        </w:tabs>
        <w:ind w:left="5040" w:hanging="360"/>
      </w:pPr>
    </w:lvl>
    <w:lvl w:ilvl="7" w:tplc="66683814">
      <w:start w:val="1"/>
      <w:numFmt w:val="decimal"/>
      <w:lvlText w:val="%8."/>
      <w:lvlJc w:val="left"/>
      <w:pPr>
        <w:tabs>
          <w:tab w:val="num" w:pos="5760"/>
        </w:tabs>
        <w:ind w:left="5760" w:hanging="360"/>
      </w:pPr>
    </w:lvl>
    <w:lvl w:ilvl="8" w:tplc="D5A223E4">
      <w:start w:val="1"/>
      <w:numFmt w:val="decimal"/>
      <w:lvlText w:val="%9."/>
      <w:lvlJc w:val="left"/>
      <w:pPr>
        <w:tabs>
          <w:tab w:val="num" w:pos="6480"/>
        </w:tabs>
        <w:ind w:left="6480" w:hanging="360"/>
      </w:pPr>
    </w:lvl>
  </w:abstractNum>
  <w:abstractNum w:abstractNumId="195" w15:restartNumberingAfterBreak="0">
    <w:nsid w:val="779267B0"/>
    <w:multiLevelType w:val="multilevel"/>
    <w:tmpl w:val="67083E00"/>
    <w:lvl w:ilvl="0">
      <w:start w:val="1"/>
      <w:numFmt w:val="decimal"/>
      <w:lvlText w:val="%1."/>
      <w:lvlJc w:val="left"/>
      <w:pPr>
        <w:ind w:left="927" w:hanging="360"/>
      </w:pPr>
      <w:rPr>
        <w:rFonts w:hint="default"/>
      </w:rPr>
    </w:lvl>
    <w:lvl w:ilvl="1">
      <w:start w:val="1"/>
      <w:numFmt w:val="lowerLetter"/>
      <w:lvlText w:val="%2."/>
      <w:lvlJc w:val="left"/>
      <w:pPr>
        <w:ind w:left="1520" w:hanging="360"/>
      </w:pPr>
      <w:rPr>
        <w:rFonts w:hint="default"/>
      </w:rPr>
    </w:lvl>
    <w:lvl w:ilvl="2">
      <w:start w:val="1"/>
      <w:numFmt w:val="lowerRoman"/>
      <w:lvlText w:val="%3."/>
      <w:lvlJc w:val="right"/>
      <w:pPr>
        <w:ind w:left="2240" w:hanging="180"/>
      </w:pPr>
      <w:rPr>
        <w:rFonts w:hint="default"/>
      </w:rPr>
    </w:lvl>
    <w:lvl w:ilvl="3">
      <w:start w:val="1"/>
      <w:numFmt w:val="decimal"/>
      <w:lvlText w:val="%4."/>
      <w:lvlJc w:val="left"/>
      <w:pPr>
        <w:ind w:left="927" w:hanging="360"/>
      </w:pPr>
      <w:rPr>
        <w:rFonts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196" w15:restartNumberingAfterBreak="0">
    <w:nsid w:val="78F6499D"/>
    <w:multiLevelType w:val="hybridMultilevel"/>
    <w:tmpl w:val="1B1E9448"/>
    <w:name w:val="WW8Num762"/>
    <w:lvl w:ilvl="0" w:tplc="386A8F56">
      <w:start w:val="2"/>
      <w:numFmt w:val="decimal"/>
      <w:lvlText w:val="%1."/>
      <w:lvlJc w:val="left"/>
      <w:pPr>
        <w:ind w:left="927" w:hanging="360"/>
      </w:pPr>
      <w:rPr>
        <w:rFonts w:hint="default"/>
        <w:b w:val="0"/>
        <w:i w:val="0"/>
        <w:color w:val="000000"/>
        <w:sz w:val="24"/>
        <w:szCs w:val="24"/>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97" w15:restartNumberingAfterBreak="0">
    <w:nsid w:val="7B7A477F"/>
    <w:multiLevelType w:val="multilevel"/>
    <w:tmpl w:val="14AC4EC8"/>
    <w:lvl w:ilvl="0">
      <w:start w:val="1"/>
      <w:numFmt w:val="decimal"/>
      <w:lvlText w:val="%1)"/>
      <w:lvlJc w:val="left"/>
      <w:pPr>
        <w:ind w:left="1713" w:hanging="360"/>
      </w:pPr>
      <w:rPr>
        <w:color w:val="auto"/>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98" w15:restartNumberingAfterBreak="0">
    <w:nsid w:val="7CD544B0"/>
    <w:multiLevelType w:val="hybridMultilevel"/>
    <w:tmpl w:val="1B5E2768"/>
    <w:lvl w:ilvl="0" w:tplc="0EECB722">
      <w:start w:val="2"/>
      <w:numFmt w:val="decimal"/>
      <w:lvlText w:val="%1."/>
      <w:lvlJc w:val="left"/>
      <w:pPr>
        <w:ind w:left="720" w:hanging="360"/>
      </w:pPr>
      <w:rPr>
        <w:rFonts w:ascii="Calibri" w:hAnsi="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CFB01D4"/>
    <w:multiLevelType w:val="hybridMultilevel"/>
    <w:tmpl w:val="A3E865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0" w15:restartNumberingAfterBreak="0">
    <w:nsid w:val="7E001A4B"/>
    <w:multiLevelType w:val="hybridMultilevel"/>
    <w:tmpl w:val="CE54E2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65"/>
  </w:num>
  <w:num w:numId="3">
    <w:abstractNumId w:val="160"/>
  </w:num>
  <w:num w:numId="4">
    <w:abstractNumId w:val="142"/>
  </w:num>
  <w:num w:numId="5">
    <w:abstractNumId w:val="138"/>
  </w:num>
  <w:num w:numId="6">
    <w:abstractNumId w:val="73"/>
  </w:num>
  <w:num w:numId="7">
    <w:abstractNumId w:val="178"/>
  </w:num>
  <w:num w:numId="8">
    <w:abstractNumId w:val="174"/>
  </w:num>
  <w:num w:numId="9">
    <w:abstractNumId w:val="49"/>
  </w:num>
  <w:num w:numId="10">
    <w:abstractNumId w:val="117"/>
  </w:num>
  <w:num w:numId="11">
    <w:abstractNumId w:val="41"/>
  </w:num>
  <w:num w:numId="12">
    <w:abstractNumId w:val="105"/>
  </w:num>
  <w:num w:numId="13">
    <w:abstractNumId w:val="158"/>
  </w:num>
  <w:num w:numId="14">
    <w:abstractNumId w:val="139"/>
  </w:num>
  <w:num w:numId="15">
    <w:abstractNumId w:val="101"/>
  </w:num>
  <w:num w:numId="16">
    <w:abstractNumId w:val="78"/>
  </w:num>
  <w:num w:numId="17">
    <w:abstractNumId w:val="84"/>
  </w:num>
  <w:num w:numId="18">
    <w:abstractNumId w:val="176"/>
  </w:num>
  <w:num w:numId="19">
    <w:abstractNumId w:val="77"/>
  </w:num>
  <w:num w:numId="20">
    <w:abstractNumId w:val="89"/>
  </w:num>
  <w:num w:numId="21">
    <w:abstractNumId w:val="183"/>
  </w:num>
  <w:num w:numId="22">
    <w:abstractNumId w:val="163"/>
  </w:num>
  <w:num w:numId="23">
    <w:abstractNumId w:val="107"/>
  </w:num>
  <w:num w:numId="24">
    <w:abstractNumId w:val="184"/>
  </w:num>
  <w:num w:numId="25">
    <w:abstractNumId w:val="97"/>
  </w:num>
  <w:num w:numId="26">
    <w:abstractNumId w:val="124"/>
  </w:num>
  <w:num w:numId="27">
    <w:abstractNumId w:val="187"/>
  </w:num>
  <w:num w:numId="28">
    <w:abstractNumId w:val="71"/>
  </w:num>
  <w:num w:numId="29">
    <w:abstractNumId w:val="191"/>
  </w:num>
  <w:num w:numId="30">
    <w:abstractNumId w:val="144"/>
  </w:num>
  <w:num w:numId="31">
    <w:abstractNumId w:val="69"/>
  </w:num>
  <w:num w:numId="32">
    <w:abstractNumId w:val="57"/>
  </w:num>
  <w:num w:numId="33">
    <w:abstractNumId w:val="59"/>
  </w:num>
  <w:num w:numId="34">
    <w:abstractNumId w:val="48"/>
  </w:num>
  <w:num w:numId="35">
    <w:abstractNumId w:val="128"/>
  </w:num>
  <w:num w:numId="36">
    <w:abstractNumId w:val="141"/>
  </w:num>
  <w:num w:numId="37">
    <w:abstractNumId w:val="195"/>
  </w:num>
  <w:num w:numId="38">
    <w:abstractNumId w:val="188"/>
  </w:num>
  <w:num w:numId="39">
    <w:abstractNumId w:val="110"/>
  </w:num>
  <w:num w:numId="40">
    <w:abstractNumId w:val="196"/>
  </w:num>
  <w:num w:numId="41">
    <w:abstractNumId w:val="90"/>
  </w:num>
  <w:num w:numId="42">
    <w:abstractNumId w:val="82"/>
  </w:num>
  <w:num w:numId="43">
    <w:abstractNumId w:val="159"/>
  </w:num>
  <w:num w:numId="44">
    <w:abstractNumId w:val="181"/>
  </w:num>
  <w:num w:numId="45">
    <w:abstractNumId w:val="86"/>
  </w:num>
  <w:num w:numId="46">
    <w:abstractNumId w:val="169"/>
  </w:num>
  <w:num w:numId="47">
    <w:abstractNumId w:val="83"/>
  </w:num>
  <w:num w:numId="48">
    <w:abstractNumId w:val="132"/>
  </w:num>
  <w:num w:numId="49">
    <w:abstractNumId w:val="170"/>
  </w:num>
  <w:num w:numId="50">
    <w:abstractNumId w:val="75"/>
  </w:num>
  <w:num w:numId="51">
    <w:abstractNumId w:val="121"/>
  </w:num>
  <w:num w:numId="52">
    <w:abstractNumId w:val="145"/>
  </w:num>
  <w:num w:numId="53">
    <w:abstractNumId w:val="161"/>
  </w:num>
  <w:num w:numId="54">
    <w:abstractNumId w:val="123"/>
  </w:num>
  <w:num w:numId="55">
    <w:abstractNumId w:val="192"/>
  </w:num>
  <w:num w:numId="56">
    <w:abstractNumId w:val="87"/>
  </w:num>
  <w:num w:numId="57">
    <w:abstractNumId w:val="55"/>
  </w:num>
  <w:num w:numId="58">
    <w:abstractNumId w:val="152"/>
  </w:num>
  <w:num w:numId="59">
    <w:abstractNumId w:val="177"/>
  </w:num>
  <w:num w:numId="60">
    <w:abstractNumId w:val="146"/>
  </w:num>
  <w:num w:numId="61">
    <w:abstractNumId w:val="96"/>
  </w:num>
  <w:num w:numId="62">
    <w:abstractNumId w:val="54"/>
  </w:num>
  <w:num w:numId="63">
    <w:abstractNumId w:val="102"/>
  </w:num>
  <w:num w:numId="64">
    <w:abstractNumId w:val="113"/>
  </w:num>
  <w:num w:numId="65">
    <w:abstractNumId w:val="125"/>
  </w:num>
  <w:num w:numId="66">
    <w:abstractNumId w:val="53"/>
  </w:num>
  <w:num w:numId="67">
    <w:abstractNumId w:val="133"/>
  </w:num>
  <w:num w:numId="68">
    <w:abstractNumId w:val="143"/>
  </w:num>
  <w:num w:numId="69">
    <w:abstractNumId w:val="66"/>
  </w:num>
  <w:num w:numId="70">
    <w:abstractNumId w:val="165"/>
  </w:num>
  <w:num w:numId="71">
    <w:abstractNumId w:val="134"/>
  </w:num>
  <w:num w:numId="72">
    <w:abstractNumId w:val="148"/>
  </w:num>
  <w:num w:numId="73">
    <w:abstractNumId w:val="52"/>
  </w:num>
  <w:num w:numId="74">
    <w:abstractNumId w:val="171"/>
  </w:num>
  <w:num w:numId="75">
    <w:abstractNumId w:val="104"/>
  </w:num>
  <w:num w:numId="76">
    <w:abstractNumId w:val="136"/>
  </w:num>
  <w:num w:numId="77">
    <w:abstractNumId w:val="147"/>
  </w:num>
  <w:num w:numId="78">
    <w:abstractNumId w:val="122"/>
  </w:num>
  <w:num w:numId="79">
    <w:abstractNumId w:val="197"/>
  </w:num>
  <w:num w:numId="80">
    <w:abstractNumId w:val="68"/>
  </w:num>
  <w:num w:numId="81">
    <w:abstractNumId w:val="182"/>
  </w:num>
  <w:num w:numId="82">
    <w:abstractNumId w:val="70"/>
  </w:num>
  <w:num w:numId="83">
    <w:abstractNumId w:val="91"/>
  </w:num>
  <w:num w:numId="84">
    <w:abstractNumId w:val="135"/>
  </w:num>
  <w:num w:numId="85">
    <w:abstractNumId w:val="46"/>
  </w:num>
  <w:num w:numId="86">
    <w:abstractNumId w:val="199"/>
  </w:num>
  <w:num w:numId="87">
    <w:abstractNumId w:val="108"/>
  </w:num>
  <w:num w:numId="88">
    <w:abstractNumId w:val="140"/>
  </w:num>
  <w:num w:numId="89">
    <w:abstractNumId w:val="200"/>
  </w:num>
  <w:num w:numId="90">
    <w:abstractNumId w:val="129"/>
  </w:num>
  <w:num w:numId="91">
    <w:abstractNumId w:val="156"/>
  </w:num>
  <w:num w:numId="92">
    <w:abstractNumId w:val="93"/>
  </w:num>
  <w:num w:numId="93">
    <w:abstractNumId w:val="88"/>
  </w:num>
  <w:num w:numId="94">
    <w:abstractNumId w:val="58"/>
  </w:num>
  <w:num w:numId="95">
    <w:abstractNumId w:val="186"/>
  </w:num>
  <w:num w:numId="96">
    <w:abstractNumId w:val="114"/>
  </w:num>
  <w:num w:numId="97">
    <w:abstractNumId w:val="76"/>
  </w:num>
  <w:num w:numId="98">
    <w:abstractNumId w:val="43"/>
  </w:num>
  <w:num w:numId="99">
    <w:abstractNumId w:val="180"/>
  </w:num>
  <w:num w:numId="100">
    <w:abstractNumId w:val="116"/>
  </w:num>
  <w:num w:numId="101">
    <w:abstractNumId w:val="119"/>
  </w:num>
  <w:num w:numId="102">
    <w:abstractNumId w:val="100"/>
  </w:num>
  <w:num w:numId="103">
    <w:abstractNumId w:val="61"/>
  </w:num>
  <w:num w:numId="104">
    <w:abstractNumId w:val="126"/>
  </w:num>
  <w:num w:numId="105">
    <w:abstractNumId w:val="44"/>
  </w:num>
  <w:num w:numId="106">
    <w:abstractNumId w:val="62"/>
  </w:num>
  <w:num w:numId="107">
    <w:abstractNumId w:val="173"/>
  </w:num>
  <w:num w:numId="108">
    <w:abstractNumId w:val="47"/>
  </w:num>
  <w:num w:numId="109">
    <w:abstractNumId w:val="56"/>
  </w:num>
  <w:num w:numId="110">
    <w:abstractNumId w:val="162"/>
  </w:num>
  <w:num w:numId="111">
    <w:abstractNumId w:val="168"/>
  </w:num>
  <w:num w:numId="112">
    <w:abstractNumId w:val="106"/>
  </w:num>
  <w:num w:numId="113">
    <w:abstractNumId w:val="179"/>
  </w:num>
  <w:num w:numId="114">
    <w:abstractNumId w:val="72"/>
  </w:num>
  <w:num w:numId="115">
    <w:abstractNumId w:val="109"/>
  </w:num>
  <w:num w:numId="116">
    <w:abstractNumId w:val="193"/>
  </w:num>
  <w:num w:numId="117">
    <w:abstractNumId w:val="164"/>
  </w:num>
  <w:num w:numId="118">
    <w:abstractNumId w:val="157"/>
  </w:num>
  <w:num w:numId="119">
    <w:abstractNumId w:val="175"/>
  </w:num>
  <w:num w:numId="120">
    <w:abstractNumId w:val="153"/>
  </w:num>
  <w:num w:numId="121">
    <w:abstractNumId w:val="94"/>
  </w:num>
  <w:num w:numId="122">
    <w:abstractNumId w:val="60"/>
  </w:num>
  <w:num w:numId="123">
    <w:abstractNumId w:val="99"/>
  </w:num>
  <w:num w:numId="124">
    <w:abstractNumId w:val="115"/>
  </w:num>
  <w:num w:numId="125">
    <w:abstractNumId w:val="120"/>
  </w:num>
  <w:num w:numId="126">
    <w:abstractNumId w:val="67"/>
  </w:num>
  <w:num w:numId="127">
    <w:abstractNumId w:val="131"/>
  </w:num>
  <w:num w:numId="128">
    <w:abstractNumId w:val="185"/>
  </w:num>
  <w:num w:numId="129">
    <w:abstractNumId w:val="130"/>
  </w:num>
  <w:num w:numId="130">
    <w:abstractNumId w:val="189"/>
  </w:num>
  <w:num w:numId="131">
    <w:abstractNumId w:val="51"/>
  </w:num>
  <w:num w:numId="132">
    <w:abstractNumId w:val="50"/>
  </w:num>
  <w:num w:numId="133">
    <w:abstractNumId w:val="198"/>
  </w:num>
  <w:num w:numId="134">
    <w:abstractNumId w:val="80"/>
  </w:num>
  <w:num w:numId="135">
    <w:abstractNumId w:val="74"/>
  </w:num>
  <w:num w:numId="136">
    <w:abstractNumId w:val="155"/>
  </w:num>
  <w:num w:numId="137">
    <w:abstractNumId w:val="103"/>
  </w:num>
  <w:num w:numId="138">
    <w:abstractNumId w:val="154"/>
  </w:num>
  <w:num w:numId="139">
    <w:abstractNumId w:val="95"/>
  </w:num>
  <w:num w:numId="140">
    <w:abstractNumId w:val="85"/>
  </w:num>
  <w:num w:numId="141">
    <w:abstractNumId w:val="64"/>
  </w:num>
  <w:num w:numId="142">
    <w:abstractNumId w:val="45"/>
  </w:num>
  <w:num w:numId="143">
    <w:abstractNumId w:val="111"/>
  </w:num>
  <w:num w:numId="144">
    <w:abstractNumId w:val="137"/>
  </w:num>
  <w:num w:numId="145">
    <w:abstractNumId w:val="42"/>
  </w:num>
  <w:num w:numId="146">
    <w:abstractNumId w:val="127"/>
  </w:num>
  <w:num w:numId="147">
    <w:abstractNumId w:val="172"/>
  </w:num>
  <w:num w:numId="148">
    <w:abstractNumId w:val="92"/>
  </w:num>
  <w:num w:numId="149">
    <w:abstractNumId w:val="3"/>
  </w:num>
  <w:num w:numId="150">
    <w:abstractNumId w:val="12"/>
  </w:num>
  <w:num w:numId="151">
    <w:abstractNumId w:val="1"/>
  </w:num>
  <w:num w:numId="152">
    <w:abstractNumId w:val="4"/>
  </w:num>
  <w:num w:numId="153">
    <w:abstractNumId w:val="6"/>
  </w:num>
  <w:num w:numId="154">
    <w:abstractNumId w:val="7"/>
  </w:num>
  <w:num w:numId="155">
    <w:abstractNumId w:val="8"/>
  </w:num>
  <w:num w:numId="156">
    <w:abstractNumId w:val="9"/>
  </w:num>
  <w:num w:numId="157">
    <w:abstractNumId w:val="13"/>
  </w:num>
  <w:num w:numId="158">
    <w:abstractNumId w:val="16"/>
  </w:num>
  <w:num w:numId="159">
    <w:abstractNumId w:val="17"/>
  </w:num>
  <w:num w:numId="160">
    <w:abstractNumId w:val="18"/>
  </w:num>
  <w:num w:numId="161">
    <w:abstractNumId w:val="20"/>
  </w:num>
  <w:num w:numId="162">
    <w:abstractNumId w:val="21"/>
  </w:num>
  <w:num w:numId="163">
    <w:abstractNumId w:val="22"/>
  </w:num>
  <w:num w:numId="164">
    <w:abstractNumId w:val="26"/>
  </w:num>
  <w:num w:numId="165">
    <w:abstractNumId w:val="27"/>
  </w:num>
  <w:num w:numId="166">
    <w:abstractNumId w:val="29"/>
  </w:num>
  <w:num w:numId="167">
    <w:abstractNumId w:val="37"/>
  </w:num>
  <w:num w:numId="168">
    <w:abstractNumId w:val="150"/>
  </w:num>
  <w:num w:numId="169">
    <w:abstractNumId w:val="40"/>
  </w:num>
  <w:num w:numId="170">
    <w:abstractNumId w:val="151"/>
  </w:num>
  <w:num w:numId="171">
    <w:abstractNumId w:val="118"/>
  </w:num>
  <w:num w:numId="172">
    <w:abstractNumId w:val="167"/>
  </w:num>
  <w:num w:numId="173">
    <w:abstractNumId w:val="166"/>
  </w:num>
  <w:num w:numId="174">
    <w:abstractNumId w:val="112"/>
  </w:num>
  <w:num w:numId="17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78">
    <w:abstractNumId w:val="190"/>
  </w:num>
  <w:num w:numId="179">
    <w:abstractNumId w:val="63"/>
  </w:num>
  <w:num w:numId="180">
    <w:abstractNumId w:val="149"/>
  </w:num>
  <w:num w:numId="181">
    <w:abstractNumId w:val="79"/>
  </w:num>
  <w:num w:numId="182">
    <w:abstractNumId w:val="81"/>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BC"/>
    <w:rsid w:val="000144B7"/>
    <w:rsid w:val="000A774B"/>
    <w:rsid w:val="000B24EE"/>
    <w:rsid w:val="00123485"/>
    <w:rsid w:val="0013501C"/>
    <w:rsid w:val="00184D6B"/>
    <w:rsid w:val="00194319"/>
    <w:rsid w:val="001A068C"/>
    <w:rsid w:val="001B7999"/>
    <w:rsid w:val="001C4D6D"/>
    <w:rsid w:val="001D0332"/>
    <w:rsid w:val="001E2694"/>
    <w:rsid w:val="00201511"/>
    <w:rsid w:val="0020234D"/>
    <w:rsid w:val="0021360D"/>
    <w:rsid w:val="0022656D"/>
    <w:rsid w:val="00264108"/>
    <w:rsid w:val="00270386"/>
    <w:rsid w:val="00294052"/>
    <w:rsid w:val="0030337A"/>
    <w:rsid w:val="0030414A"/>
    <w:rsid w:val="00312448"/>
    <w:rsid w:val="00323553"/>
    <w:rsid w:val="0033636A"/>
    <w:rsid w:val="00341B7A"/>
    <w:rsid w:val="003514C4"/>
    <w:rsid w:val="003A3293"/>
    <w:rsid w:val="003A5094"/>
    <w:rsid w:val="003B74BC"/>
    <w:rsid w:val="003B7679"/>
    <w:rsid w:val="003C28E1"/>
    <w:rsid w:val="003D7ED6"/>
    <w:rsid w:val="00415E86"/>
    <w:rsid w:val="00437DFF"/>
    <w:rsid w:val="00446877"/>
    <w:rsid w:val="00471968"/>
    <w:rsid w:val="00484B5C"/>
    <w:rsid w:val="00493F3B"/>
    <w:rsid w:val="004F0A67"/>
    <w:rsid w:val="004F2FE7"/>
    <w:rsid w:val="005221BD"/>
    <w:rsid w:val="00525236"/>
    <w:rsid w:val="00534E5B"/>
    <w:rsid w:val="00545BBC"/>
    <w:rsid w:val="005574A4"/>
    <w:rsid w:val="0058664E"/>
    <w:rsid w:val="005C4173"/>
    <w:rsid w:val="005D520C"/>
    <w:rsid w:val="005E32C0"/>
    <w:rsid w:val="005E6977"/>
    <w:rsid w:val="006049A2"/>
    <w:rsid w:val="0063549A"/>
    <w:rsid w:val="00652DF7"/>
    <w:rsid w:val="006627F7"/>
    <w:rsid w:val="00667EFE"/>
    <w:rsid w:val="00684B06"/>
    <w:rsid w:val="006B28FC"/>
    <w:rsid w:val="006F38CE"/>
    <w:rsid w:val="006F71BA"/>
    <w:rsid w:val="00703CE1"/>
    <w:rsid w:val="00730909"/>
    <w:rsid w:val="00731DB2"/>
    <w:rsid w:val="00742757"/>
    <w:rsid w:val="007604B2"/>
    <w:rsid w:val="0076064A"/>
    <w:rsid w:val="00781E91"/>
    <w:rsid w:val="00796F4C"/>
    <w:rsid w:val="0079737C"/>
    <w:rsid w:val="007C13C8"/>
    <w:rsid w:val="007C344A"/>
    <w:rsid w:val="007D0E90"/>
    <w:rsid w:val="007F6F47"/>
    <w:rsid w:val="007F770D"/>
    <w:rsid w:val="00851DDF"/>
    <w:rsid w:val="008538E4"/>
    <w:rsid w:val="00863B76"/>
    <w:rsid w:val="008743FD"/>
    <w:rsid w:val="00894ADB"/>
    <w:rsid w:val="008A07C8"/>
    <w:rsid w:val="008C5C39"/>
    <w:rsid w:val="00927A58"/>
    <w:rsid w:val="00944F1F"/>
    <w:rsid w:val="00972761"/>
    <w:rsid w:val="00995AC1"/>
    <w:rsid w:val="009A1E94"/>
    <w:rsid w:val="009E30C9"/>
    <w:rsid w:val="00A07593"/>
    <w:rsid w:val="00A67FD0"/>
    <w:rsid w:val="00AA496E"/>
    <w:rsid w:val="00AC52D6"/>
    <w:rsid w:val="00AF3AF4"/>
    <w:rsid w:val="00AF4D31"/>
    <w:rsid w:val="00AF4F4B"/>
    <w:rsid w:val="00AF6338"/>
    <w:rsid w:val="00B00411"/>
    <w:rsid w:val="00B12603"/>
    <w:rsid w:val="00B44EF4"/>
    <w:rsid w:val="00B74709"/>
    <w:rsid w:val="00B7541F"/>
    <w:rsid w:val="00BA6E04"/>
    <w:rsid w:val="00BB0DC8"/>
    <w:rsid w:val="00BC10FC"/>
    <w:rsid w:val="00BD2FAD"/>
    <w:rsid w:val="00BE00B3"/>
    <w:rsid w:val="00BF14CD"/>
    <w:rsid w:val="00BF4503"/>
    <w:rsid w:val="00BF4C0C"/>
    <w:rsid w:val="00C10151"/>
    <w:rsid w:val="00C122C5"/>
    <w:rsid w:val="00C570D4"/>
    <w:rsid w:val="00C634DA"/>
    <w:rsid w:val="00C80045"/>
    <w:rsid w:val="00C83231"/>
    <w:rsid w:val="00CD3159"/>
    <w:rsid w:val="00CF2CA4"/>
    <w:rsid w:val="00CF59D6"/>
    <w:rsid w:val="00D131CD"/>
    <w:rsid w:val="00D204FA"/>
    <w:rsid w:val="00D4396B"/>
    <w:rsid w:val="00D47E08"/>
    <w:rsid w:val="00D7246A"/>
    <w:rsid w:val="00D8265B"/>
    <w:rsid w:val="00D84F41"/>
    <w:rsid w:val="00D97F02"/>
    <w:rsid w:val="00DA1466"/>
    <w:rsid w:val="00DD0FD5"/>
    <w:rsid w:val="00DD4F6B"/>
    <w:rsid w:val="00E0040B"/>
    <w:rsid w:val="00E07607"/>
    <w:rsid w:val="00E3022A"/>
    <w:rsid w:val="00E37D54"/>
    <w:rsid w:val="00E448B0"/>
    <w:rsid w:val="00E6337E"/>
    <w:rsid w:val="00E97F6A"/>
    <w:rsid w:val="00EB384E"/>
    <w:rsid w:val="00EC0FFD"/>
    <w:rsid w:val="00EC476C"/>
    <w:rsid w:val="00ED10D1"/>
    <w:rsid w:val="00F35B1B"/>
    <w:rsid w:val="00F35BA1"/>
    <w:rsid w:val="00F41E4B"/>
    <w:rsid w:val="00F47E8F"/>
    <w:rsid w:val="00F52D21"/>
    <w:rsid w:val="00F5437F"/>
    <w:rsid w:val="00F615B0"/>
    <w:rsid w:val="00FA23B1"/>
    <w:rsid w:val="00FA5789"/>
    <w:rsid w:val="00FA6C92"/>
    <w:rsid w:val="00FB633C"/>
    <w:rsid w:val="00FE4FA6"/>
    <w:rsid w:val="00FF4AC4"/>
    <w:rsid w:val="00FF6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76DFC-5431-47AD-AA26-C237D44A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BBC"/>
    <w:rPr>
      <w:rFonts w:ascii="Calibri" w:eastAsia="Calibri" w:hAnsi="Calibri" w:cs="Times New Roman"/>
    </w:rPr>
  </w:style>
  <w:style w:type="paragraph" w:styleId="Nagwek1">
    <w:name w:val="heading 1"/>
    <w:basedOn w:val="Normalny"/>
    <w:next w:val="Normalny"/>
    <w:link w:val="Nagwek1Znak"/>
    <w:uiPriority w:val="9"/>
    <w:qFormat/>
    <w:rsid w:val="009A1E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semiHidden/>
    <w:unhideWhenUsed/>
    <w:qFormat/>
    <w:rsid w:val="00545BBC"/>
    <w:pPr>
      <w:keepNext/>
      <w:keepLines/>
      <w:spacing w:before="200" w:after="0"/>
      <w:outlineLvl w:val="2"/>
    </w:pPr>
    <w:rPr>
      <w:rFonts w:ascii="Cambria" w:eastAsia="Times New Roman" w:hAnsi="Cambria"/>
      <w:b/>
      <w:bCs/>
      <w:color w:val="4F81BD"/>
      <w:sz w:val="20"/>
      <w:szCs w:val="20"/>
    </w:rPr>
  </w:style>
  <w:style w:type="paragraph" w:styleId="Nagwek5">
    <w:name w:val="heading 5"/>
    <w:basedOn w:val="Normalny"/>
    <w:next w:val="Normalny"/>
    <w:link w:val="Nagwek5Znak"/>
    <w:qFormat/>
    <w:rsid w:val="00545BBC"/>
    <w:pPr>
      <w:keepNext/>
      <w:numPr>
        <w:numId w:val="1"/>
      </w:numPr>
      <w:spacing w:after="0" w:line="240" w:lineRule="auto"/>
      <w:jc w:val="center"/>
      <w:outlineLvl w:val="4"/>
    </w:pPr>
    <w:rPr>
      <w:rFonts w:ascii="Times New Roman" w:eastAsia="Times New Roman" w:hAnsi="Times New Roman"/>
      <w:sz w:val="36"/>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545BBC"/>
    <w:rPr>
      <w:rFonts w:ascii="Cambria" w:eastAsia="Times New Roman" w:hAnsi="Cambria" w:cs="Times New Roman"/>
      <w:b/>
      <w:bCs/>
      <w:color w:val="4F81BD"/>
      <w:sz w:val="20"/>
      <w:szCs w:val="20"/>
    </w:rPr>
  </w:style>
  <w:style w:type="character" w:customStyle="1" w:styleId="Nagwek5Znak">
    <w:name w:val="Nagłówek 5 Znak"/>
    <w:basedOn w:val="Domylnaczcionkaakapitu"/>
    <w:link w:val="Nagwek5"/>
    <w:rsid w:val="00545BBC"/>
    <w:rPr>
      <w:rFonts w:ascii="Times New Roman" w:eastAsia="Times New Roman" w:hAnsi="Times New Roman" w:cs="Times New Roman"/>
      <w:sz w:val="36"/>
      <w:szCs w:val="20"/>
      <w:lang w:eastAsia="zh-CN"/>
    </w:rPr>
  </w:style>
  <w:style w:type="paragraph" w:styleId="Tekstpodstawowywcity">
    <w:name w:val="Body Text Indent"/>
    <w:basedOn w:val="Normalny"/>
    <w:link w:val="TekstpodstawowywcityZnak"/>
    <w:rsid w:val="00545BBC"/>
    <w:pPr>
      <w:spacing w:after="0" w:line="240" w:lineRule="auto"/>
      <w:ind w:left="284" w:hanging="284"/>
    </w:pPr>
    <w:rPr>
      <w:rFonts w:ascii="Times New Roman" w:eastAsia="Times New Roman" w:hAnsi="Times New Roman"/>
      <w:sz w:val="32"/>
      <w:szCs w:val="20"/>
      <w:lang w:eastAsia="zh-CN"/>
    </w:rPr>
  </w:style>
  <w:style w:type="character" w:customStyle="1" w:styleId="TekstpodstawowywcityZnak">
    <w:name w:val="Tekst podstawowy wcięty Znak"/>
    <w:basedOn w:val="Domylnaczcionkaakapitu"/>
    <w:link w:val="Tekstpodstawowywcity"/>
    <w:rsid w:val="00545BBC"/>
    <w:rPr>
      <w:rFonts w:ascii="Times New Roman" w:eastAsia="Times New Roman" w:hAnsi="Times New Roman" w:cs="Times New Roman"/>
      <w:sz w:val="32"/>
      <w:szCs w:val="20"/>
      <w:lang w:eastAsia="zh-CN"/>
    </w:rPr>
  </w:style>
  <w:style w:type="paragraph" w:styleId="Tekstpodstawowy">
    <w:name w:val="Body Text"/>
    <w:basedOn w:val="Normalny"/>
    <w:link w:val="TekstpodstawowyZnak"/>
    <w:uiPriority w:val="99"/>
    <w:unhideWhenUsed/>
    <w:rsid w:val="00545BBC"/>
    <w:pPr>
      <w:spacing w:after="120"/>
    </w:pPr>
  </w:style>
  <w:style w:type="character" w:customStyle="1" w:styleId="TekstpodstawowyZnak">
    <w:name w:val="Tekst podstawowy Znak"/>
    <w:basedOn w:val="Domylnaczcionkaakapitu"/>
    <w:link w:val="Tekstpodstawowy"/>
    <w:uiPriority w:val="99"/>
    <w:rsid w:val="00545BBC"/>
    <w:rPr>
      <w:rFonts w:ascii="Calibri" w:eastAsia="Calibri" w:hAnsi="Calibri" w:cs="Times New Roman"/>
    </w:rPr>
  </w:style>
  <w:style w:type="paragraph" w:styleId="Nagwek">
    <w:name w:val="header"/>
    <w:basedOn w:val="Normalny"/>
    <w:link w:val="NagwekZnak"/>
    <w:rsid w:val="00545BBC"/>
    <w:pPr>
      <w:tabs>
        <w:tab w:val="center" w:pos="4536"/>
        <w:tab w:val="right" w:pos="9072"/>
      </w:tabs>
      <w:spacing w:after="0" w:line="240" w:lineRule="auto"/>
    </w:pPr>
    <w:rPr>
      <w:rFonts w:ascii="Times New Roman" w:eastAsia="Times New Roman" w:hAnsi="Times New Roman"/>
      <w:sz w:val="28"/>
      <w:szCs w:val="20"/>
      <w:lang w:eastAsia="zh-CN"/>
    </w:rPr>
  </w:style>
  <w:style w:type="character" w:customStyle="1" w:styleId="NagwekZnak">
    <w:name w:val="Nagłówek Znak"/>
    <w:basedOn w:val="Domylnaczcionkaakapitu"/>
    <w:link w:val="Nagwek"/>
    <w:rsid w:val="00545BBC"/>
    <w:rPr>
      <w:rFonts w:ascii="Times New Roman" w:eastAsia="Times New Roman" w:hAnsi="Times New Roman" w:cs="Times New Roman"/>
      <w:sz w:val="28"/>
      <w:szCs w:val="20"/>
      <w:lang w:eastAsia="zh-CN"/>
    </w:rPr>
  </w:style>
  <w:style w:type="paragraph" w:customStyle="1" w:styleId="Normalny1">
    <w:name w:val="Normalny1"/>
    <w:rsid w:val="00545BBC"/>
    <w:pPr>
      <w:suppressAutoHyphens/>
      <w:autoSpaceDE w:val="0"/>
      <w:spacing w:after="0" w:line="240" w:lineRule="auto"/>
    </w:pPr>
    <w:rPr>
      <w:rFonts w:ascii="Arial" w:eastAsia="Calibri" w:hAnsi="Arial" w:cs="Arial"/>
      <w:color w:val="000000"/>
      <w:sz w:val="24"/>
      <w:szCs w:val="24"/>
      <w:lang w:eastAsia="zh-CN"/>
    </w:rPr>
  </w:style>
  <w:style w:type="paragraph" w:styleId="Akapitzlist">
    <w:name w:val="List Paragraph"/>
    <w:basedOn w:val="Normalny"/>
    <w:uiPriority w:val="34"/>
    <w:qFormat/>
    <w:rsid w:val="00545BBC"/>
    <w:pPr>
      <w:ind w:left="720"/>
      <w:contextualSpacing/>
    </w:pPr>
    <w:rPr>
      <w:rFonts w:cs="Calibri"/>
      <w:lang w:eastAsia="zh-CN"/>
    </w:rPr>
  </w:style>
  <w:style w:type="paragraph" w:styleId="Bezodstpw">
    <w:name w:val="No Spacing"/>
    <w:qFormat/>
    <w:rsid w:val="00545BBC"/>
    <w:pPr>
      <w:suppressAutoHyphens/>
      <w:spacing w:after="0" w:line="240" w:lineRule="auto"/>
    </w:pPr>
    <w:rPr>
      <w:rFonts w:ascii="Calibri" w:eastAsia="Calibri" w:hAnsi="Calibri" w:cs="Calibri"/>
      <w:lang w:eastAsia="zh-CN"/>
    </w:rPr>
  </w:style>
  <w:style w:type="character" w:styleId="Pogrubienie">
    <w:name w:val="Strong"/>
    <w:qFormat/>
    <w:rsid w:val="00545BBC"/>
    <w:rPr>
      <w:b/>
      <w:bCs/>
    </w:rPr>
  </w:style>
  <w:style w:type="character" w:styleId="Hipercze">
    <w:name w:val="Hyperlink"/>
    <w:rsid w:val="00545BBC"/>
    <w:rPr>
      <w:color w:val="000080"/>
      <w:u w:val="single"/>
    </w:rPr>
  </w:style>
  <w:style w:type="paragraph" w:customStyle="1" w:styleId="Default">
    <w:name w:val="Default"/>
    <w:rsid w:val="00545B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545B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BBC"/>
    <w:rPr>
      <w:rFonts w:ascii="Tahoma" w:eastAsia="Calibri" w:hAnsi="Tahoma" w:cs="Tahoma"/>
      <w:sz w:val="16"/>
      <w:szCs w:val="16"/>
    </w:rPr>
  </w:style>
  <w:style w:type="character" w:customStyle="1" w:styleId="h1">
    <w:name w:val="h1"/>
    <w:rsid w:val="00545BBC"/>
  </w:style>
  <w:style w:type="paragraph" w:customStyle="1" w:styleId="PKTpunkt">
    <w:name w:val="PKT – punkt"/>
    <w:rsid w:val="00545BBC"/>
    <w:pPr>
      <w:autoSpaceDN w:val="0"/>
      <w:spacing w:after="0" w:line="360" w:lineRule="auto"/>
      <w:ind w:left="510" w:hanging="510"/>
      <w:jc w:val="both"/>
    </w:pPr>
    <w:rPr>
      <w:rFonts w:ascii="Times" w:eastAsia="Times New Roman" w:hAnsi="Times" w:cs="Arial"/>
      <w:bCs/>
      <w:sz w:val="24"/>
      <w:szCs w:val="20"/>
      <w:lang w:eastAsia="pl-PL"/>
    </w:rPr>
  </w:style>
  <w:style w:type="paragraph" w:customStyle="1" w:styleId="1Rozdzialy">
    <w:name w:val="1_Rozdzialy"/>
    <w:basedOn w:val="Normalny"/>
    <w:rsid w:val="00545BBC"/>
    <w:pPr>
      <w:autoSpaceDE w:val="0"/>
      <w:autoSpaceDN w:val="0"/>
      <w:spacing w:before="720" w:after="120" w:line="240" w:lineRule="auto"/>
      <w:jc w:val="center"/>
    </w:pPr>
    <w:rPr>
      <w:rFonts w:ascii="Arial" w:hAnsi="Arial" w:cs="Arial"/>
      <w:b/>
      <w:bCs/>
      <w:sz w:val="24"/>
      <w:szCs w:val="16"/>
    </w:rPr>
  </w:style>
  <w:style w:type="paragraph" w:customStyle="1" w:styleId="ZARTzmartartykuempunktem">
    <w:name w:val="Z/ART(§) – zm. art. (§) artykułem (punktem)"/>
    <w:basedOn w:val="Normalny"/>
    <w:rsid w:val="00545BBC"/>
    <w:pPr>
      <w:suppressAutoHyphens/>
      <w:autoSpaceDE w:val="0"/>
      <w:autoSpaceDN w:val="0"/>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Normalny"/>
    <w:rsid w:val="00545BBC"/>
    <w:pPr>
      <w:autoSpaceDN w:val="0"/>
      <w:spacing w:after="0" w:line="360" w:lineRule="auto"/>
      <w:ind w:left="1020" w:hanging="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rsid w:val="00545BBC"/>
  </w:style>
  <w:style w:type="paragraph" w:customStyle="1" w:styleId="ZLITwPKTzmlitwpktartykuempunktem">
    <w:name w:val="Z/LIT_w_PKT – zm. lit. w pkt artykułem (punktem)"/>
    <w:basedOn w:val="Normalny"/>
    <w:rsid w:val="00545BBC"/>
    <w:pPr>
      <w:autoSpaceDN w:val="0"/>
      <w:spacing w:after="0" w:line="360" w:lineRule="auto"/>
      <w:ind w:left="1497" w:hanging="476"/>
      <w:jc w:val="both"/>
    </w:pPr>
    <w:rPr>
      <w:rFonts w:ascii="Times" w:eastAsia="Times New Roman" w:hAnsi="Times" w:cs="Arial"/>
      <w:bCs/>
      <w:sz w:val="24"/>
      <w:szCs w:val="20"/>
      <w:lang w:eastAsia="pl-PL"/>
    </w:rPr>
  </w:style>
  <w:style w:type="paragraph" w:customStyle="1" w:styleId="2Paragrafy">
    <w:name w:val="2_Paragrafy"/>
    <w:basedOn w:val="Normalny"/>
    <w:rsid w:val="00545BBC"/>
    <w:pPr>
      <w:autoSpaceDE w:val="0"/>
      <w:autoSpaceDN w:val="0"/>
      <w:spacing w:before="360" w:after="120" w:line="240" w:lineRule="auto"/>
      <w:jc w:val="center"/>
    </w:pPr>
    <w:rPr>
      <w:rFonts w:ascii="Arial" w:hAnsi="Arial" w:cs="Arial"/>
      <w:b/>
      <w:bCs/>
      <w:szCs w:val="16"/>
    </w:rPr>
  </w:style>
  <w:style w:type="paragraph" w:styleId="NormalnyWeb">
    <w:name w:val="Normal (Web)"/>
    <w:basedOn w:val="Normalny"/>
    <w:rsid w:val="00545BBC"/>
    <w:pPr>
      <w:autoSpaceDN w:val="0"/>
      <w:spacing w:before="100" w:after="100"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415E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5E86"/>
    <w:rPr>
      <w:rFonts w:ascii="Calibri" w:eastAsia="Calibri" w:hAnsi="Calibri" w:cs="Times New Roman"/>
    </w:rPr>
  </w:style>
  <w:style w:type="paragraph" w:customStyle="1" w:styleId="Standard">
    <w:name w:val="Standard"/>
    <w:rsid w:val="00AF4F4B"/>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character" w:styleId="Wyrnieniedelikatne">
    <w:name w:val="Subtle Emphasis"/>
    <w:basedOn w:val="Domylnaczcionkaakapitu"/>
    <w:uiPriority w:val="19"/>
    <w:qFormat/>
    <w:rsid w:val="00EC0FFD"/>
    <w:rPr>
      <w:i/>
      <w:iCs/>
      <w:color w:val="404040" w:themeColor="text1" w:themeTint="BF"/>
    </w:rPr>
  </w:style>
  <w:style w:type="character" w:customStyle="1" w:styleId="Nagwek1Znak">
    <w:name w:val="Nagłówek 1 Znak"/>
    <w:basedOn w:val="Domylnaczcionkaakapitu"/>
    <w:link w:val="Nagwek1"/>
    <w:uiPriority w:val="9"/>
    <w:rsid w:val="009A1E94"/>
    <w:rPr>
      <w:rFonts w:asciiTheme="majorHAnsi" w:eastAsiaTheme="majorEastAsia" w:hAnsiTheme="majorHAnsi" w:cstheme="majorBidi"/>
      <w:color w:val="365F91" w:themeColor="accent1" w:themeShade="BF"/>
      <w:sz w:val="32"/>
      <w:szCs w:val="32"/>
    </w:rPr>
  </w:style>
  <w:style w:type="paragraph" w:styleId="Tekstpodstawowyzwciciem2">
    <w:name w:val="Body Text First Indent 2"/>
    <w:basedOn w:val="Tekstpodstawowywcity"/>
    <w:link w:val="Tekstpodstawowyzwciciem2Znak"/>
    <w:uiPriority w:val="99"/>
    <w:unhideWhenUsed/>
    <w:rsid w:val="009A1E94"/>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Tekstpodstawowyzwciciem2Znak">
    <w:name w:val="Tekst podstawowy z wcięciem 2 Znak"/>
    <w:basedOn w:val="TekstpodstawowywcityZnak"/>
    <w:link w:val="Tekstpodstawowyzwciciem2"/>
    <w:uiPriority w:val="99"/>
    <w:rsid w:val="009A1E94"/>
    <w:rPr>
      <w:rFonts w:ascii="Times New Roman" w:eastAsia="Times New Roman" w:hAnsi="Times New Roman" w:cs="Times New Roman"/>
      <w:sz w:val="3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9-01-2015&amp;qplikid=1" TargetMode="External"/><Relationship Id="rId13" Type="http://schemas.openxmlformats.org/officeDocument/2006/relationships/hyperlink" Target="https://prawo.vulcan.edu.pl/przegdok.asp?qdatprz=24-11-2022&amp;qplikid=4384" TargetMode="External"/><Relationship Id="rId18" Type="http://schemas.openxmlformats.org/officeDocument/2006/relationships/hyperlink" Target="https://prawo.vulcan.edu.pl/przegdok.asp?qdatprz=24-11-2022&amp;qplikid=4384" TargetMode="External"/><Relationship Id="rId26" Type="http://schemas.openxmlformats.org/officeDocument/2006/relationships/hyperlink" Target="https://prawo.vulcan.edu.pl/przegdok.asp?qdatprz=24-11-2022&amp;qplikid=4384" TargetMode="External"/><Relationship Id="rId3" Type="http://schemas.openxmlformats.org/officeDocument/2006/relationships/styles" Target="styles.xml"/><Relationship Id="rId21" Type="http://schemas.openxmlformats.org/officeDocument/2006/relationships/hyperlink" Target="https://prawo.vulcan.edu.pl/przegdok.asp?qdatprz=24-11-2022&amp;qplikid=5121" TargetMode="External"/><Relationship Id="rId7" Type="http://schemas.openxmlformats.org/officeDocument/2006/relationships/endnotes" Target="endnotes.xml"/><Relationship Id="rId12" Type="http://schemas.openxmlformats.org/officeDocument/2006/relationships/hyperlink" Target="https://prawo.vulcan.edu.pl/przegdok.asp?qdatprz=24-11-2022&amp;qplikid=4384" TargetMode="External"/><Relationship Id="rId17" Type="http://schemas.openxmlformats.org/officeDocument/2006/relationships/hyperlink" Target="https://prawo.vulcan.edu.pl/przegdok.asp?qdatprz=24-11-2022&amp;qplikid=4384" TargetMode="External"/><Relationship Id="rId25" Type="http://schemas.openxmlformats.org/officeDocument/2006/relationships/hyperlink" Target="https://prawo.vulcan.edu.pl/przegdok.asp?qdatprz=24-11-2022&amp;qplikid=4384" TargetMode="External"/><Relationship Id="rId2" Type="http://schemas.openxmlformats.org/officeDocument/2006/relationships/numbering" Target="numbering.xml"/><Relationship Id="rId16" Type="http://schemas.openxmlformats.org/officeDocument/2006/relationships/hyperlink" Target="https://prawo.vulcan.edu.pl/przegdok.asp?qdatprz=24-11-2022&amp;qplikid=4384" TargetMode="External"/><Relationship Id="rId20" Type="http://schemas.openxmlformats.org/officeDocument/2006/relationships/hyperlink" Target="https://prawo.vulcan.edu.pl/przegdok.asp?qdatprz=24-11-2022&amp;qplikid=438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wo.vulcan.edu.pl/przegdok.asp?qdatprz=24-11-2022&amp;qplikid=4384" TargetMode="External"/><Relationship Id="rId24" Type="http://schemas.openxmlformats.org/officeDocument/2006/relationships/hyperlink" Target="https://prawo.vulcan.edu.pl/przegdok.asp?qdatprz=24-11-2022&amp;qplikid=4384" TargetMode="External"/><Relationship Id="rId5" Type="http://schemas.openxmlformats.org/officeDocument/2006/relationships/webSettings" Target="webSettings.xml"/><Relationship Id="rId15" Type="http://schemas.openxmlformats.org/officeDocument/2006/relationships/hyperlink" Target="https://prawo.vulcan.edu.pl/przegdok.asp?qdatprz=24-11-2022&amp;qplikid=4384" TargetMode="External"/><Relationship Id="rId23" Type="http://schemas.openxmlformats.org/officeDocument/2006/relationships/hyperlink" Target="https://prawo.vulcan.edu.pl/przegdok.asp?qdatprz=24-11-2022&amp;qplikid=4384" TargetMode="External"/><Relationship Id="rId28" Type="http://schemas.openxmlformats.org/officeDocument/2006/relationships/hyperlink" Target="https://prawo.vulcan.edu.pl/przegdok.asp?qdatprz=24-11-2022&amp;qplikid=4384" TargetMode="External"/><Relationship Id="rId10" Type="http://schemas.openxmlformats.org/officeDocument/2006/relationships/hyperlink" Target="http://www.prawo.vulcan.edu.pl/przegdok.asp?qdatprz=29-01-2015&amp;qplikid=1" TargetMode="External"/><Relationship Id="rId19" Type="http://schemas.openxmlformats.org/officeDocument/2006/relationships/hyperlink" Target="https://prawo.vulcan.edu.pl/przegdok.asp?qdatprz=24-11-2022&amp;qplikid=438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wo.vulcan.edu.pl/przegdok.asp?qdatprz=29-01-2015&amp;qplikid=1" TargetMode="External"/><Relationship Id="rId14" Type="http://schemas.openxmlformats.org/officeDocument/2006/relationships/hyperlink" Target="https://prawo.vulcan.edu.pl/przegdok.asp?qdatprz=24-11-2022&amp;qplikid=4384" TargetMode="External"/><Relationship Id="rId22" Type="http://schemas.openxmlformats.org/officeDocument/2006/relationships/hyperlink" Target="https://prawo.vulcan.edu.pl/przegdok.asp?qdatprz=24-11-2022&amp;qplikid=4384" TargetMode="External"/><Relationship Id="rId27" Type="http://schemas.openxmlformats.org/officeDocument/2006/relationships/hyperlink" Target="https://prawo.vulcan.edu.pl/przegdok.asp?qdatprz=24-11-2022&amp;qplikid=4384"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A3D95-8157-400C-B438-16CB6B7A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29921</Words>
  <Characters>179532</Characters>
  <Application>Microsoft Office Word</Application>
  <DocSecurity>0</DocSecurity>
  <Lines>1496</Lines>
  <Paragraphs>418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Uczeń</cp:lastModifiedBy>
  <cp:revision>2</cp:revision>
  <cp:lastPrinted>2019-09-25T10:22:00Z</cp:lastPrinted>
  <dcterms:created xsi:type="dcterms:W3CDTF">2023-01-18T09:36:00Z</dcterms:created>
  <dcterms:modified xsi:type="dcterms:W3CDTF">2023-01-18T09:36:00Z</dcterms:modified>
</cp:coreProperties>
</file>